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36371" w:rsidP="00A36371">
      <w:pPr>
        <w:pStyle w:val="Title"/>
      </w:pPr>
      <w:r>
        <w:t>Svar på fråg</w:t>
      </w:r>
      <w:r w:rsidR="00FF433F">
        <w:t>a</w:t>
      </w:r>
      <w:r>
        <w:t xml:space="preserve"> 20</w:t>
      </w:r>
      <w:r w:rsidR="00FC19C0">
        <w:t>2</w:t>
      </w:r>
      <w:r w:rsidR="00413D23">
        <w:t>1</w:t>
      </w:r>
      <w:r>
        <w:t>/</w:t>
      </w:r>
      <w:r w:rsidR="00282121">
        <w:t>2</w:t>
      </w:r>
      <w:r w:rsidR="00413D23">
        <w:t>2</w:t>
      </w:r>
      <w:r>
        <w:t>:</w:t>
      </w:r>
      <w:r w:rsidR="00413D23">
        <w:t xml:space="preserve">136 </w:t>
      </w:r>
      <w:r>
        <w:t xml:space="preserve">av </w:t>
      </w:r>
      <w:r w:rsidR="00413D23">
        <w:t>Magnus</w:t>
      </w:r>
      <w:r w:rsidR="00CA1D4D">
        <w:t xml:space="preserve"> </w:t>
      </w:r>
      <w:r w:rsidR="00413D23">
        <w:t>Stuart</w:t>
      </w:r>
      <w:r w:rsidR="00CA1D4D">
        <w:t xml:space="preserve"> </w:t>
      </w:r>
      <w:r>
        <w:t>(</w:t>
      </w:r>
      <w:r w:rsidR="00413D23">
        <w:t>M</w:t>
      </w:r>
      <w:r>
        <w:t>)</w:t>
      </w:r>
      <w:r w:rsidR="00A66B1D">
        <w:t xml:space="preserve"> </w:t>
      </w:r>
      <w:r w:rsidR="00413D23">
        <w:t xml:space="preserve">Konkreta regelförenklingar för näringslivet </w:t>
      </w:r>
    </w:p>
    <w:p w:rsidR="00413D23" w:rsidP="003E018D">
      <w:pPr>
        <w:pStyle w:val="BodyText"/>
      </w:pPr>
      <w:r>
        <w:t>Magnus Stuart</w:t>
      </w:r>
      <w:r w:rsidR="00877B03">
        <w:t xml:space="preserve"> har frågat mig när </w:t>
      </w:r>
      <w:r>
        <w:t>jag och regeringen</w:t>
      </w:r>
      <w:r w:rsidR="00B11358">
        <w:t xml:space="preserve"> kommer att ta ett konkret beslut för att åtgärda de i frågan anförda problemen</w:t>
      </w:r>
      <w:r>
        <w:t xml:space="preserve">. </w:t>
      </w:r>
    </w:p>
    <w:p w:rsidR="006D6EED" w:rsidP="002749F7">
      <w:pPr>
        <w:pStyle w:val="BodyText"/>
      </w:pPr>
      <w:r>
        <w:t xml:space="preserve">Förenklingspolitiken utgör en viktig del av näringspolitiken och bidrar till att </w:t>
      </w:r>
      <w:r w:rsidR="00B22272">
        <w:t xml:space="preserve">stärka den svenska konkurrenskraften och skapa förutsättningar för fler jobb i fler och växande företag. </w:t>
      </w:r>
      <w:r w:rsidR="005F69C5">
        <w:t>E</w:t>
      </w:r>
      <w:r>
        <w:t>ffektiviserade och förenklade regelverk kan</w:t>
      </w:r>
      <w:r w:rsidR="005F69C5">
        <w:t xml:space="preserve"> också</w:t>
      </w:r>
      <w:r>
        <w:t xml:space="preserve"> understödja näringslivets återhämtning efter co</w:t>
      </w:r>
      <w:r w:rsidR="003562C8">
        <w:t>vid-19-pan</w:t>
      </w:r>
      <w:r>
        <w:t xml:space="preserve">demin. </w:t>
      </w:r>
    </w:p>
    <w:p w:rsidR="0090706E" w:rsidP="002749F7">
      <w:pPr>
        <w:pStyle w:val="BodyText"/>
      </w:pPr>
      <w:r>
        <w:t>Regeringen överväger löpande hur regelverk och administrativa förfaranden kan behöva uppdateras och ev</w:t>
      </w:r>
      <w:r w:rsidR="00B11358">
        <w:t>entuellt</w:t>
      </w:r>
      <w:r>
        <w:t xml:space="preserve"> förenklas. </w:t>
      </w:r>
    </w:p>
    <w:p w:rsidR="005F69C5" w:rsidP="002749F7">
      <w:pPr>
        <w:pStyle w:val="BodyText"/>
      </w:pPr>
      <w:r>
        <w:t xml:space="preserve">Regeringen </w:t>
      </w:r>
      <w:r w:rsidR="00B11358">
        <w:t xml:space="preserve">överlämnade den </w:t>
      </w:r>
      <w:r>
        <w:t xml:space="preserve">21 september </w:t>
      </w:r>
      <w:r w:rsidR="00B11358">
        <w:t xml:space="preserve">i år </w:t>
      </w:r>
      <w:r>
        <w:t>skrivelse</w:t>
      </w:r>
      <w:r w:rsidR="00B11358">
        <w:t>n</w:t>
      </w:r>
      <w:r>
        <w:t xml:space="preserve"> En förenklingspolitik för stärkt konkurrenskraft, tillväxt och innovation </w:t>
      </w:r>
      <w:r w:rsidR="00B11358">
        <w:t xml:space="preserve">(skr. 2021/22:3) </w:t>
      </w:r>
      <w:r>
        <w:t xml:space="preserve">till </w:t>
      </w:r>
      <w:r w:rsidR="00B11358">
        <w:t>r</w:t>
      </w:r>
      <w:r>
        <w:t xml:space="preserve">iksdagen. </w:t>
      </w:r>
      <w:r w:rsidR="00B26619">
        <w:t>Genom de</w:t>
      </w:r>
      <w:r w:rsidR="0090706E">
        <w:t>tt</w:t>
      </w:r>
      <w:r w:rsidR="00B26619">
        <w:t>a beslut</w:t>
      </w:r>
      <w:r w:rsidR="00B11358">
        <w:t>ade regeringen</w:t>
      </w:r>
      <w:r w:rsidR="00B26619">
        <w:t xml:space="preserve"> om mål </w:t>
      </w:r>
      <w:r w:rsidR="00496ADE">
        <w:t>för förenklingspolitiken</w:t>
      </w:r>
      <w:r w:rsidR="00B11358">
        <w:t>, som</w:t>
      </w:r>
      <w:r w:rsidR="00496ADE">
        <w:t xml:space="preserve"> </w:t>
      </w:r>
      <w:r w:rsidR="00B26619">
        <w:t xml:space="preserve">har skapat förutsättningar för ett konkret förenklingsarbete framöver. </w:t>
      </w:r>
      <w:r w:rsidR="006A2614">
        <w:t xml:space="preserve">I skrivelsen aviseras också ett antal uppdrag som regeringen överväger att lämna </w:t>
      </w:r>
      <w:r w:rsidR="001F643A">
        <w:t xml:space="preserve">till lämpliga myndigheter </w:t>
      </w:r>
      <w:r w:rsidR="006A2614">
        <w:t>för att skapa konkreta förenklingar</w:t>
      </w:r>
      <w:r w:rsidR="001F643A">
        <w:t xml:space="preserve">, t.ex. kortare handläggningstider. Dessa uppdrag bereds nu inom </w:t>
      </w:r>
      <w:r w:rsidR="00496ADE">
        <w:t>R</w:t>
      </w:r>
      <w:r w:rsidR="001F643A">
        <w:t xml:space="preserve">egeringskansliet. </w:t>
      </w:r>
    </w:p>
    <w:p w:rsidR="0090706E" w:rsidP="002749F7">
      <w:pPr>
        <w:pStyle w:val="BodyText"/>
      </w:pPr>
      <w:r w:rsidRPr="00B11358">
        <w:t xml:space="preserve">Utredningen om förenklingar för mikroföretag och modernisering av bokföringslagen </w:t>
      </w:r>
      <w:r>
        <w:t xml:space="preserve">överlämnade </w:t>
      </w:r>
      <w:r w:rsidR="00B26619">
        <w:t>den 30 juni 2021 sitt betänkande Förenklingar för mikroföretag och modernisering av bokföringslagen</w:t>
      </w:r>
      <w:r>
        <w:t xml:space="preserve"> (SOU 2021:60)</w:t>
      </w:r>
      <w:r w:rsidR="00B26619">
        <w:t xml:space="preserve">. </w:t>
      </w:r>
      <w:r w:rsidRPr="001F643A" w:rsidR="001F643A">
        <w:t xml:space="preserve">Utredningen lämnar </w:t>
      </w:r>
      <w:r w:rsidR="00352C75">
        <w:t xml:space="preserve">ett antal </w:t>
      </w:r>
      <w:r w:rsidRPr="001F643A" w:rsidR="001F643A">
        <w:t>förslag till</w:t>
      </w:r>
      <w:r w:rsidR="001F643A">
        <w:t xml:space="preserve"> konkreta</w:t>
      </w:r>
      <w:r w:rsidRPr="001F643A" w:rsidR="001F643A">
        <w:t xml:space="preserve"> förenklingar </w:t>
      </w:r>
      <w:r w:rsidR="006C725C">
        <w:t xml:space="preserve">och moderniseringar </w:t>
      </w:r>
      <w:r w:rsidRPr="001F643A" w:rsidR="001F643A">
        <w:t>av regelverk för mikroföretagande</w:t>
      </w:r>
      <w:r w:rsidR="00352C75">
        <w:t>, bl.a.</w:t>
      </w:r>
      <w:r w:rsidRPr="001F643A" w:rsidR="001F643A">
        <w:t xml:space="preserve"> avskaffande av hotelltillståndet, avgränsade förenklingar gällande möjligheterna att ersätta </w:t>
      </w:r>
      <w:r w:rsidRPr="001F643A" w:rsidR="001F643A">
        <w:t>eller ändra befintliga små byggnader i strandskyddade områden, förenklingar i reglerna om kör- och vilotider</w:t>
      </w:r>
      <w:r w:rsidR="00146B15">
        <w:t xml:space="preserve">, samt betydande moderniseringar av </w:t>
      </w:r>
      <w:r w:rsidR="00AC7D92">
        <w:t>b</w:t>
      </w:r>
      <w:r w:rsidR="00146B15">
        <w:t>okföringslagen</w:t>
      </w:r>
      <w:r w:rsidRPr="001F643A" w:rsidR="001F643A">
        <w:t xml:space="preserve">. Utredningen </w:t>
      </w:r>
      <w:r w:rsidR="001F643A">
        <w:t xml:space="preserve">konstaterar vidare att </w:t>
      </w:r>
      <w:r w:rsidRPr="001F643A" w:rsidR="001F643A">
        <w:t>det behövs tillkommande styrningsåtgärder för att säkra att myndigheterna efterlever de krav som framgår av t.ex. förvaltningslagen</w:t>
      </w:r>
      <w:r>
        <w:t xml:space="preserve"> (2017:900)</w:t>
      </w:r>
      <w:r w:rsidRPr="001F643A" w:rsidR="001F643A">
        <w:t>,</w:t>
      </w:r>
      <w:r w:rsidR="001F643A">
        <w:t xml:space="preserve"> om att det ska vara snabbt, enkelt och smidigt för medborgare och företagare att ha kontakt med myndigheter. I betänkandet föreslås också en systematisk proces</w:t>
      </w:r>
      <w:r w:rsidRPr="001F643A" w:rsidR="001F643A">
        <w:t xml:space="preserve">s för </w:t>
      </w:r>
      <w:r w:rsidRPr="001F643A" w:rsidR="00F83D99">
        <w:t>att utforma</w:t>
      </w:r>
      <w:r w:rsidRPr="001F643A" w:rsidR="001F643A">
        <w:t xml:space="preserve"> och följa upp regelgivning</w:t>
      </w:r>
      <w:r w:rsidR="001F643A">
        <w:t xml:space="preserve">. </w:t>
      </w:r>
    </w:p>
    <w:p w:rsidR="00352C75" w:rsidP="00352C75">
      <w:pPr>
        <w:pStyle w:val="BodyText"/>
      </w:pPr>
      <w:r>
        <w:t xml:space="preserve">Regeringen har ännu inte tagit ställning till utredningens förslag, men Regeringskansliet har den 13 oktober </w:t>
      </w:r>
      <w:r w:rsidR="00B11358">
        <w:t xml:space="preserve">i år </w:t>
      </w:r>
      <w:r>
        <w:t xml:space="preserve">sänt ut betänkandet brett på remiss. Efter remisstidens slut den 24 januari </w:t>
      </w:r>
      <w:r w:rsidR="00B11358">
        <w:t xml:space="preserve">2022 </w:t>
      </w:r>
      <w:r>
        <w:t>kommer betänkandet att beredas vidare inom Regeringskansliet</w:t>
      </w:r>
      <w:r w:rsidR="00B53C56">
        <w:t>.</w:t>
      </w:r>
      <w:r>
        <w:t xml:space="preserve"> Därefter kommer det bli möjligt för regeringen att besluta om, eller lämna förslag på, konkreta förenklingar som den då eventuellt bedömer är lämpliga. Jag vill inte föregripa denna process genom att </w:t>
      </w:r>
      <w:r w:rsidR="00B53C56">
        <w:t xml:space="preserve">nu </w:t>
      </w:r>
      <w:r>
        <w:t xml:space="preserve">uttala mig om konkreta förslag. </w:t>
      </w:r>
      <w:r>
        <w:t xml:space="preserve"> </w:t>
      </w:r>
    </w:p>
    <w:p w:rsidR="00282121" w:rsidP="006A12F1">
      <w:pPr>
        <w:pStyle w:val="BodyText"/>
      </w:pPr>
      <w:r>
        <w:t xml:space="preserve">Stockholm den </w:t>
      </w:r>
      <w:sdt>
        <w:sdtPr>
          <w:id w:val="-1225218591"/>
          <w:placeholder>
            <w:docPart w:val="E07765E61B7247599EAB4992F50456B2"/>
          </w:placeholder>
          <w:dataBinding w:xpath="/ns0:DocumentInfo[1]/ns0:BaseInfo[1]/ns0:HeaderDate[1]" w:storeItemID="{8ED9FFA4-290D-4978-9FAD-C4720D1DD869}" w:prefixMappings="xmlns:ns0='http://lp/documentinfo/RK' "/>
          <w:date w:fullDate="2021-10-20T00:00:00Z">
            <w:dateFormat w:val="d MMMM yyyy"/>
            <w:lid w:val="sv-SE"/>
            <w:storeMappedDataAs w:val="dateTime"/>
            <w:calendar w:val="gregorian"/>
          </w:date>
        </w:sdtPr>
        <w:sdtContent>
          <w:r w:rsidR="0090706E">
            <w:t>20 oktober 2021</w:t>
          </w:r>
        </w:sdtContent>
      </w:sdt>
    </w:p>
    <w:p w:rsidR="00AD545C" w:rsidP="006A12F1">
      <w:pPr>
        <w:pStyle w:val="BodyText"/>
      </w:pPr>
    </w:p>
    <w:p w:rsidR="00E70F06" w:rsidP="00E96532">
      <w:pPr>
        <w:pStyle w:val="BodyText"/>
      </w:pPr>
      <w:r>
        <w:t>Ibrahim Baylan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A36371">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A36371">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36371" w:rsidRPr="007D73AB">
          <w:pPr>
            <w:pStyle w:val="Header"/>
          </w:pPr>
        </w:p>
      </w:tc>
      <w:tc>
        <w:tcPr>
          <w:tcW w:w="3170" w:type="dxa"/>
          <w:vAlign w:val="bottom"/>
        </w:tcPr>
        <w:p w:rsidR="00A36371" w:rsidRPr="007D73AB" w:rsidP="00340DE0">
          <w:pPr>
            <w:pStyle w:val="Header"/>
          </w:pPr>
        </w:p>
      </w:tc>
      <w:tc>
        <w:tcPr>
          <w:tcW w:w="1134" w:type="dxa"/>
        </w:tcPr>
        <w:p w:rsidR="00A36371" w:rsidP="00A36371">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36371"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A36371" w:rsidRPr="00710A6C" w:rsidP="00EE3C0F">
          <w:pPr>
            <w:pStyle w:val="Header"/>
            <w:rPr>
              <w:b/>
            </w:rPr>
          </w:pPr>
        </w:p>
        <w:p w:rsidR="00A36371" w:rsidP="00EE3C0F">
          <w:pPr>
            <w:pStyle w:val="Header"/>
          </w:pPr>
        </w:p>
        <w:p w:rsidR="00A36371" w:rsidP="00EE3C0F">
          <w:pPr>
            <w:pStyle w:val="Header"/>
          </w:pPr>
        </w:p>
        <w:p w:rsidR="00A36371" w:rsidP="00EE3C0F">
          <w:pPr>
            <w:pStyle w:val="Header"/>
          </w:pPr>
        </w:p>
        <w:sdt>
          <w:sdtPr>
            <w:alias w:val="Dnr"/>
            <w:tag w:val="ccRKShow_Dnr"/>
            <w:id w:val="-829283628"/>
            <w:placeholder>
              <w:docPart w:val="27B0AE6327D044AC8AD53B18723E1B4C"/>
            </w:placeholder>
            <w:dataBinding w:xpath="/ns0:DocumentInfo[1]/ns0:BaseInfo[1]/ns0:Dnr[1]" w:storeItemID="{8ED9FFA4-290D-4978-9FAD-C4720D1DD869}" w:prefixMappings="xmlns:ns0='http://lp/documentinfo/RK' "/>
            <w:text/>
          </w:sdtPr>
          <w:sdtContent>
            <w:p w:rsidR="00A36371" w:rsidP="00EE3C0F">
              <w:pPr>
                <w:pStyle w:val="Header"/>
              </w:pPr>
              <w:r>
                <w:t>N202</w:t>
              </w:r>
              <w:r w:rsidR="0090706E">
                <w:t>1</w:t>
              </w:r>
              <w:r w:rsidR="00FC19C0">
                <w:t>/</w:t>
              </w:r>
              <w:r w:rsidR="006A3121">
                <w:t>02</w:t>
              </w:r>
              <w:r w:rsidR="0090706E">
                <w:t>587</w:t>
              </w:r>
            </w:p>
          </w:sdtContent>
        </w:sdt>
        <w:p w:rsidR="00A36371" w:rsidP="00EE3C0F">
          <w:pPr>
            <w:pStyle w:val="Header"/>
          </w:pPr>
        </w:p>
        <w:p w:rsidR="00A36371" w:rsidP="00EE3C0F">
          <w:pPr>
            <w:pStyle w:val="Header"/>
          </w:pPr>
        </w:p>
      </w:tc>
      <w:tc>
        <w:tcPr>
          <w:tcW w:w="1134" w:type="dxa"/>
        </w:tcPr>
        <w:p w:rsidR="00A36371" w:rsidP="0094502D">
          <w:pPr>
            <w:pStyle w:val="Header"/>
          </w:pPr>
        </w:p>
        <w:p w:rsidR="00A3637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B420806B9204AAC8242455F9D02DAEC"/>
          </w:placeholder>
          <w:richText/>
        </w:sdtPr>
        <w:sdtEndPr>
          <w:rPr>
            <w:b w:val="0"/>
          </w:rPr>
        </w:sdtEndPr>
        <w:sdtContent>
          <w:tc>
            <w:tcPr>
              <w:tcW w:w="5534" w:type="dxa"/>
              <w:tcMar>
                <w:right w:w="1134" w:type="dxa"/>
              </w:tcMar>
            </w:tcPr>
            <w:p w:rsidR="001E5E92" w:rsidRPr="001E5E92" w:rsidP="00340DE0">
              <w:pPr>
                <w:pStyle w:val="Header"/>
                <w:rPr>
                  <w:b/>
                </w:rPr>
              </w:pPr>
              <w:r w:rsidRPr="001E5E92">
                <w:rPr>
                  <w:b/>
                </w:rPr>
                <w:t>Näringsdepartementet</w:t>
              </w:r>
            </w:p>
            <w:p w:rsidR="00A36371" w:rsidRPr="00340DE0" w:rsidP="00340DE0">
              <w:pPr>
                <w:pStyle w:val="Header"/>
              </w:pPr>
              <w:r w:rsidRPr="001E5E92">
                <w:t>Näringsministern</w:t>
              </w:r>
            </w:p>
          </w:tc>
        </w:sdtContent>
      </w:sdt>
      <w:sdt>
        <w:sdtPr>
          <w:alias w:val="Recipient"/>
          <w:tag w:val="ccRKShow_Recipient"/>
          <w:id w:val="-28344517"/>
          <w:placeholder>
            <w:docPart w:val="17AE85F030AC46D898AD520B72FD7147"/>
          </w:placeholder>
          <w:dataBinding w:xpath="/ns0:DocumentInfo[1]/ns0:BaseInfo[1]/ns0:Recipient[1]" w:storeItemID="{8ED9FFA4-290D-4978-9FAD-C4720D1DD869}" w:prefixMappings="xmlns:ns0='http://lp/documentinfo/RK' "/>
          <w:text w:multiLine="1"/>
        </w:sdtPr>
        <w:sdtContent>
          <w:tc>
            <w:tcPr>
              <w:tcW w:w="3170" w:type="dxa"/>
            </w:tcPr>
            <w:p w:rsidR="00A36371" w:rsidP="00547B89">
              <w:pPr>
                <w:pStyle w:val="Header"/>
              </w:pPr>
              <w:r>
                <w:t>Till riksdagen</w:t>
              </w:r>
            </w:p>
          </w:tc>
        </w:sdtContent>
      </w:sdt>
      <w:tc>
        <w:tcPr>
          <w:tcW w:w="1134" w:type="dxa"/>
        </w:tcPr>
        <w:p w:rsidR="00A3637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B0AE6327D044AC8AD53B18723E1B4C"/>
        <w:category>
          <w:name w:val="Allmänt"/>
          <w:gallery w:val="placeholder"/>
        </w:category>
        <w:types>
          <w:type w:val="bbPlcHdr"/>
        </w:types>
        <w:behaviors>
          <w:behavior w:val="content"/>
        </w:behaviors>
        <w:guid w:val="{2BAC5602-87DD-4634-B5B2-0BABD743CD23}"/>
      </w:docPartPr>
      <w:docPartBody>
        <w:p w:rsidR="005553DA" w:rsidP="005553DA">
          <w:pPr>
            <w:pStyle w:val="27B0AE6327D044AC8AD53B18723E1B4C"/>
          </w:pPr>
          <w:r>
            <w:rPr>
              <w:rStyle w:val="PlaceholderText"/>
            </w:rPr>
            <w:t xml:space="preserve"> </w:t>
          </w:r>
        </w:p>
      </w:docPartBody>
    </w:docPart>
    <w:docPart>
      <w:docPartPr>
        <w:name w:val="6B420806B9204AAC8242455F9D02DAEC"/>
        <w:category>
          <w:name w:val="Allmänt"/>
          <w:gallery w:val="placeholder"/>
        </w:category>
        <w:types>
          <w:type w:val="bbPlcHdr"/>
        </w:types>
        <w:behaviors>
          <w:behavior w:val="content"/>
        </w:behaviors>
        <w:guid w:val="{E546B494-1F54-4DEE-B9B0-42191BCE8B7E}"/>
      </w:docPartPr>
      <w:docPartBody>
        <w:p w:rsidR="005553DA" w:rsidP="005553DA">
          <w:pPr>
            <w:pStyle w:val="6B420806B9204AAC8242455F9D02DAEC"/>
          </w:pPr>
          <w:r>
            <w:rPr>
              <w:rStyle w:val="PlaceholderText"/>
            </w:rPr>
            <w:t xml:space="preserve"> </w:t>
          </w:r>
        </w:p>
      </w:docPartBody>
    </w:docPart>
    <w:docPart>
      <w:docPartPr>
        <w:name w:val="17AE85F030AC46D898AD520B72FD7147"/>
        <w:category>
          <w:name w:val="Allmänt"/>
          <w:gallery w:val="placeholder"/>
        </w:category>
        <w:types>
          <w:type w:val="bbPlcHdr"/>
        </w:types>
        <w:behaviors>
          <w:behavior w:val="content"/>
        </w:behaviors>
        <w:guid w:val="{DB71F2D1-3916-4399-B2B0-AC723075B56D}"/>
      </w:docPartPr>
      <w:docPartBody>
        <w:p w:rsidR="005553DA" w:rsidP="005553DA">
          <w:pPr>
            <w:pStyle w:val="17AE85F030AC46D898AD520B72FD7147"/>
          </w:pPr>
          <w:r>
            <w:rPr>
              <w:rStyle w:val="PlaceholderText"/>
            </w:rPr>
            <w:t xml:space="preserve"> </w:t>
          </w:r>
        </w:p>
      </w:docPartBody>
    </w:docPart>
    <w:docPart>
      <w:docPartPr>
        <w:name w:val="E07765E61B7247599EAB4992F50456B2"/>
        <w:category>
          <w:name w:val="Allmänt"/>
          <w:gallery w:val="placeholder"/>
        </w:category>
        <w:types>
          <w:type w:val="bbPlcHdr"/>
        </w:types>
        <w:behaviors>
          <w:behavior w:val="content"/>
        </w:behaviors>
        <w:guid w:val="{9F530C9D-6BB5-4E06-82B4-358D4E9747BB}"/>
      </w:docPartPr>
      <w:docPartBody>
        <w:p w:rsidR="00D27FE2">
          <w:pPr>
            <w:pStyle w:val="E07765E61B7247599EAB4992F50456B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B4EDF073643CF83AA37891E637AAE">
    <w:name w:val="E8BB4EDF073643CF83AA37891E637AAE"/>
    <w:rsid w:val="005553DA"/>
  </w:style>
  <w:style w:type="character" w:styleId="PlaceholderText">
    <w:name w:val="Placeholder Text"/>
    <w:basedOn w:val="DefaultParagraphFont"/>
    <w:uiPriority w:val="99"/>
    <w:semiHidden/>
    <w:rPr>
      <w:noProof w:val="0"/>
      <w:color w:val="808080"/>
    </w:rPr>
  </w:style>
  <w:style w:type="paragraph" w:customStyle="1" w:styleId="220900F72ADB454DAECB59732A42AEBB">
    <w:name w:val="220900F72ADB454DAECB59732A42AEBB"/>
    <w:rsid w:val="005553DA"/>
  </w:style>
  <w:style w:type="paragraph" w:customStyle="1" w:styleId="728C5E1D2B644D9CBAB9386734D50B91">
    <w:name w:val="728C5E1D2B644D9CBAB9386734D50B91"/>
    <w:rsid w:val="005553DA"/>
  </w:style>
  <w:style w:type="paragraph" w:customStyle="1" w:styleId="1B2D98F93D3947B79EF7E13E26CC75B2">
    <w:name w:val="1B2D98F93D3947B79EF7E13E26CC75B2"/>
    <w:rsid w:val="005553DA"/>
  </w:style>
  <w:style w:type="paragraph" w:customStyle="1" w:styleId="27B0AE6327D044AC8AD53B18723E1B4C">
    <w:name w:val="27B0AE6327D044AC8AD53B18723E1B4C"/>
    <w:rsid w:val="005553DA"/>
  </w:style>
  <w:style w:type="paragraph" w:customStyle="1" w:styleId="0F17606672AB4F448910B31A85301F08">
    <w:name w:val="0F17606672AB4F448910B31A85301F08"/>
    <w:rsid w:val="005553DA"/>
  </w:style>
  <w:style w:type="paragraph" w:customStyle="1" w:styleId="CAA31EBE16D849789952CC97A49367A3">
    <w:name w:val="CAA31EBE16D849789952CC97A49367A3"/>
    <w:rsid w:val="005553DA"/>
  </w:style>
  <w:style w:type="paragraph" w:customStyle="1" w:styleId="7DA5A761E89D432097F58AB0745D9979">
    <w:name w:val="7DA5A761E89D432097F58AB0745D9979"/>
    <w:rsid w:val="005553DA"/>
  </w:style>
  <w:style w:type="paragraph" w:customStyle="1" w:styleId="08EA7015A99C4100BE57300CD1A7F9C2">
    <w:name w:val="08EA7015A99C4100BE57300CD1A7F9C2"/>
    <w:rsid w:val="005553DA"/>
  </w:style>
  <w:style w:type="paragraph" w:customStyle="1" w:styleId="6B420806B9204AAC8242455F9D02DAEC">
    <w:name w:val="6B420806B9204AAC8242455F9D02DAEC"/>
    <w:rsid w:val="005553DA"/>
  </w:style>
  <w:style w:type="paragraph" w:customStyle="1" w:styleId="17AE85F030AC46D898AD520B72FD7147">
    <w:name w:val="17AE85F030AC46D898AD520B72FD7147"/>
    <w:rsid w:val="005553DA"/>
  </w:style>
  <w:style w:type="paragraph" w:customStyle="1" w:styleId="275F1A9B35DB431DA43E1B8963BD4825">
    <w:name w:val="275F1A9B35DB431DA43E1B8963BD4825"/>
    <w:rsid w:val="005553DA"/>
  </w:style>
  <w:style w:type="paragraph" w:customStyle="1" w:styleId="06CF37F8DB864444A052BFA5B5AC47A4">
    <w:name w:val="06CF37F8DB864444A052BFA5B5AC47A4"/>
    <w:rsid w:val="005553DA"/>
  </w:style>
  <w:style w:type="paragraph" w:customStyle="1" w:styleId="5CF08A1AD06747B4A263F32E339EB324">
    <w:name w:val="5CF08A1AD06747B4A263F32E339EB324"/>
    <w:rsid w:val="005553DA"/>
  </w:style>
  <w:style w:type="paragraph" w:customStyle="1" w:styleId="3401C757B68E44CF9DF1118CD97DCEA2">
    <w:name w:val="3401C757B68E44CF9DF1118CD97DCEA2"/>
    <w:rsid w:val="005553DA"/>
  </w:style>
  <w:style w:type="paragraph" w:customStyle="1" w:styleId="0F0AC6115A9E46769E92B53C2526E67D">
    <w:name w:val="0F0AC6115A9E46769E92B53C2526E67D"/>
  </w:style>
  <w:style w:type="paragraph" w:customStyle="1" w:styleId="A3938496729F47E49B2AE7A396BA300A">
    <w:name w:val="A3938496729F47E49B2AE7A396BA300A"/>
  </w:style>
  <w:style w:type="paragraph" w:customStyle="1" w:styleId="3A7E06C6F2574DB1ABEC5B69CA7BDB0B">
    <w:name w:val="3A7E06C6F2574DB1ABEC5B69CA7BDB0B"/>
  </w:style>
  <w:style w:type="paragraph" w:customStyle="1" w:styleId="02F8927BBCFA4AAA8083C2DBAB0E023D">
    <w:name w:val="02F8927BBCFA4AAA8083C2DBAB0E023D"/>
  </w:style>
  <w:style w:type="paragraph" w:customStyle="1" w:styleId="872F130F7A82480384E96F663D40783D">
    <w:name w:val="872F130F7A82480384E96F663D40783D"/>
  </w:style>
  <w:style w:type="paragraph" w:customStyle="1" w:styleId="E07765E61B7247599EAB4992F50456B2">
    <w:name w:val="E07765E61B7247599EAB4992F50456B2"/>
  </w:style>
  <w:style w:type="paragraph" w:customStyle="1" w:styleId="15C518EC2C3D43FDA507BCE9EB10E20C">
    <w:name w:val="15C518EC2C3D43FDA507BCE9EB10E20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4ab6a9bd-6b1d-4f4a-a864-bcba3262f4ae</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2021-10-20T00:00:00</HeaderDate>
    <Office/>
    <Dnr>N2021/02587</Dnr>
    <ParagrafNr/>
    <DocumentTitle/>
    <VisitingAddress/>
    <Extra1/>
    <Extra2/>
    <Extra3>Lars Hjälmered</Extra3>
    <Number/>
    <Recipient>Till riksdagen</Recipient>
    <SenderText/>
    <DocNumber>N2020/0983</DocNumber>
    <Doclanguage>1053</Doclanguage>
    <Appendix/>
    <LogotypeName>RK_LOGO_SV_BW.emf</LogotypeName>
  </BaseInfo>
</DocumentInfo>
</file>

<file path=customXml/itemProps1.xml><?xml version="1.0" encoding="utf-8"?>
<ds:datastoreItem xmlns:ds="http://schemas.openxmlformats.org/officeDocument/2006/customXml" ds:itemID="{08A10457-5981-4C32-9D75-FE665DA66E0D}"/>
</file>

<file path=customXml/itemProps2.xml><?xml version="1.0" encoding="utf-8"?>
<ds:datastoreItem xmlns:ds="http://schemas.openxmlformats.org/officeDocument/2006/customXml" ds:itemID="{8F9558E6-350C-498A-AFD3-37B1329FBE51}"/>
</file>

<file path=customXml/itemProps3.xml><?xml version="1.0" encoding="utf-8"?>
<ds:datastoreItem xmlns:ds="http://schemas.openxmlformats.org/officeDocument/2006/customXml" ds:itemID="{948E30CD-4A7D-4163-BC43-EF4BEFBC3901}"/>
</file>

<file path=customXml/itemProps4.xml><?xml version="1.0" encoding="utf-8"?>
<ds:datastoreItem xmlns:ds="http://schemas.openxmlformats.org/officeDocument/2006/customXml" ds:itemID="{9D4FDE34-B94E-40C9-9BAA-B7E5EA589AFA}"/>
</file>

<file path=customXml/itemProps5.xml><?xml version="1.0" encoding="utf-8"?>
<ds:datastoreItem xmlns:ds="http://schemas.openxmlformats.org/officeDocument/2006/customXml" ds:itemID="{8ED9FFA4-290D-4978-9FAD-C4720D1DD869}"/>
</file>

<file path=docProps/app.xml><?xml version="1.0" encoding="utf-8"?>
<Properties xmlns="http://schemas.openxmlformats.org/officeDocument/2006/extended-properties" xmlns:vt="http://schemas.openxmlformats.org/officeDocument/2006/docPropsVTypes">
  <Template>RK Basmall</Template>
  <TotalTime>0</TotalTime>
  <Pages>2</Pages>
  <Words>427</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136 av Magnus Stuart (M) Konkreta regelförenklingar för näringslivet.docx</dc:title>
  <cp:revision>3</cp:revision>
  <cp:lastPrinted>2020-03-16T09:47:00Z</cp:lastPrinted>
  <dcterms:created xsi:type="dcterms:W3CDTF">2021-10-19T14:49:00Z</dcterms:created>
  <dcterms:modified xsi:type="dcterms:W3CDTF">2021-10-19T14:49:00Z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