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B871BB" w:rsidP="00DA0661">
      <w:pPr>
        <w:pStyle w:val="Title"/>
      </w:pPr>
      <w:bookmarkStart w:id="0" w:name="Start"/>
      <w:bookmarkEnd w:id="0"/>
      <w:r>
        <w:t xml:space="preserve">Svar på fråga 2022/23:878 av </w:t>
      </w:r>
      <w:r>
        <w:t>Aylin</w:t>
      </w:r>
      <w:r>
        <w:t xml:space="preserve"> Nouri (S)</w:t>
      </w:r>
      <w:r>
        <w:br/>
      </w:r>
      <w:r w:rsidRPr="00B871BB">
        <w:t>Effekten av regeringens skolbudget på likvärdigheten</w:t>
      </w:r>
    </w:p>
    <w:p w:rsidR="00B871BB" w:rsidP="00B871BB">
      <w:pPr>
        <w:pStyle w:val="BodyText"/>
      </w:pPr>
      <w:r>
        <w:t>Aylin</w:t>
      </w:r>
      <w:r>
        <w:t xml:space="preserve"> Nouri har frågat mig</w:t>
      </w:r>
      <w:r w:rsidRPr="00B871BB">
        <w:t xml:space="preserve"> </w:t>
      </w:r>
      <w:r>
        <w:t>om jag och regeringen tagit något initiativ till en analys för att granska vad regeringens skolbudget ger för effekter på lik</w:t>
      </w:r>
      <w:r w:rsidR="00AC6615">
        <w:softHyphen/>
      </w:r>
      <w:r>
        <w:t>värdig</w:t>
      </w:r>
      <w:r w:rsidR="00AC6615">
        <w:softHyphen/>
      </w:r>
      <w:r>
        <w:t>heten i svensk skola</w:t>
      </w:r>
      <w:r w:rsidR="00AC6615">
        <w:t>.</w:t>
      </w:r>
    </w:p>
    <w:p w:rsidR="005023D7" w:rsidP="00EF5131">
      <w:pPr>
        <w:pStyle w:val="BodyText"/>
      </w:pPr>
      <w:r>
        <w:t>En av regeringens huvudprioriteringar är att höja kunskapsresultaten och öka likvärdigheten i skolväsendet.</w:t>
      </w:r>
      <w:r w:rsidR="00EF5131">
        <w:t xml:space="preserve"> </w:t>
      </w:r>
      <w:r w:rsidRPr="00293D1B" w:rsidR="00293D1B">
        <w:t>Alla elever ska ha tillgång till en verk</w:t>
      </w:r>
      <w:r w:rsidR="00E23CAC">
        <w:softHyphen/>
      </w:r>
      <w:r w:rsidRPr="00293D1B" w:rsidR="00293D1B">
        <w:t xml:space="preserve">samhet med en så hög kvalitet att de fastställda målen för utbildningen nås, oavsett var i </w:t>
      </w:r>
      <w:r w:rsidRPr="00293D1B" w:rsidR="00293D1B">
        <w:t>landet eleverna</w:t>
      </w:r>
      <w:r w:rsidRPr="00293D1B" w:rsidR="00293D1B">
        <w:t xml:space="preserve"> bor eller vilken skola de går i. </w:t>
      </w:r>
      <w:r>
        <w:t xml:space="preserve">Regeringen följer därför </w:t>
      </w:r>
      <w:r w:rsidR="00C57FC5">
        <w:t>noga</w:t>
      </w:r>
      <w:r>
        <w:t xml:space="preserve"> de rapporter och internationella studier som kan </w:t>
      </w:r>
      <w:r w:rsidRPr="005023D7">
        <w:t>ligga till grund för analys</w:t>
      </w:r>
      <w:r w:rsidR="00C57FC5">
        <w:t>er</w:t>
      </w:r>
      <w:r w:rsidRPr="005023D7">
        <w:t xml:space="preserve"> av likvärdig</w:t>
      </w:r>
      <w:r w:rsidR="00C57FC5">
        <w:softHyphen/>
      </w:r>
      <w:r w:rsidRPr="005023D7">
        <w:t>heten i svensk skola</w:t>
      </w:r>
      <w:r>
        <w:t>.</w:t>
      </w:r>
      <w:r w:rsidR="00C57FC5">
        <w:t xml:space="preserve"> </w:t>
      </w:r>
    </w:p>
    <w:p w:rsidR="005023D7" w:rsidP="00EF5131">
      <w:pPr>
        <w:pStyle w:val="BodyText"/>
      </w:pPr>
      <w:r w:rsidRPr="00FB0B45">
        <w:t>Den svenska förskolan och skolan befinner sig</w:t>
      </w:r>
      <w:r>
        <w:t xml:space="preserve"> </w:t>
      </w:r>
      <w:r w:rsidRPr="00FB0B45">
        <w:t>i en tuff situation med ökade kostnader. Regeringen tillförde 1,6 miljarder kronor till skolan i budgetpro</w:t>
      </w:r>
      <w:r w:rsidR="004C76B2">
        <w:softHyphen/>
      </w:r>
      <w:r w:rsidRPr="00FB0B45">
        <w:t xml:space="preserve">positionen för 2023 </w:t>
      </w:r>
      <w:r w:rsidRPr="00424457" w:rsidR="00424457">
        <w:t xml:space="preserve">(prop. 2022/23:1 </w:t>
      </w:r>
      <w:r w:rsidRPr="00424457" w:rsidR="00424457">
        <w:t>utg.omr</w:t>
      </w:r>
      <w:r w:rsidR="009A2223">
        <w:t>.</w:t>
      </w:r>
      <w:r w:rsidRPr="00424457" w:rsidR="00424457">
        <w:t xml:space="preserve"> 16) </w:t>
      </w:r>
      <w:r w:rsidRPr="00FB0B45">
        <w:t>och ytterligare 27,5 mil</w:t>
      </w:r>
      <w:r w:rsidR="004C76B2">
        <w:softHyphen/>
      </w:r>
      <w:r w:rsidRPr="00FB0B45">
        <w:t xml:space="preserve">joner kronor i </w:t>
      </w:r>
      <w:r w:rsidRPr="00FB0B45">
        <w:t>vårändringsbudgeten</w:t>
      </w:r>
      <w:r w:rsidR="00424457">
        <w:t xml:space="preserve"> </w:t>
      </w:r>
      <w:r w:rsidRPr="00424457" w:rsidR="00424457">
        <w:t xml:space="preserve">(prop. 2022/23:99 </w:t>
      </w:r>
      <w:r w:rsidRPr="00424457" w:rsidR="00424457">
        <w:t>utg.omr</w:t>
      </w:r>
      <w:r w:rsidR="009A2223">
        <w:t>.</w:t>
      </w:r>
      <w:r w:rsidRPr="00424457" w:rsidR="00424457">
        <w:t xml:space="preserve"> 16</w:t>
      </w:r>
      <w:r w:rsidR="00881391">
        <w:t>)</w:t>
      </w:r>
      <w:r w:rsidRPr="00FB0B45">
        <w:t>. Dessu</w:t>
      </w:r>
      <w:r w:rsidR="00881391">
        <w:softHyphen/>
      </w:r>
      <w:r w:rsidRPr="00FB0B45">
        <w:t>tom förstärktes de generella statsbidragen till kommun</w:t>
      </w:r>
      <w:r w:rsidR="004C76B2">
        <w:softHyphen/>
      </w:r>
      <w:r w:rsidRPr="00FB0B45">
        <w:t>erna med 6 miljarder kronor per år från och med 2023.</w:t>
      </w:r>
    </w:p>
    <w:p w:rsidR="00187B97" w:rsidP="00187B97">
      <w:pPr>
        <w:pStyle w:val="BodyText"/>
      </w:pPr>
      <w:r>
        <w:t>De medel som skolan tillför</w:t>
      </w:r>
      <w:r w:rsidR="00DD2D6E">
        <w:t>de</w:t>
      </w:r>
      <w:r>
        <w:t xml:space="preserve">s i budgetpropositionen </w:t>
      </w:r>
      <w:r w:rsidR="003B7C57">
        <w:t xml:space="preserve">och </w:t>
      </w:r>
      <w:r w:rsidR="003B7C57">
        <w:t>vårändrings</w:t>
      </w:r>
      <w:r w:rsidR="003B7C57">
        <w:softHyphen/>
        <w:t>budgeten</w:t>
      </w:r>
      <w:r>
        <w:t xml:space="preserve"> innebär att regeringen </w:t>
      </w:r>
      <w:r w:rsidR="00DD2D6E">
        <w:t xml:space="preserve">kunnat </w:t>
      </w:r>
      <w:r>
        <w:t>gör</w:t>
      </w:r>
      <w:r w:rsidR="00DD2D6E">
        <w:t>a</w:t>
      </w:r>
      <w:r>
        <w:t xml:space="preserve"> flera viktiga insatser för att främja likvärdigheten. Låt mig ge några exempel. Vi förbättrar tillgången till nya läromedel. Vi ökar tillgången till speciallärare. Vi gör satsningar på stärkt språk-, läs- och skrivutveckling. Vi förbättrar yrkesutbildningens kvalitet och attraktionskraft.</w:t>
      </w:r>
      <w:r w:rsidR="00DD2D6E">
        <w:t xml:space="preserve"> Detta är exempel på insatser som bidrar till en mer likvärdig utbildning.</w:t>
      </w:r>
      <w:r>
        <w:t xml:space="preserve"> </w:t>
      </w:r>
    </w:p>
    <w:p w:rsidR="00803FD6" w:rsidP="00803FD6">
      <w:pPr>
        <w:pStyle w:val="BodyText"/>
      </w:pPr>
    </w:p>
    <w:p w:rsidR="00CF54FF" w:rsidP="00AC6615">
      <w:pPr>
        <w:pStyle w:val="BodyText"/>
      </w:pPr>
      <w:r w:rsidRPr="001860CD">
        <w:t xml:space="preserve">Det är av största vikt att alla skolor ges likvärdiga förutsättningar och att verksamhetens kvalitet stärks. </w:t>
      </w:r>
      <w:r w:rsidR="00EF5131">
        <w:t xml:space="preserve">För att </w:t>
      </w:r>
      <w:r w:rsidR="002D4499">
        <w:t xml:space="preserve">ytterligare </w:t>
      </w:r>
      <w:r w:rsidR="00EF5131">
        <w:t xml:space="preserve">öka likvärdigheten i skolsystemet är det tydligt för mig att staten behöver ta ett ökat ansvar. Regeringen </w:t>
      </w:r>
      <w:r w:rsidRPr="00293D1B" w:rsidR="00293D1B">
        <w:t xml:space="preserve">avser att under mandatperioden ta steg </w:t>
      </w:r>
      <w:r w:rsidR="00EF5131">
        <w:t xml:space="preserve">för att införa en nationellt bindande </w:t>
      </w:r>
      <w:r w:rsidR="00EF5131">
        <w:t>skolpengsnorm</w:t>
      </w:r>
      <w:r w:rsidR="00293D1B">
        <w:t>.</w:t>
      </w:r>
      <w:r w:rsidR="00EF5131">
        <w:t xml:space="preserve"> </w:t>
      </w:r>
      <w:r w:rsidRPr="00293D1B" w:rsidR="00293D1B">
        <w:t>Syftet är att genom statlig styrning av finansieringen öka likvärdigheten i den svenska skolan i hela landet</w:t>
      </w:r>
      <w:r w:rsidR="00293D1B">
        <w:t xml:space="preserve">. </w:t>
      </w:r>
      <w:r w:rsidR="00EF5131">
        <w:t xml:space="preserve">Ett införande av en nationellt bindande </w:t>
      </w:r>
      <w:r w:rsidR="00EF5131">
        <w:t>skolpengsnorm</w:t>
      </w:r>
      <w:r w:rsidR="00EF5131">
        <w:t xml:space="preserve"> innebär en stor förändring som kräver utredning. Frågan bereds inom Regeringskansliet.</w:t>
      </w:r>
    </w:p>
    <w:p w:rsidR="0032328A" w:rsidP="0032328A">
      <w:pPr>
        <w:pStyle w:val="BodyText"/>
      </w:pPr>
      <w:r>
        <w:t xml:space="preserve">Stockholm den </w:t>
      </w:r>
      <w:r w:rsidR="008E3BC8">
        <w:t>8</w:t>
      </w:r>
      <w:r>
        <w:t xml:space="preserve"> augusti 2023</w:t>
      </w:r>
    </w:p>
    <w:p w:rsidR="0032328A" w:rsidP="0032328A">
      <w:pPr>
        <w:pStyle w:val="BodyText"/>
      </w:pPr>
    </w:p>
    <w:p w:rsidR="0032328A" w:rsidP="0032328A">
      <w:pPr>
        <w:pStyle w:val="BodyText"/>
      </w:pPr>
    </w:p>
    <w:p w:rsidR="00B871BB" w:rsidRPr="00DB48AB" w:rsidP="0032328A">
      <w:pPr>
        <w:pStyle w:val="BodyText"/>
      </w:pPr>
      <w:r>
        <w:t>Lotta Edholm</w:t>
      </w:r>
    </w:p>
    <w:sectPr w:rsidSect="00571A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F8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F8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F8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B871BB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B871BB" w:rsidRPr="007D73AB" w:rsidP="00340DE0">
          <w:pPr>
            <w:pStyle w:val="Header"/>
          </w:pPr>
        </w:p>
      </w:tc>
      <w:tc>
        <w:tcPr>
          <w:tcW w:w="1134" w:type="dxa"/>
        </w:tcPr>
        <w:p w:rsidR="00B871BB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B871BB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B871BB" w:rsidRPr="00710A6C" w:rsidP="00EE3C0F">
          <w:pPr>
            <w:pStyle w:val="Header"/>
            <w:rPr>
              <w:b/>
            </w:rPr>
          </w:pPr>
        </w:p>
        <w:p w:rsidR="00B871BB" w:rsidP="00EE3C0F">
          <w:pPr>
            <w:pStyle w:val="Header"/>
          </w:pPr>
        </w:p>
        <w:p w:rsidR="00B871BB" w:rsidP="00EE3C0F">
          <w:pPr>
            <w:pStyle w:val="Header"/>
          </w:pPr>
        </w:p>
        <w:p w:rsidR="00B871BB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5D7BEA70BF4342108E04391A998272FA"/>
            </w:placeholder>
            <w:dataBinding w:xpath="/ns0:DocumentInfo[1]/ns0:BaseInfo[1]/ns0:Dnr[1]" w:storeItemID="{CD85CEBC-DBA8-43B5-AF83-53E3C46D140B}" w:prefixMappings="xmlns:ns0='http://lp/documentinfo/RK' "/>
            <w:text/>
          </w:sdtPr>
          <w:sdtContent>
            <w:p w:rsidR="00B871BB" w:rsidP="00EE3C0F">
              <w:pPr>
                <w:pStyle w:val="Header"/>
              </w:pPr>
              <w:r w:rsidRPr="00DC551C">
                <w:t>U2023/02288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60FCA8551B474A34AB08B69FD32DEEC2"/>
            </w:placeholder>
            <w:showingPlcHdr/>
            <w:dataBinding w:xpath="/ns0:DocumentInfo[1]/ns0:BaseInfo[1]/ns0:DocNumber[1]" w:storeItemID="{CD85CEBC-DBA8-43B5-AF83-53E3C46D140B}" w:prefixMappings="xmlns:ns0='http://lp/documentinfo/RK' "/>
            <w:text/>
          </w:sdtPr>
          <w:sdtContent>
            <w:p w:rsidR="00B871BB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B871BB" w:rsidP="00EE3C0F">
          <w:pPr>
            <w:pStyle w:val="Header"/>
          </w:pPr>
        </w:p>
      </w:tc>
      <w:tc>
        <w:tcPr>
          <w:tcW w:w="1134" w:type="dxa"/>
        </w:tcPr>
        <w:p w:rsidR="00B871BB" w:rsidP="0094502D">
          <w:pPr>
            <w:pStyle w:val="Header"/>
          </w:pPr>
        </w:p>
        <w:p w:rsidR="00B871BB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tc>
        <w:tcPr>
          <w:tcW w:w="5534" w:type="dxa"/>
          <w:tcMar>
            <w:right w:w="1134" w:type="dxa"/>
          </w:tcMar>
        </w:tcPr>
        <w:sdt>
          <w:sdtPr>
            <w:alias w:val="SenderText"/>
            <w:tag w:val="ccRKShow_SenderText"/>
            <w:id w:val="1374046025"/>
            <w:placeholder>
              <w:docPart w:val="A0D574E05A8F4EECA138B27BF2E6AB9D"/>
            </w:placeholder>
            <w:richText/>
          </w:sdtPr>
          <w:sdtContent>
            <w:p w:rsidR="00DC551C" w:rsidRPr="00DC551C" w:rsidP="00851F87">
              <w:pPr>
                <w:pStyle w:val="Header"/>
                <w:rPr>
                  <w:b/>
                  <w:bCs/>
                </w:rPr>
              </w:pPr>
              <w:r w:rsidRPr="00DC551C">
                <w:rPr>
                  <w:b/>
                  <w:bCs/>
                </w:rPr>
                <w:t>Utbildningsdepartementet</w:t>
              </w:r>
            </w:p>
            <w:p w:rsidR="00B871BB" w:rsidP="00851F87">
              <w:pPr>
                <w:pStyle w:val="Header"/>
              </w:pPr>
              <w:r>
                <w:t>Skolministern</w:t>
              </w:r>
            </w:p>
          </w:sdtContent>
        </w:sdt>
        <w:p w:rsidR="00DD50D2" w:rsidRPr="00340DE0" w:rsidP="00851F87">
          <w:pPr>
            <w:pStyle w:val="Header"/>
          </w:pPr>
        </w:p>
      </w:tc>
      <w:sdt>
        <w:sdtPr>
          <w:alias w:val="Recipient"/>
          <w:tag w:val="ccRKShow_Recipient"/>
          <w:id w:val="-28344517"/>
          <w:placeholder>
            <w:docPart w:val="F75477F729E54F2CBFEC910F92A9C2B3"/>
          </w:placeholder>
          <w:dataBinding w:xpath="/ns0:DocumentInfo[1]/ns0:BaseInfo[1]/ns0:Recipient[1]" w:storeItemID="{CD85CEBC-DBA8-43B5-AF83-53E3C46D140B}" w:prefixMappings="xmlns:ns0='http://lp/documentinfo/RK' "/>
          <w:text w:multiLine="1"/>
        </w:sdtPr>
        <w:sdtContent>
          <w:tc>
            <w:tcPr>
              <w:tcW w:w="3170" w:type="dxa"/>
            </w:tcPr>
            <w:p w:rsidR="00B871BB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B871BB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B7F0FEDA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B7F0FEDA"/>
    <w:numStyleLink w:val="RKNumreradlista"/>
  </w:abstractNum>
  <w:abstractNum w:abstractNumId="15">
    <w:nsid w:val="1F88532F"/>
    <w:multiLevelType w:val="multilevel"/>
    <w:tmpl w:val="B7F0FEDA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B7F0FEDA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B7F0FEDA"/>
    <w:numStyleLink w:val="RKNumreradlista"/>
  </w:abstractNum>
  <w:abstractNum w:abstractNumId="20">
    <w:nsid w:val="2F604539"/>
    <w:multiLevelType w:val="multilevel"/>
    <w:tmpl w:val="B7F0FEDA"/>
    <w:numStyleLink w:val="RKNumreradlista"/>
  </w:abstractNum>
  <w:abstractNum w:abstractNumId="21">
    <w:nsid w:val="348522EF"/>
    <w:multiLevelType w:val="multilevel"/>
    <w:tmpl w:val="B7F0FEDA"/>
    <w:numStyleLink w:val="RKNumreradlista"/>
  </w:abstractNum>
  <w:abstractNum w:abstractNumId="22">
    <w:nsid w:val="38FF55E8"/>
    <w:multiLevelType w:val="multilevel"/>
    <w:tmpl w:val="B7F0FEDA"/>
    <w:styleLink w:val="RKNumreradlista"/>
    <w:lvl w:ilvl="0">
      <w:start w:val="1"/>
      <w:numFmt w:val="decimal"/>
      <w:pStyle w:val="ListNumber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B7F0FEDA"/>
    <w:numStyleLink w:val="RKNumreradlista"/>
  </w:abstractNum>
  <w:abstractNum w:abstractNumId="24">
    <w:nsid w:val="3E1445DA"/>
    <w:multiLevelType w:val="multilevel"/>
    <w:tmpl w:val="B7F0FEDA"/>
    <w:numStyleLink w:val="RKNumreradlista"/>
  </w:abstractNum>
  <w:abstractNum w:abstractNumId="25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4270774A"/>
    <w:multiLevelType w:val="multilevel"/>
    <w:tmpl w:val="B7F0FEDA"/>
    <w:numStyleLink w:val="RKNumreradlista"/>
  </w:abstractNum>
  <w:abstractNum w:abstractNumId="28">
    <w:nsid w:val="4C84297C"/>
    <w:multiLevelType w:val="multilevel"/>
    <w:tmpl w:val="B7F0FEDA"/>
    <w:numStyleLink w:val="RKNumreradlista"/>
  </w:abstractNum>
  <w:abstractNum w:abstractNumId="29">
    <w:nsid w:val="4D904BDB"/>
    <w:multiLevelType w:val="multilevel"/>
    <w:tmpl w:val="B7F0FEDA"/>
    <w:numStyleLink w:val="RKNumreradlista"/>
  </w:abstractNum>
  <w:abstractNum w:abstractNumId="30">
    <w:nsid w:val="4DAD38FF"/>
    <w:multiLevelType w:val="multilevel"/>
    <w:tmpl w:val="B7F0FEDA"/>
    <w:numStyleLink w:val="RKNumreradlista"/>
  </w:abstractNum>
  <w:abstractNum w:abstractNumId="31">
    <w:nsid w:val="53A05A92"/>
    <w:multiLevelType w:val="multilevel"/>
    <w:tmpl w:val="B7F0FEDA"/>
    <w:numStyleLink w:val="RKNumreradlista"/>
  </w:abstractNum>
  <w:abstractNum w:abstractNumId="32">
    <w:nsid w:val="5C6843F9"/>
    <w:multiLevelType w:val="multilevel"/>
    <w:tmpl w:val="1A20A4CA"/>
    <w:numStyleLink w:val="RKPunktlista"/>
  </w:abstractNum>
  <w:abstractNum w:abstractNumId="33">
    <w:nsid w:val="61AC437A"/>
    <w:multiLevelType w:val="multilevel"/>
    <w:tmpl w:val="E2FEA49E"/>
    <w:numStyleLink w:val="RKNumreraderubriker"/>
  </w:abstractNum>
  <w:abstractNum w:abstractNumId="34">
    <w:nsid w:val="64780D1B"/>
    <w:multiLevelType w:val="multilevel"/>
    <w:tmpl w:val="B7F0FEDA"/>
    <w:numStyleLink w:val="RKNumreradlista"/>
  </w:abstractNum>
  <w:abstractNum w:abstractNumId="35">
    <w:nsid w:val="664239C2"/>
    <w:multiLevelType w:val="multilevel"/>
    <w:tmpl w:val="1A20A4CA"/>
    <w:numStyleLink w:val="RKPunktlista"/>
  </w:abstractNum>
  <w:abstractNum w:abstractNumId="36">
    <w:nsid w:val="6AA87A6A"/>
    <w:multiLevelType w:val="multilevel"/>
    <w:tmpl w:val="186C6512"/>
    <w:numStyleLink w:val="Strecklistan"/>
  </w:abstractNum>
  <w:abstractNum w:abstractNumId="37">
    <w:nsid w:val="6D8C68B4"/>
    <w:multiLevelType w:val="multilevel"/>
    <w:tmpl w:val="B7F0FEDA"/>
    <w:numStyleLink w:val="RKNumreradlista"/>
  </w:abstractNum>
  <w:abstractNum w:abstractNumId="38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466A28"/>
    <w:multiLevelType w:val="multilevel"/>
    <w:tmpl w:val="1A20A4CA"/>
    <w:numStyleLink w:val="RKPunktlista"/>
  </w:abstractNum>
  <w:abstractNum w:abstractNumId="40">
    <w:nsid w:val="76322898"/>
    <w:multiLevelType w:val="multilevel"/>
    <w:tmpl w:val="186C6512"/>
    <w:numStyleLink w:val="Strecklistan"/>
  </w:abstractNum>
  <w:num w:numId="1">
    <w:abstractNumId w:val="26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8"/>
  </w:num>
  <w:num w:numId="13">
    <w:abstractNumId w:val="31"/>
  </w:num>
  <w:num w:numId="14">
    <w:abstractNumId w:val="13"/>
  </w:num>
  <w:num w:numId="15">
    <w:abstractNumId w:val="11"/>
  </w:num>
  <w:num w:numId="16">
    <w:abstractNumId w:val="35"/>
  </w:num>
  <w:num w:numId="17">
    <w:abstractNumId w:val="32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8"/>
  </w:num>
  <w:num w:numId="24">
    <w:abstractNumId w:val="29"/>
  </w:num>
  <w:num w:numId="25">
    <w:abstractNumId w:val="39"/>
  </w:num>
  <w:num w:numId="26">
    <w:abstractNumId w:val="23"/>
  </w:num>
  <w:num w:numId="27">
    <w:abstractNumId w:val="36"/>
  </w:num>
  <w:num w:numId="28">
    <w:abstractNumId w:val="18"/>
  </w:num>
  <w:num w:numId="29">
    <w:abstractNumId w:val="16"/>
  </w:num>
  <w:num w:numId="30">
    <w:abstractNumId w:val="37"/>
  </w:num>
  <w:num w:numId="31">
    <w:abstractNumId w:val="15"/>
  </w:num>
  <w:num w:numId="32">
    <w:abstractNumId w:val="30"/>
  </w:num>
  <w:num w:numId="33">
    <w:abstractNumId w:val="34"/>
  </w:num>
  <w:num w:numId="34">
    <w:abstractNumId w:val="40"/>
  </w:num>
  <w:num w:numId="35">
    <w:abstractNumId w:val="2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5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707CD2"/>
    <w:pPr>
      <w:numPr>
        <w:numId w:val="44"/>
      </w:numPr>
      <w:spacing w:after="100"/>
    </w:pPr>
  </w:style>
  <w:style w:type="paragraph" w:styleId="ListNumber2">
    <w:name w:val="List Number 2"/>
    <w:basedOn w:val="Normal"/>
    <w:uiPriority w:val="6"/>
    <w:rsid w:val="00707CD2"/>
    <w:pPr>
      <w:numPr>
        <w:ilvl w:val="1"/>
        <w:numId w:val="44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707CD2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707CD2"/>
    <w:pPr>
      <w:numPr>
        <w:ilvl w:val="2"/>
        <w:numId w:val="44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paragraph" w:customStyle="1" w:styleId="Brdtextefterlista">
    <w:name w:val="Brödtext efter lista"/>
    <w:basedOn w:val="BodyText"/>
    <w:next w:val="BodyText"/>
    <w:qFormat/>
    <w:rsid w:val="00707CD2"/>
  </w:style>
  <w:style w:type="paragraph" w:styleId="Revision">
    <w:name w:val="Revision"/>
    <w:hidden/>
    <w:uiPriority w:val="99"/>
    <w:semiHidden/>
    <w:rsid w:val="003C49E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header" Target="header3.xml" /><Relationship Id="rId14" Type="http://schemas.openxmlformats.org/officeDocument/2006/relationships/footer" Target="footer3.xml" /><Relationship Id="rId15" Type="http://schemas.openxmlformats.org/officeDocument/2006/relationships/glossaryDocument" Target="glossary/document.xml" /><Relationship Id="rId16" Type="http://schemas.openxmlformats.org/officeDocument/2006/relationships/theme" Target="theme/theme1.xml" /><Relationship Id="rId17" Type="http://schemas.openxmlformats.org/officeDocument/2006/relationships/numbering" Target="numbering.xml" /><Relationship Id="rId18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header" Target="header1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D7BEA70BF4342108E04391A998272F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D86FDB0-574E-4E51-AE8E-B0C6EC5D8575}"/>
      </w:docPartPr>
      <w:docPartBody>
        <w:p w:rsidR="00422015" w:rsidP="00442AC9">
          <w:pPr>
            <w:pStyle w:val="5D7BEA70BF4342108E04391A998272FA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0FCA8551B474A34AB08B69FD32DEEC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AD2BC9D-8966-49A9-8F29-6026A997C453}"/>
      </w:docPartPr>
      <w:docPartBody>
        <w:p w:rsidR="00422015" w:rsidP="00442AC9">
          <w:pPr>
            <w:pStyle w:val="60FCA8551B474A34AB08B69FD32DEEC2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0D574E05A8F4EECA138B27BF2E6AB9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75DC743-7C75-4A73-8499-B721B4E9F4AB}"/>
      </w:docPartPr>
      <w:docPartBody>
        <w:p w:rsidR="00422015" w:rsidP="00442AC9">
          <w:pPr>
            <w:pStyle w:val="A0D574E05A8F4EECA138B27BF2E6AB9D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75477F729E54F2CBFEC910F92A9C2B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83C7F78-6E77-4602-9F20-D024D3F18A88}"/>
      </w:docPartPr>
      <w:docPartBody>
        <w:p w:rsidR="00422015" w:rsidP="00442AC9">
          <w:pPr>
            <w:pStyle w:val="F75477F729E54F2CBFEC910F92A9C2B3"/>
          </w:pPr>
          <w:r>
            <w:rPr>
              <w:rStyle w:val="Placehold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revisionView w:comments="1" w:formatting="1" w:inkAnnotations="1" w:insDel="0" w:markup="1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42AC9"/>
    <w:rPr>
      <w:noProof w:val="0"/>
      <w:color w:val="808080"/>
    </w:rPr>
  </w:style>
  <w:style w:type="paragraph" w:customStyle="1" w:styleId="5D7BEA70BF4342108E04391A998272FA">
    <w:name w:val="5D7BEA70BF4342108E04391A998272FA"/>
    <w:rsid w:val="00442AC9"/>
  </w:style>
  <w:style w:type="paragraph" w:customStyle="1" w:styleId="F75477F729E54F2CBFEC910F92A9C2B3">
    <w:name w:val="F75477F729E54F2CBFEC910F92A9C2B3"/>
    <w:rsid w:val="00442AC9"/>
  </w:style>
  <w:style w:type="paragraph" w:customStyle="1" w:styleId="60FCA8551B474A34AB08B69FD32DEEC21">
    <w:name w:val="60FCA8551B474A34AB08B69FD32DEEC21"/>
    <w:rsid w:val="00442AC9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A0D574E05A8F4EECA138B27BF2E6AB9D1">
    <w:name w:val="A0D574E05A8F4EECA138B27BF2E6AB9D1"/>
    <w:rsid w:val="00442AC9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96effdfe-1e36-42fc-b333-06926962a1ca</RD_Svarsi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/>
    <OrganisationInfo>
      <Organisatoriskenhet1>Utbildningsdepartementet</Organisatoriskenhet1>
      <Organisatoriskenhet2> </Organisatoriskenhet2>
      <Organisatoriskenhet3> </Organisatoriskenhet3>
      <Organisatoriskenhet1Id>195</Organisatoriskenhet1Id>
      <Organisatoriskenhet2Id> </Organisatoriskenhet2Id>
      <Organisatoriskenhet3Id> </Organisatoriskenhet3Id>
    </OrganisationInfo>
    <HeaderDate>2023-08-11T00:00:00</HeaderDate>
    <Office/>
    <Dnr>U2023/02288</Dnr>
    <ParagrafNr/>
    <DocumentTitle/>
    <VisitingAddress/>
    <Extra1/>
    <Extra2/>
    <Extra3>Aylin Nouri</Extra3>
    <Number/>
    <Recipient>Till riksdagen</Recipient>
    <SenderText/>
    <DocNumber/>
    <Doclanguage>1053</Doclanguage>
    <Appendix/>
    <LogotypeName>RK_LOGO_SV_BW.emf</LogotypeName>
  </BaseInfo>
</DocumentInfo>
</file>

<file path=customXml/itemProps1.xml><?xml version="1.0" encoding="utf-8"?>
<ds:datastoreItem xmlns:ds="http://schemas.openxmlformats.org/officeDocument/2006/customXml" ds:itemID="{383ED84E-6049-4482-A87F-586E9205650B}"/>
</file>

<file path=customXml/itemProps2.xml><?xml version="1.0" encoding="utf-8"?>
<ds:datastoreItem xmlns:ds="http://schemas.openxmlformats.org/officeDocument/2006/customXml" ds:itemID="{D7C85A3A-061B-4586-9B04-05C04FA96BEA}"/>
</file>

<file path=customXml/itemProps3.xml><?xml version="1.0" encoding="utf-8"?>
<ds:datastoreItem xmlns:ds="http://schemas.openxmlformats.org/officeDocument/2006/customXml" ds:itemID="{8959B78F-9178-49BB-911A-3AAC2980291C}"/>
</file>

<file path=customXml/itemProps4.xml><?xml version="1.0" encoding="utf-8"?>
<ds:datastoreItem xmlns:ds="http://schemas.openxmlformats.org/officeDocument/2006/customXml" ds:itemID="{26C41890-3B69-4E74-B774-F5946D13E8AB}"/>
</file>

<file path=customXml/itemProps5.xml><?xml version="1.0" encoding="utf-8"?>
<ds:datastoreItem xmlns:ds="http://schemas.openxmlformats.org/officeDocument/2006/customXml" ds:itemID="{CD85CEBC-DBA8-43B5-AF83-53E3C46D140B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353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2022_23_878 Effekten av regeringens skolbudget SLUTGILTIG.docx</dc:title>
  <cp:revision>5</cp:revision>
  <dcterms:created xsi:type="dcterms:W3CDTF">2023-08-03T08:19:00Z</dcterms:created>
  <dcterms:modified xsi:type="dcterms:W3CDTF">2023-08-08T07:11:00Z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  <property fmtid="{D5CDD505-2E9C-101B-9397-08002B2CF9AE}" pid="6" name="_dlc_DocIdItemGuid">
    <vt:lpwstr>92ae120c-cef4-437b-a952-c920fddbcf4a</vt:lpwstr>
  </property>
</Properties>
</file>