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8883" w14:textId="670E43F4" w:rsidR="0001106D" w:rsidRDefault="0001106D" w:rsidP="00DA0661">
      <w:pPr>
        <w:pStyle w:val="Rubrik"/>
      </w:pPr>
      <w:bookmarkStart w:id="0" w:name="Start"/>
      <w:bookmarkEnd w:id="0"/>
      <w:r>
        <w:t>Svar på fråga 2018/19:870 av Johan Hultberg (M)</w:t>
      </w:r>
      <w:r>
        <w:br/>
        <w:t>Reglering av tobaksfria nikotinprodukter</w:t>
      </w:r>
    </w:p>
    <w:p w14:paraId="3F3D0B5E" w14:textId="2C5A0120" w:rsidR="0001106D" w:rsidRDefault="0001106D" w:rsidP="002749F7">
      <w:pPr>
        <w:pStyle w:val="Brdtext"/>
      </w:pPr>
      <w:r>
        <w:t>Johan Hultberg har frågat mig om jag anser att det är rimligt med oreglerad försäljning av nikotinhaltiga produkter i Sverige och om jag avser att ta initiativ till att reglera också de tobaksfria nikotinprodukterna genom förslagsvis tillägg i lag om tobak och liknande produkter.</w:t>
      </w:r>
    </w:p>
    <w:p w14:paraId="23E9DFB4" w14:textId="77777777" w:rsidR="0001106D" w:rsidRDefault="0001106D" w:rsidP="002749F7">
      <w:pPr>
        <w:pStyle w:val="Brdtext"/>
      </w:pPr>
      <w:r w:rsidRPr="0001106D">
        <w:t xml:space="preserve">Det är ytterst olyckligt att </w:t>
      </w:r>
      <w:r>
        <w:t>tobaksfria nikotin</w:t>
      </w:r>
      <w:r w:rsidRPr="0001106D">
        <w:t>produkt</w:t>
      </w:r>
      <w:r>
        <w:t>er,</w:t>
      </w:r>
      <w:r w:rsidRPr="0001106D">
        <w:t xml:space="preserve"> som liknar och används som snus och som i stor utsträckning riktar sig till ungdomar med </w:t>
      </w:r>
      <w:r>
        <w:t>attraktiva</w:t>
      </w:r>
      <w:r w:rsidRPr="0001106D">
        <w:t xml:space="preserve"> smaker och små portioner</w:t>
      </w:r>
      <w:r>
        <w:t>,</w:t>
      </w:r>
      <w:r w:rsidRPr="0001106D">
        <w:t xml:space="preserve"> helt faller utanför nuva</w:t>
      </w:r>
      <w:bookmarkStart w:id="1" w:name="_GoBack"/>
      <w:bookmarkEnd w:id="1"/>
      <w:r w:rsidRPr="0001106D">
        <w:t xml:space="preserve">rande lagstiftning. </w:t>
      </w:r>
    </w:p>
    <w:p w14:paraId="5E37CBF7" w14:textId="77777777" w:rsidR="0001106D" w:rsidRDefault="0001106D" w:rsidP="002749F7">
      <w:pPr>
        <w:pStyle w:val="Brdtext"/>
      </w:pPr>
      <w:r>
        <w:t>D</w:t>
      </w:r>
      <w:r w:rsidRPr="0001106D">
        <w:t>e</w:t>
      </w:r>
      <w:r>
        <w:t>ss</w:t>
      </w:r>
      <w:r w:rsidRPr="0001106D">
        <w:t xml:space="preserve">a </w:t>
      </w:r>
      <w:r>
        <w:t xml:space="preserve">produkter </w:t>
      </w:r>
      <w:r w:rsidRPr="0001106D">
        <w:t>behöver regleras</w:t>
      </w:r>
      <w:r>
        <w:t xml:space="preserve"> och jag </w:t>
      </w:r>
      <w:r w:rsidRPr="0001106D">
        <w:t>bedömer att det är en prioriterad fråga att hantera.</w:t>
      </w:r>
    </w:p>
    <w:p w14:paraId="1D9898D3" w14:textId="77777777" w:rsidR="0001106D" w:rsidRPr="0001106D" w:rsidRDefault="0001106D" w:rsidP="006A12F1">
      <w:pPr>
        <w:pStyle w:val="Brdtext"/>
        <w:rPr>
          <w:lang w:val="de-DE"/>
        </w:rPr>
      </w:pPr>
      <w:r w:rsidRPr="0001106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4E39040A3BF41F3AC7F072DD5471AA6"/>
          </w:placeholder>
          <w:dataBinding w:prefixMappings="xmlns:ns0='http://lp/documentinfo/RK' " w:xpath="/ns0:DocumentInfo[1]/ns0:BaseInfo[1]/ns0:HeaderDate[1]" w:storeItemID="{96CE92CA-68A0-4371-BFD0-4AE7A16F9B08}"/>
          <w:date w:fullDate="2019-08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01106D">
            <w:rPr>
              <w:lang w:val="de-DE"/>
            </w:rPr>
            <w:t xml:space="preserve">20 </w:t>
          </w:r>
          <w:proofErr w:type="spellStart"/>
          <w:r w:rsidRPr="0001106D">
            <w:rPr>
              <w:lang w:val="de-DE"/>
            </w:rPr>
            <w:t>augusti</w:t>
          </w:r>
          <w:proofErr w:type="spellEnd"/>
          <w:r w:rsidRPr="0001106D">
            <w:rPr>
              <w:lang w:val="de-DE"/>
            </w:rPr>
            <w:t xml:space="preserve"> 2019</w:t>
          </w:r>
        </w:sdtContent>
      </w:sdt>
    </w:p>
    <w:p w14:paraId="022BA52E" w14:textId="77777777" w:rsidR="0001106D" w:rsidRPr="0001106D" w:rsidRDefault="0001106D" w:rsidP="004E7A8F">
      <w:pPr>
        <w:pStyle w:val="Brdtextutanavstnd"/>
        <w:rPr>
          <w:lang w:val="de-DE"/>
        </w:rPr>
      </w:pPr>
    </w:p>
    <w:p w14:paraId="5F6C96F9" w14:textId="77777777" w:rsidR="0001106D" w:rsidRPr="0001106D" w:rsidRDefault="0001106D" w:rsidP="004E7A8F">
      <w:pPr>
        <w:pStyle w:val="Brdtextutanavstnd"/>
        <w:rPr>
          <w:lang w:val="de-DE"/>
        </w:rPr>
      </w:pPr>
    </w:p>
    <w:p w14:paraId="63E8B050" w14:textId="77777777" w:rsidR="0001106D" w:rsidRPr="0001106D" w:rsidRDefault="0001106D" w:rsidP="004E7A8F">
      <w:pPr>
        <w:pStyle w:val="Brdtextutanavstnd"/>
        <w:rPr>
          <w:lang w:val="de-DE"/>
        </w:rPr>
      </w:pPr>
    </w:p>
    <w:p w14:paraId="70C0E672" w14:textId="085CFF0B" w:rsidR="0001106D" w:rsidRPr="0001106D" w:rsidRDefault="0001106D" w:rsidP="00422A41">
      <w:pPr>
        <w:pStyle w:val="Brdtext"/>
        <w:rPr>
          <w:lang w:val="de-DE"/>
        </w:rPr>
      </w:pPr>
      <w:r w:rsidRPr="0001106D">
        <w:rPr>
          <w:lang w:val="de-DE"/>
        </w:rPr>
        <w:t xml:space="preserve">Lena </w:t>
      </w:r>
      <w:proofErr w:type="spellStart"/>
      <w:r w:rsidRPr="0001106D">
        <w:rPr>
          <w:lang w:val="de-DE"/>
        </w:rPr>
        <w:t>Hallengren</w:t>
      </w:r>
      <w:proofErr w:type="spellEnd"/>
    </w:p>
    <w:p w14:paraId="33558725" w14:textId="77777777" w:rsidR="0001106D" w:rsidRPr="0001106D" w:rsidRDefault="0001106D" w:rsidP="00DB48AB">
      <w:pPr>
        <w:pStyle w:val="Brdtext"/>
        <w:rPr>
          <w:lang w:val="de-DE"/>
        </w:rPr>
      </w:pPr>
    </w:p>
    <w:sectPr w:rsidR="0001106D" w:rsidRPr="0001106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2C68" w14:textId="77777777" w:rsidR="0001106D" w:rsidRDefault="0001106D" w:rsidP="00A87A54">
      <w:pPr>
        <w:spacing w:after="0" w:line="240" w:lineRule="auto"/>
      </w:pPr>
      <w:r>
        <w:separator/>
      </w:r>
    </w:p>
  </w:endnote>
  <w:endnote w:type="continuationSeparator" w:id="0">
    <w:p w14:paraId="3C0F5F22" w14:textId="77777777" w:rsidR="0001106D" w:rsidRDefault="000110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17C60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1E8D1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DBD68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E1410F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C2E5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2DD3E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279F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24AA3D" w14:textId="77777777" w:rsidTr="00C26068">
      <w:trPr>
        <w:trHeight w:val="227"/>
      </w:trPr>
      <w:tc>
        <w:tcPr>
          <w:tcW w:w="4074" w:type="dxa"/>
        </w:tcPr>
        <w:p w14:paraId="562647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9FBD0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A3AC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2B7B" w14:textId="77777777" w:rsidR="0001106D" w:rsidRDefault="0001106D" w:rsidP="00A87A54">
      <w:pPr>
        <w:spacing w:after="0" w:line="240" w:lineRule="auto"/>
      </w:pPr>
      <w:r>
        <w:separator/>
      </w:r>
    </w:p>
  </w:footnote>
  <w:footnote w:type="continuationSeparator" w:id="0">
    <w:p w14:paraId="414015CE" w14:textId="77777777" w:rsidR="0001106D" w:rsidRDefault="000110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106D" w14:paraId="134AB5CF" w14:textId="77777777" w:rsidTr="00C93EBA">
      <w:trPr>
        <w:trHeight w:val="227"/>
      </w:trPr>
      <w:tc>
        <w:tcPr>
          <w:tcW w:w="5534" w:type="dxa"/>
        </w:tcPr>
        <w:p w14:paraId="2403E226" w14:textId="77777777" w:rsidR="0001106D" w:rsidRPr="007D73AB" w:rsidRDefault="0001106D">
          <w:pPr>
            <w:pStyle w:val="Sidhuvud"/>
          </w:pPr>
        </w:p>
      </w:tc>
      <w:tc>
        <w:tcPr>
          <w:tcW w:w="3170" w:type="dxa"/>
          <w:vAlign w:val="bottom"/>
        </w:tcPr>
        <w:p w14:paraId="44079024" w14:textId="77777777" w:rsidR="0001106D" w:rsidRPr="007D73AB" w:rsidRDefault="0001106D" w:rsidP="00340DE0">
          <w:pPr>
            <w:pStyle w:val="Sidhuvud"/>
          </w:pPr>
        </w:p>
      </w:tc>
      <w:tc>
        <w:tcPr>
          <w:tcW w:w="1134" w:type="dxa"/>
        </w:tcPr>
        <w:p w14:paraId="713181BA" w14:textId="77777777" w:rsidR="0001106D" w:rsidRDefault="0001106D" w:rsidP="005A703A">
          <w:pPr>
            <w:pStyle w:val="Sidhuvud"/>
          </w:pPr>
        </w:p>
      </w:tc>
    </w:tr>
    <w:tr w:rsidR="0001106D" w14:paraId="71A71427" w14:textId="77777777" w:rsidTr="00C93EBA">
      <w:trPr>
        <w:trHeight w:val="1928"/>
      </w:trPr>
      <w:tc>
        <w:tcPr>
          <w:tcW w:w="5534" w:type="dxa"/>
        </w:tcPr>
        <w:p w14:paraId="342D75C8" w14:textId="77777777" w:rsidR="0001106D" w:rsidRPr="00340DE0" w:rsidRDefault="000110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146572" wp14:editId="4584A9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0C3A3E" w14:textId="77777777" w:rsidR="0001106D" w:rsidRPr="00710A6C" w:rsidRDefault="0001106D" w:rsidP="00EE3C0F">
          <w:pPr>
            <w:pStyle w:val="Sidhuvud"/>
            <w:rPr>
              <w:b/>
            </w:rPr>
          </w:pPr>
        </w:p>
        <w:p w14:paraId="23234C65" w14:textId="77777777" w:rsidR="0001106D" w:rsidRDefault="0001106D" w:rsidP="00EE3C0F">
          <w:pPr>
            <w:pStyle w:val="Sidhuvud"/>
          </w:pPr>
        </w:p>
        <w:p w14:paraId="1C367970" w14:textId="77777777" w:rsidR="0001106D" w:rsidRDefault="0001106D" w:rsidP="00EE3C0F">
          <w:pPr>
            <w:pStyle w:val="Sidhuvud"/>
          </w:pPr>
        </w:p>
        <w:p w14:paraId="70DD80BF" w14:textId="77777777" w:rsidR="0001106D" w:rsidRDefault="000110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7A1ADE79584C36A7D42C0FF1453322"/>
            </w:placeholder>
            <w:dataBinding w:prefixMappings="xmlns:ns0='http://lp/documentinfo/RK' " w:xpath="/ns0:DocumentInfo[1]/ns0:BaseInfo[1]/ns0:Dnr[1]" w:storeItemID="{96CE92CA-68A0-4371-BFD0-4AE7A16F9B08}"/>
            <w:text/>
          </w:sdtPr>
          <w:sdtEndPr/>
          <w:sdtContent>
            <w:p w14:paraId="7CA10F07" w14:textId="77777777" w:rsidR="0001106D" w:rsidRDefault="0001106D" w:rsidP="00EE3C0F">
              <w:pPr>
                <w:pStyle w:val="Sidhuvud"/>
              </w:pPr>
              <w:r>
                <w:t>S2019/03349/FS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A7D1814B6B47699401B26F5BF8EBCA"/>
            </w:placeholder>
            <w:showingPlcHdr/>
            <w:dataBinding w:prefixMappings="xmlns:ns0='http://lp/documentinfo/RK' " w:xpath="/ns0:DocumentInfo[1]/ns0:BaseInfo[1]/ns0:DocNumber[1]" w:storeItemID="{96CE92CA-68A0-4371-BFD0-4AE7A16F9B08}"/>
            <w:text/>
          </w:sdtPr>
          <w:sdtEndPr/>
          <w:sdtContent>
            <w:p w14:paraId="49CA7242" w14:textId="77777777" w:rsidR="0001106D" w:rsidRDefault="000110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8E2B69" w14:textId="77777777" w:rsidR="0001106D" w:rsidRDefault="0001106D" w:rsidP="00EE3C0F">
          <w:pPr>
            <w:pStyle w:val="Sidhuvud"/>
          </w:pPr>
        </w:p>
      </w:tc>
      <w:tc>
        <w:tcPr>
          <w:tcW w:w="1134" w:type="dxa"/>
        </w:tcPr>
        <w:p w14:paraId="47244864" w14:textId="77777777" w:rsidR="0001106D" w:rsidRDefault="0001106D" w:rsidP="0094502D">
          <w:pPr>
            <w:pStyle w:val="Sidhuvud"/>
          </w:pPr>
        </w:p>
        <w:p w14:paraId="55F9F7DF" w14:textId="77777777" w:rsidR="0001106D" w:rsidRPr="0094502D" w:rsidRDefault="0001106D" w:rsidP="00EC71A6">
          <w:pPr>
            <w:pStyle w:val="Sidhuvud"/>
          </w:pPr>
        </w:p>
      </w:tc>
    </w:tr>
    <w:tr w:rsidR="0001106D" w14:paraId="20940DA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93A584FB084751884F32D8411080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BD1CD2" w14:textId="77777777" w:rsidR="0001106D" w:rsidRPr="0001106D" w:rsidRDefault="0001106D" w:rsidP="00340DE0">
              <w:pPr>
                <w:pStyle w:val="Sidhuvud"/>
                <w:rPr>
                  <w:b/>
                </w:rPr>
              </w:pPr>
              <w:r w:rsidRPr="0001106D">
                <w:rPr>
                  <w:b/>
                </w:rPr>
                <w:t>Socialdepartementet</w:t>
              </w:r>
            </w:p>
            <w:p w14:paraId="20ED9990" w14:textId="77777777" w:rsidR="00265AC5" w:rsidRDefault="0001106D" w:rsidP="00340DE0">
              <w:pPr>
                <w:pStyle w:val="Sidhuvud"/>
              </w:pPr>
              <w:r w:rsidRPr="0001106D">
                <w:t>Socialministern</w:t>
              </w:r>
            </w:p>
            <w:p w14:paraId="3F07797C" w14:textId="704ABC03" w:rsidR="0001106D" w:rsidRPr="00340DE0" w:rsidRDefault="0001106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0E7E40E5334AD5BA07B2557960DCF4"/>
          </w:placeholder>
          <w:dataBinding w:prefixMappings="xmlns:ns0='http://lp/documentinfo/RK' " w:xpath="/ns0:DocumentInfo[1]/ns0:BaseInfo[1]/ns0:Recipient[1]" w:storeItemID="{96CE92CA-68A0-4371-BFD0-4AE7A16F9B08}"/>
          <w:text w:multiLine="1"/>
        </w:sdtPr>
        <w:sdtEndPr/>
        <w:sdtContent>
          <w:tc>
            <w:tcPr>
              <w:tcW w:w="3170" w:type="dxa"/>
            </w:tcPr>
            <w:p w14:paraId="1CCC51AE" w14:textId="77777777" w:rsidR="0001106D" w:rsidRDefault="000110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664C90" w14:textId="77777777" w:rsidR="0001106D" w:rsidRDefault="0001106D" w:rsidP="003E6020">
          <w:pPr>
            <w:pStyle w:val="Sidhuvud"/>
          </w:pPr>
        </w:p>
      </w:tc>
    </w:tr>
  </w:tbl>
  <w:p w14:paraId="6ADD65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6D"/>
    <w:rsid w:val="00000290"/>
    <w:rsid w:val="00001068"/>
    <w:rsid w:val="0000412C"/>
    <w:rsid w:val="00004D5C"/>
    <w:rsid w:val="00005F68"/>
    <w:rsid w:val="00006CA7"/>
    <w:rsid w:val="0001106D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AC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632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737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4DAF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DD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635F83"/>
  <w15:docId w15:val="{D8C9BE1D-0316-4868-9FC8-11C088D9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7A1ADE79584C36A7D42C0FF1453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781DA-58E3-419D-9DD3-E95E76D68BE8}"/>
      </w:docPartPr>
      <w:docPartBody>
        <w:p w:rsidR="00B75E54" w:rsidRDefault="00C9314B" w:rsidP="00C9314B">
          <w:pPr>
            <w:pStyle w:val="897A1ADE79584C36A7D42C0FF14533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A7D1814B6B47699401B26F5BF8E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C2D56-7782-43A7-8B34-E3E36CBC0040}"/>
      </w:docPartPr>
      <w:docPartBody>
        <w:p w:rsidR="00B75E54" w:rsidRDefault="00C9314B" w:rsidP="00C9314B">
          <w:pPr>
            <w:pStyle w:val="DCA7D1814B6B47699401B26F5BF8EB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93A584FB084751884F32D841108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3531B-8BF7-4C16-AD2A-5AE5A0CB3099}"/>
      </w:docPartPr>
      <w:docPartBody>
        <w:p w:rsidR="00B75E54" w:rsidRDefault="00C9314B" w:rsidP="00C9314B">
          <w:pPr>
            <w:pStyle w:val="E893A584FB084751884F32D8411080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0E7E40E5334AD5BA07B2557960D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0FD1C-2950-400B-8DE1-156009C8727A}"/>
      </w:docPartPr>
      <w:docPartBody>
        <w:p w:rsidR="00B75E54" w:rsidRDefault="00C9314B" w:rsidP="00C9314B">
          <w:pPr>
            <w:pStyle w:val="F70E7E40E5334AD5BA07B2557960DC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E39040A3BF41F3AC7F072DD5471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236AB-5725-46B5-95D3-398E9486B160}"/>
      </w:docPartPr>
      <w:docPartBody>
        <w:p w:rsidR="00B75E54" w:rsidRDefault="00C9314B" w:rsidP="00C9314B">
          <w:pPr>
            <w:pStyle w:val="F4E39040A3BF41F3AC7F072DD5471AA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B"/>
    <w:rsid w:val="00B75E54"/>
    <w:rsid w:val="00C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B953AA228840308D33723EE24AB1C0">
    <w:name w:val="59B953AA228840308D33723EE24AB1C0"/>
    <w:rsid w:val="00C9314B"/>
  </w:style>
  <w:style w:type="character" w:styleId="Platshllartext">
    <w:name w:val="Placeholder Text"/>
    <w:basedOn w:val="Standardstycketeckensnitt"/>
    <w:uiPriority w:val="99"/>
    <w:semiHidden/>
    <w:rsid w:val="00C9314B"/>
    <w:rPr>
      <w:noProof w:val="0"/>
      <w:color w:val="808080"/>
    </w:rPr>
  </w:style>
  <w:style w:type="paragraph" w:customStyle="1" w:styleId="2C926F69CE4041199054B8E96E5A591D">
    <w:name w:val="2C926F69CE4041199054B8E96E5A591D"/>
    <w:rsid w:val="00C9314B"/>
  </w:style>
  <w:style w:type="paragraph" w:customStyle="1" w:styleId="3A9540B5120B452EB2AF6C50F0DA8E8F">
    <w:name w:val="3A9540B5120B452EB2AF6C50F0DA8E8F"/>
    <w:rsid w:val="00C9314B"/>
  </w:style>
  <w:style w:type="paragraph" w:customStyle="1" w:styleId="D2FFA9862013426EAA591CB1EA1A1C20">
    <w:name w:val="D2FFA9862013426EAA591CB1EA1A1C20"/>
    <w:rsid w:val="00C9314B"/>
  </w:style>
  <w:style w:type="paragraph" w:customStyle="1" w:styleId="897A1ADE79584C36A7D42C0FF1453322">
    <w:name w:val="897A1ADE79584C36A7D42C0FF1453322"/>
    <w:rsid w:val="00C9314B"/>
  </w:style>
  <w:style w:type="paragraph" w:customStyle="1" w:styleId="DCA7D1814B6B47699401B26F5BF8EBCA">
    <w:name w:val="DCA7D1814B6B47699401B26F5BF8EBCA"/>
    <w:rsid w:val="00C9314B"/>
  </w:style>
  <w:style w:type="paragraph" w:customStyle="1" w:styleId="D4514C8B77E44E6393BFB95839C0CB07">
    <w:name w:val="D4514C8B77E44E6393BFB95839C0CB07"/>
    <w:rsid w:val="00C9314B"/>
  </w:style>
  <w:style w:type="paragraph" w:customStyle="1" w:styleId="447E6D0C340B4EEB9CB79FBAFC66B40F">
    <w:name w:val="447E6D0C340B4EEB9CB79FBAFC66B40F"/>
    <w:rsid w:val="00C9314B"/>
  </w:style>
  <w:style w:type="paragraph" w:customStyle="1" w:styleId="7F9DDC04DDC34F84BF4A91667BF44098">
    <w:name w:val="7F9DDC04DDC34F84BF4A91667BF44098"/>
    <w:rsid w:val="00C9314B"/>
  </w:style>
  <w:style w:type="paragraph" w:customStyle="1" w:styleId="E893A584FB084751884F32D841108018">
    <w:name w:val="E893A584FB084751884F32D841108018"/>
    <w:rsid w:val="00C9314B"/>
  </w:style>
  <w:style w:type="paragraph" w:customStyle="1" w:styleId="F70E7E40E5334AD5BA07B2557960DCF4">
    <w:name w:val="F70E7E40E5334AD5BA07B2557960DCF4"/>
    <w:rsid w:val="00C9314B"/>
  </w:style>
  <w:style w:type="paragraph" w:customStyle="1" w:styleId="FE44DDC868EC4949A6712E097BE7CDFA">
    <w:name w:val="FE44DDC868EC4949A6712E097BE7CDFA"/>
    <w:rsid w:val="00C9314B"/>
  </w:style>
  <w:style w:type="paragraph" w:customStyle="1" w:styleId="9443CE18449A46D498C8FBE0A35D9BF4">
    <w:name w:val="9443CE18449A46D498C8FBE0A35D9BF4"/>
    <w:rsid w:val="00C9314B"/>
  </w:style>
  <w:style w:type="paragraph" w:customStyle="1" w:styleId="8B63C98DC433488C8D78CE8B9488A4F4">
    <w:name w:val="8B63C98DC433488C8D78CE8B9488A4F4"/>
    <w:rsid w:val="00C9314B"/>
  </w:style>
  <w:style w:type="paragraph" w:customStyle="1" w:styleId="B6EF05B1F08D402CBDEC6893830CFC5A">
    <w:name w:val="B6EF05B1F08D402CBDEC6893830CFC5A"/>
    <w:rsid w:val="00C9314B"/>
  </w:style>
  <w:style w:type="paragraph" w:customStyle="1" w:styleId="9BE7D8F7A6CF452B943D9FA4FE01B47F">
    <w:name w:val="9BE7D8F7A6CF452B943D9FA4FE01B47F"/>
    <w:rsid w:val="00C9314B"/>
  </w:style>
  <w:style w:type="paragraph" w:customStyle="1" w:styleId="F4E39040A3BF41F3AC7F072DD5471AA6">
    <w:name w:val="F4E39040A3BF41F3AC7F072DD5471AA6"/>
    <w:rsid w:val="00C9314B"/>
  </w:style>
  <w:style w:type="paragraph" w:customStyle="1" w:styleId="E1A87D33D86F4364AFB077703B8161B6">
    <w:name w:val="E1A87D33D86F4364AFB077703B8161B6"/>
    <w:rsid w:val="00C93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2019-08-20T00:00:00</HeaderDate>
    <Office/>
    <Dnr>S2019/03349/FS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a2339c21-2235-4d9c-af81-17ec3da8d447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7694-C833-4570-BD8B-47C8A849282A}"/>
</file>

<file path=customXml/itemProps2.xml><?xml version="1.0" encoding="utf-8"?>
<ds:datastoreItem xmlns:ds="http://schemas.openxmlformats.org/officeDocument/2006/customXml" ds:itemID="{5A8353EA-9A07-41A5-B165-031DF8F26FCE}"/>
</file>

<file path=customXml/itemProps3.xml><?xml version="1.0" encoding="utf-8"?>
<ds:datastoreItem xmlns:ds="http://schemas.openxmlformats.org/officeDocument/2006/customXml" ds:itemID="{96CE92CA-68A0-4371-BFD0-4AE7A16F9B08}"/>
</file>

<file path=customXml/itemProps4.xml><?xml version="1.0" encoding="utf-8"?>
<ds:datastoreItem xmlns:ds="http://schemas.openxmlformats.org/officeDocument/2006/customXml" ds:itemID="{5A8353EA-9A07-41A5-B165-031DF8F26F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858528-0BEB-44CE-A0EF-D673C53E2B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E1BEA0-6F1D-4CD9-9459-645448C8F8E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CD8E83A-E968-4622-87D6-FE6F1BCC58D4}"/>
</file>

<file path=customXml/itemProps8.xml><?xml version="1.0" encoding="utf-8"?>
<ds:datastoreItem xmlns:ds="http://schemas.openxmlformats.org/officeDocument/2006/customXml" ds:itemID="{539705F1-680E-4A95-B23E-6624D4654E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870 Reglering av tobaksfria nikotinprodukter av Johan Hultberg (M).docx</dc:title>
  <dc:subject/>
  <dc:creator>Elisabet Aldenberg</dc:creator>
  <cp:keywords/>
  <dc:description/>
  <cp:lastModifiedBy>Elisabet Aldenberg</cp:lastModifiedBy>
  <cp:revision>7</cp:revision>
  <dcterms:created xsi:type="dcterms:W3CDTF">2019-08-06T13:47:00Z</dcterms:created>
  <dcterms:modified xsi:type="dcterms:W3CDTF">2019-08-14T14:54:00Z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667cc616-8e2c-4629-a6fa-a965046e3e15</vt:lpwstr>
  </property>
</Properties>
</file>