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C62CB" w:rsidP="004C62CB">
      <w:pPr>
        <w:pStyle w:val="Title"/>
      </w:pPr>
      <w:bookmarkStart w:id="0" w:name="Start"/>
      <w:bookmarkEnd w:id="0"/>
      <w:r>
        <w:t>Svar på fråg</w:t>
      </w:r>
      <w:r w:rsidR="00A81863">
        <w:t>orna</w:t>
      </w:r>
      <w:r>
        <w:t xml:space="preserve"> </w:t>
      </w:r>
      <w:r w:rsidRPr="004C62CB">
        <w:t>2021/22:1837</w:t>
      </w:r>
      <w:r>
        <w:t xml:space="preserve"> av </w:t>
      </w:r>
      <w:r>
        <w:t>Boriana</w:t>
      </w:r>
      <w:r>
        <w:t xml:space="preserve"> Åberg (M)</w:t>
      </w:r>
      <w:r w:rsidR="00606135">
        <w:t xml:space="preserve"> </w:t>
      </w:r>
      <w:r w:rsidRPr="004C62CB" w:rsidR="00606135">
        <w:t>Stöd till Taiwan</w:t>
      </w:r>
      <w:r w:rsidR="000E520B">
        <w:t>,</w:t>
      </w:r>
      <w:r>
        <w:t xml:space="preserve"> </w:t>
      </w:r>
      <w:r w:rsidRPr="004C62CB">
        <w:t>2021/22:1838</w:t>
      </w:r>
      <w:r>
        <w:t xml:space="preserve"> av Joar Forssell (L)</w:t>
      </w:r>
      <w:r w:rsidR="00606135">
        <w:t xml:space="preserve"> Demokratin Taiwans rätt till relationer och förbindelser med omvärlden</w:t>
      </w:r>
      <w:r w:rsidR="00800E97">
        <w:t xml:space="preserve">, </w:t>
      </w:r>
      <w:r w:rsidRPr="000E520B" w:rsidR="000E520B">
        <w:t>2021/22:1843</w:t>
      </w:r>
      <w:r w:rsidR="000E520B">
        <w:t xml:space="preserve"> av Björn Söder (SD)</w:t>
      </w:r>
      <w:r w:rsidR="00606135">
        <w:t xml:space="preserve"> S</w:t>
      </w:r>
      <w:r w:rsidRPr="00A81863" w:rsidR="00606135">
        <w:t>töd för amerikanskt besök i Taiwan</w:t>
      </w:r>
      <w:r w:rsidR="00800E97">
        <w:t xml:space="preserve"> och </w:t>
      </w:r>
      <w:r w:rsidRPr="00800E97" w:rsidR="00800E97">
        <w:t>2021/22:1851</w:t>
      </w:r>
      <w:r w:rsidR="00800E97">
        <w:t xml:space="preserve"> av Markus </w:t>
      </w:r>
      <w:r w:rsidR="00800E97">
        <w:t>Wiechel</w:t>
      </w:r>
      <w:r w:rsidR="00800E97">
        <w:t xml:space="preserve"> (SD)</w:t>
      </w:r>
      <w:r w:rsidR="00606135">
        <w:t xml:space="preserve"> </w:t>
      </w:r>
      <w:r w:rsidR="00800E97">
        <w:t>Kinas aggression mot Taiwan</w:t>
      </w:r>
    </w:p>
    <w:p w:rsidR="004C62CB" w:rsidRPr="004C62CB" w:rsidP="003D4290">
      <w:pPr>
        <w:pStyle w:val="BodyText"/>
      </w:pPr>
      <w:sdt>
        <w:sdtPr>
          <w:alias w:val="Frågeställare"/>
          <w:tag w:val="delete"/>
          <w:id w:val="-1635256365"/>
          <w:placeholder>
            <w:docPart w:val="5B4B8D4EBA1247A5A5F2C7EFC7878FAA"/>
          </w:placeholder>
          <w:dataBinding w:xpath="/ns0:DocumentInfo[1]/ns0:BaseInfo[1]/ns0:Extra3[1]" w:storeItemID="{304861F2-5C01-4A6E-B88F-7BDF2EEEF3FD}" w:prefixMappings="xmlns:ns0='http://lp/documentinfo/RK' "/>
          <w:text/>
        </w:sdtPr>
        <w:sdtContent>
          <w:r>
            <w:t>Boriana</w:t>
          </w:r>
          <w:r>
            <w:t xml:space="preserve"> Åberg</w:t>
          </w:r>
        </w:sdtContent>
      </w:sdt>
      <w:r>
        <w:t xml:space="preserve"> har frågat mig om jag avser</w:t>
      </w:r>
      <w:r w:rsidR="006B2C89">
        <w:t xml:space="preserve"> att</w:t>
      </w:r>
      <w:r>
        <w:t xml:space="preserve"> </w:t>
      </w:r>
      <w:r w:rsidRPr="004C62CB">
        <w:rPr>
          <w:rStyle w:val="BrdtextChar"/>
        </w:rPr>
        <w:t>fördöma Kinas aggressioner mot Taiwan och uppmana till fred och stabilitet i regionen</w:t>
      </w:r>
      <w:r>
        <w:rPr>
          <w:rStyle w:val="BrdtextChar"/>
        </w:rPr>
        <w:t>. Joar Forssell har frågat mig</w:t>
      </w:r>
      <w:r w:rsidRPr="004C62CB">
        <w:t xml:space="preserve"> </w:t>
      </w:r>
      <w:r>
        <w:t xml:space="preserve">om </w:t>
      </w:r>
      <w:r w:rsidRPr="004C62CB">
        <w:t xml:space="preserve">Sverige </w:t>
      </w:r>
      <w:r>
        <w:t xml:space="preserve">tänker </w:t>
      </w:r>
      <w:r w:rsidRPr="004C62CB">
        <w:t xml:space="preserve">uttala sitt stöd för </w:t>
      </w:r>
      <w:r w:rsidR="005F2222">
        <w:t>rätten för två demokratier, i detta fall USA och Taiwan,</w:t>
      </w:r>
      <w:r w:rsidR="003B4297">
        <w:t xml:space="preserve"> </w:t>
      </w:r>
      <w:r w:rsidRPr="004C62CB">
        <w:t xml:space="preserve">att själva </w:t>
      </w:r>
      <w:r w:rsidR="003B4297">
        <w:t xml:space="preserve">få </w:t>
      </w:r>
      <w:r w:rsidRPr="004C62CB">
        <w:t>bestämma över sina relationer och förbindelser.</w:t>
      </w:r>
      <w:r>
        <w:t xml:space="preserve"> </w:t>
      </w:r>
      <w:r w:rsidR="00451D2B">
        <w:t>Björn Söder har frågat mig om jag avser att uttala stöd för den amerikanska talmannens besök i Taiwan, och om inte, varför</w:t>
      </w:r>
      <w:r w:rsidR="00606135">
        <w:t>.</w:t>
      </w:r>
      <w:r w:rsidR="00800E97">
        <w:t xml:space="preserve"> Markus </w:t>
      </w:r>
      <w:r w:rsidR="00800E97">
        <w:t>Wiechel</w:t>
      </w:r>
      <w:r w:rsidR="00800E97">
        <w:t xml:space="preserve"> har frågat mig om jag stöder Nancy </w:t>
      </w:r>
      <w:r w:rsidR="00800E97">
        <w:t>Pelosis</w:t>
      </w:r>
      <w:r w:rsidR="00800E97">
        <w:t xml:space="preserve"> besök i Taiwan, och på vilket sätt jag avser att tydliggöra detta samt visa mitt stöd för Taiwans rätt att ta emot vilka politiker eller diplomater de vill utan påtryckning från Fastlandskina.</w:t>
      </w:r>
      <w:r w:rsidR="00451D2B">
        <w:t xml:space="preserve"> </w:t>
      </w:r>
      <w:r>
        <w:t>Jag besvarar frågorna gemensamt.</w:t>
      </w:r>
    </w:p>
    <w:p w:rsidR="003B4297" w:rsidP="003D4290">
      <w:pPr>
        <w:pStyle w:val="BodyText"/>
      </w:pPr>
      <w:r w:rsidRPr="003B4297">
        <w:t>Det är oroande att spänningarna i Taiwansundet ökar. Regeringen tar avstånd från bruket av militära hot</w:t>
      </w:r>
      <w:r w:rsidR="00E41A3D">
        <w:t xml:space="preserve">. </w:t>
      </w:r>
      <w:r w:rsidRPr="00E41A3D" w:rsidR="00E41A3D">
        <w:t xml:space="preserve">I tider av ökande spänningar är det viktigt att alla inblandade undviker att agera på ett sätt som bidrar till dessa och </w:t>
      </w:r>
      <w:r w:rsidRPr="00E41A3D" w:rsidR="00606135">
        <w:t>i stället</w:t>
      </w:r>
      <w:r w:rsidRPr="00E41A3D" w:rsidR="00E41A3D">
        <w:t xml:space="preserve"> skapar möjligheter för dialog.</w:t>
      </w:r>
      <w:r>
        <w:t xml:space="preserve"> </w:t>
      </w:r>
      <w:r w:rsidRPr="003B4297">
        <w:t xml:space="preserve">Detta har UD </w:t>
      </w:r>
      <w:r w:rsidR="00E14A5B">
        <w:t xml:space="preserve">framfört </w:t>
      </w:r>
      <w:r w:rsidRPr="003B4297">
        <w:t>också till kinesiska företrädare.</w:t>
      </w:r>
    </w:p>
    <w:p w:rsidR="004A4421" w:rsidP="003D4290">
      <w:pPr>
        <w:pStyle w:val="BodyText"/>
      </w:pPr>
      <w:r>
        <w:t>Som jag tidigare anfört i riksdagen måste m</w:t>
      </w:r>
      <w:r w:rsidRPr="003B4297" w:rsidR="003B4297">
        <w:t>eningsmotsättningar mellan Folkrepubliken Kina och Taiwan</w:t>
      </w:r>
      <w:r>
        <w:t xml:space="preserve"> </w:t>
      </w:r>
      <w:r w:rsidRPr="003B4297" w:rsidR="003B4297">
        <w:t xml:space="preserve">lösas på fredlig väg och på ett sätt som överensstämmer med viljan hos Taiwans befolkning. Sverige och EU verkar för fredlig konfliktlösning på folkrättens grundvalar i alla internationella sammanhang. </w:t>
      </w:r>
    </w:p>
    <w:p w:rsidR="006B2C89" w:rsidP="003D4290">
      <w:pPr>
        <w:pStyle w:val="BodyText"/>
      </w:pPr>
    </w:p>
    <w:p w:rsidR="004C62CB" w:rsidP="003D4290">
      <w:pPr>
        <w:pStyle w:val="BodyText"/>
      </w:pPr>
      <w:r>
        <w:t xml:space="preserve">Stockholm den </w:t>
      </w:r>
      <w:sdt>
        <w:sdtPr>
          <w:id w:val="-1225218591"/>
          <w:placeholder>
            <w:docPart w:val="B1B103117A384DA39398EED917BD0876"/>
          </w:placeholder>
          <w:dataBinding w:xpath="/ns0:DocumentInfo[1]/ns0:BaseInfo[1]/ns0:HeaderDate[1]" w:storeItemID="{304861F2-5C01-4A6E-B88F-7BDF2EEEF3FD}" w:prefixMappings="xmlns:ns0='http://lp/documentinfo/RK' "/>
          <w:date w:fullDate="2022-08-1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00E97">
            <w:t>1</w:t>
          </w:r>
          <w:r w:rsidR="005A61A0">
            <w:t>6</w:t>
          </w:r>
          <w:r>
            <w:t xml:space="preserve"> augusti 2022</w:t>
          </w:r>
        </w:sdtContent>
      </w:sdt>
    </w:p>
    <w:sdt>
      <w:sdtPr>
        <w:alias w:val="Klicka på listpilen"/>
        <w:tag w:val="run-loadAllMinistersFromDep_delete"/>
        <w:id w:val="-122627287"/>
        <w:placeholder>
          <w:docPart w:val="924B664C76B54562A756340EB77817AC"/>
        </w:placeholder>
        <w:dataBinding w:xpath="/ns0:DocumentInfo[1]/ns0:BaseInfo[1]/ns0:TopSender[1]" w:storeItemID="{304861F2-5C01-4A6E-B88F-7BDF2EEEF3FD}" w:prefixMappings="xmlns:ns0='http://lp/documentinfo/RK' "/>
        <w:comboBox w:lastValue="Utrikesministern">
          <w:listItem w:value="Utrikesministern" w:displayText="Ann Linde"/>
          <w:listItem w:value="Biståndsministern" w:displayText="Matilda Ernkrans"/>
          <w:listItem w:value="Utrikeshandelsministern och ministern med ansvar för nordiska frågor" w:displayText="Anna Hallberg"/>
        </w:comboBox>
      </w:sdtPr>
      <w:sdtContent>
        <w:p w:rsidR="004C62CB" w:rsidRPr="00DB48AB" w:rsidP="003D4290">
          <w:pPr>
            <w:pStyle w:val="BodyText"/>
          </w:pPr>
          <w:r>
            <w:rPr>
              <w:rStyle w:val="DefaultParagraphFont"/>
            </w:rPr>
            <w:t>Ann Linde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C62C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C62CB" w:rsidRPr="007D73AB" w:rsidP="00340DE0">
          <w:pPr>
            <w:pStyle w:val="Header"/>
          </w:pPr>
        </w:p>
      </w:tc>
      <w:tc>
        <w:tcPr>
          <w:tcW w:w="1134" w:type="dxa"/>
        </w:tcPr>
        <w:p w:rsidR="004C62C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C62CB" w:rsidRPr="00606135" w:rsidP="00340DE0">
          <w:pPr>
            <w:pStyle w:val="Header"/>
          </w:pPr>
          <w:r w:rsidRPr="00606135"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C62CB" w:rsidRPr="00606135" w:rsidP="00EE3C0F">
          <w:pPr>
            <w:pStyle w:val="Header"/>
            <w:rPr>
              <w:b/>
            </w:rPr>
          </w:pPr>
        </w:p>
        <w:p w:rsidR="004C62CB" w:rsidRPr="00606135" w:rsidP="00EE3C0F">
          <w:pPr>
            <w:pStyle w:val="Header"/>
          </w:pPr>
        </w:p>
        <w:p w:rsidR="004C62CB" w:rsidRPr="00606135" w:rsidP="00EE3C0F">
          <w:pPr>
            <w:pStyle w:val="Header"/>
          </w:pPr>
        </w:p>
        <w:p w:rsidR="004C62CB" w:rsidP="00EE3C0F">
          <w:pPr>
            <w:pStyle w:val="Header"/>
          </w:pPr>
          <w:r w:rsidRPr="00C60685">
            <w:t>UD2022/</w:t>
          </w:r>
          <w:r w:rsidRPr="00C60685">
            <w:t>11620</w:t>
          </w:r>
        </w:p>
        <w:p w:rsidR="005359AB" w:rsidP="00EE3C0F">
          <w:pPr>
            <w:pStyle w:val="Header"/>
          </w:pPr>
          <w:r>
            <w:t>UD2022/</w:t>
          </w:r>
          <w:r>
            <w:t>11885</w:t>
          </w:r>
        </w:p>
        <w:p w:rsidR="005359AB" w:rsidP="00EE3C0F">
          <w:pPr>
            <w:pStyle w:val="Header"/>
          </w:pPr>
          <w:r>
            <w:t>UD2022/</w:t>
          </w:r>
          <w:r>
            <w:t>11887</w:t>
          </w:r>
        </w:p>
        <w:p w:rsidR="005359AB" w:rsidRPr="00606135" w:rsidP="00EE3C0F">
          <w:pPr>
            <w:pStyle w:val="Header"/>
          </w:pPr>
          <w:r>
            <w:t>UD2022/</w:t>
          </w:r>
          <w:r>
            <w:t>11842</w:t>
          </w:r>
        </w:p>
        <w:sdt>
          <w:sdtPr>
            <w:alias w:val="DocNumber"/>
            <w:tag w:val="DocNumber"/>
            <w:id w:val="1726028884"/>
            <w:placeholder>
              <w:docPart w:val="302C1DAF74254533BBF3142EE28600C5"/>
            </w:placeholder>
            <w:showingPlcHdr/>
            <w:dataBinding w:xpath="/ns0:DocumentInfo[1]/ns0:BaseInfo[1]/ns0:DocNumber[1]" w:storeItemID="{304861F2-5C01-4A6E-B88F-7BDF2EEEF3FD}" w:prefixMappings="xmlns:ns0='http://lp/documentinfo/RK' "/>
            <w:text/>
          </w:sdtPr>
          <w:sdtContent>
            <w:p w:rsidR="004C62CB" w:rsidRPr="00606135" w:rsidP="00EE3C0F">
              <w:pPr>
                <w:pStyle w:val="Header"/>
              </w:pPr>
              <w:r w:rsidRPr="00606135">
                <w:rPr>
                  <w:rStyle w:val="PlaceholderText"/>
                </w:rPr>
                <w:t xml:space="preserve"> </w:t>
              </w:r>
            </w:p>
          </w:sdtContent>
        </w:sdt>
        <w:p w:rsidR="004C62CB" w:rsidRPr="00606135" w:rsidP="00EE3C0F">
          <w:pPr>
            <w:pStyle w:val="Header"/>
          </w:pPr>
        </w:p>
      </w:tc>
      <w:tc>
        <w:tcPr>
          <w:tcW w:w="1134" w:type="dxa"/>
        </w:tcPr>
        <w:p w:rsidR="004C62CB" w:rsidP="0094502D">
          <w:pPr>
            <w:pStyle w:val="Header"/>
          </w:pPr>
        </w:p>
        <w:p w:rsidR="004C62C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B6E89BA619744ABA2C77E831909A4D2"/>
          </w:placeholder>
          <w:richText/>
        </w:sdtPr>
        <w:sdtContent>
          <w:sdt>
            <w:sdtPr>
              <w:alias w:val="SenderText"/>
              <w:tag w:val="ccRKShow_SenderText"/>
              <w:id w:val="-1987461696"/>
              <w:placeholder>
                <w:docPart w:val="17E942B591474E40B48F3C8BBAB85ACC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606135" w:rsidRPr="00E1762A" w:rsidP="00606135">
                  <w:pPr>
                    <w:pStyle w:val="Header"/>
                    <w:rPr>
                      <w:b/>
                    </w:rPr>
                  </w:pPr>
                  <w:r w:rsidRPr="00E1762A">
                    <w:rPr>
                      <w:b/>
                    </w:rPr>
                    <w:t>Utrikesdepartementet</w:t>
                  </w:r>
                </w:p>
                <w:p w:rsidR="00606135" w:rsidP="00606135">
                  <w:pPr>
                    <w:pStyle w:val="Header"/>
                  </w:pPr>
                  <w:r w:rsidRPr="00E1762A">
                    <w:t>Utrikesministern</w:t>
                  </w:r>
                </w:p>
                <w:p w:rsidR="00606135" w:rsidP="00606135">
                  <w:pPr>
                    <w:pStyle w:val="Header"/>
                  </w:pPr>
                </w:p>
                <w:p w:rsidR="004C62CB" w:rsidRPr="00340DE0" w:rsidP="00606135">
                  <w:pPr>
                    <w:pStyle w:val="Header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578387CEAB7B4773B928F6FE6F91C41A"/>
          </w:placeholder>
          <w:dataBinding w:xpath="/ns0:DocumentInfo[1]/ns0:BaseInfo[1]/ns0:Recipient[1]" w:storeItemID="{304861F2-5C01-4A6E-B88F-7BDF2EEEF3FD}" w:prefixMappings="xmlns:ns0='http://lp/documentinfo/RK' "/>
          <w:text w:multiLine="1"/>
        </w:sdtPr>
        <w:sdtContent>
          <w:tc>
            <w:tcPr>
              <w:tcW w:w="3170" w:type="dxa"/>
            </w:tcPr>
            <w:p w:rsidR="004C62CB" w:rsidRPr="00606135" w:rsidP="00547B89">
              <w:pPr>
                <w:pStyle w:val="Header"/>
              </w:pPr>
              <w:r w:rsidRPr="00606135">
                <w:t>Till riksdagen</w:t>
              </w:r>
              <w:r w:rsidRPr="00606135">
                <w:br/>
              </w:r>
              <w:r w:rsidRPr="00606135">
                <w:br/>
              </w:r>
            </w:p>
          </w:tc>
        </w:sdtContent>
      </w:sdt>
      <w:tc>
        <w:tcPr>
          <w:tcW w:w="1134" w:type="dxa"/>
        </w:tcPr>
        <w:p w:rsidR="004C62CB" w:rsidRPr="0060613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2C1DAF74254533BBF3142EE28600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7EDA42-3A9C-47F3-879F-E9F54C59B896}"/>
      </w:docPartPr>
      <w:docPartBody>
        <w:p w:rsidR="002F2372" w:rsidP="00A435DC">
          <w:pPr>
            <w:pStyle w:val="302C1DAF74254533BBF3142EE28600C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B6E89BA619744ABA2C77E831909A4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FEA51B-8C3B-4101-A598-E83DBF47C6EE}"/>
      </w:docPartPr>
      <w:docPartBody>
        <w:p w:rsidR="002F2372" w:rsidP="00A435DC">
          <w:pPr>
            <w:pStyle w:val="4B6E89BA619744ABA2C77E831909A4D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8387CEAB7B4773B928F6FE6F91C4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8806C3-566B-4DD4-BD07-D57D7B908773}"/>
      </w:docPartPr>
      <w:docPartBody>
        <w:p w:rsidR="002F2372" w:rsidP="00A435DC">
          <w:pPr>
            <w:pStyle w:val="578387CEAB7B4773B928F6FE6F91C41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4B8D4EBA1247A5A5F2C7EFC7878F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84951D-DFE8-404C-A2C4-F70E95869A2C}"/>
      </w:docPartPr>
      <w:docPartBody>
        <w:p w:rsidR="002F2372" w:rsidP="00A435DC">
          <w:pPr>
            <w:pStyle w:val="5B4B8D4EBA1247A5A5F2C7EFC7878FAA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B1B103117A384DA39398EED917BD08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7180C4-D945-4841-8D40-BD81C8E23E40}"/>
      </w:docPartPr>
      <w:docPartBody>
        <w:p w:rsidR="002F2372" w:rsidP="00A435DC">
          <w:pPr>
            <w:pStyle w:val="B1B103117A384DA39398EED917BD0876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924B664C76B54562A756340EB77817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B6EC3-BA9B-4C52-8265-4B17B7D99FA6}"/>
      </w:docPartPr>
      <w:docPartBody>
        <w:p w:rsidR="002F2372" w:rsidP="00A435DC">
          <w:pPr>
            <w:pStyle w:val="924B664C76B54562A756340EB77817AC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17E942B591474E40B48F3C8BBAB85A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47E565-312F-4E4C-854D-4D640DB26A57}"/>
      </w:docPartPr>
      <w:docPartBody>
        <w:p w:rsidR="003240B6" w:rsidP="00B92C33">
          <w:pPr>
            <w:pStyle w:val="17E942B591474E40B48F3C8BBAB85ACC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C33"/>
    <w:rPr>
      <w:noProof w:val="0"/>
      <w:color w:val="808080"/>
    </w:rPr>
  </w:style>
  <w:style w:type="paragraph" w:customStyle="1" w:styleId="578387CEAB7B4773B928F6FE6F91C41A">
    <w:name w:val="578387CEAB7B4773B928F6FE6F91C41A"/>
    <w:rsid w:val="00A435DC"/>
  </w:style>
  <w:style w:type="paragraph" w:customStyle="1" w:styleId="302C1DAF74254533BBF3142EE28600C51">
    <w:name w:val="302C1DAF74254533BBF3142EE28600C51"/>
    <w:rsid w:val="00A435D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B6E89BA619744ABA2C77E831909A4D21">
    <w:name w:val="4B6E89BA619744ABA2C77E831909A4D21"/>
    <w:rsid w:val="00A435D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B4B8D4EBA1247A5A5F2C7EFC7878FAA">
    <w:name w:val="5B4B8D4EBA1247A5A5F2C7EFC7878FAA"/>
    <w:rsid w:val="00A435DC"/>
  </w:style>
  <w:style w:type="paragraph" w:customStyle="1" w:styleId="B1B103117A384DA39398EED917BD0876">
    <w:name w:val="B1B103117A384DA39398EED917BD0876"/>
    <w:rsid w:val="00A435DC"/>
  </w:style>
  <w:style w:type="paragraph" w:customStyle="1" w:styleId="924B664C76B54562A756340EB77817AC">
    <w:name w:val="924B664C76B54562A756340EB77817AC"/>
    <w:rsid w:val="00A435DC"/>
  </w:style>
  <w:style w:type="paragraph" w:customStyle="1" w:styleId="17E942B591474E40B48F3C8BBAB85ACC">
    <w:name w:val="17E942B591474E40B48F3C8BBAB85ACC"/>
    <w:rsid w:val="00B92C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5f642e63-bb77-483b-a0ea-4a32a72b5da0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2022-08-16T00:00:00</HeaderDate>
    <Office/>
    <Dnr>UD2022/</Dnr>
    <ParagrafNr/>
    <DocumentTitle/>
    <VisitingAddress/>
    <Extra1/>
    <Extra2/>
    <Extra3>Boriana Åberg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9CEA9790-FF0A-4044-BAE8-BD8BB228EA29}"/>
</file>

<file path=customXml/itemProps2.xml><?xml version="1.0" encoding="utf-8"?>
<ds:datastoreItem xmlns:ds="http://schemas.openxmlformats.org/officeDocument/2006/customXml" ds:itemID="{2D7481B0-81BB-4581-B6E2-19A16338BB2F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54FAA837-9C71-4400-848A-AB72324CAA3F}"/>
</file>

<file path=customXml/itemProps5.xml><?xml version="1.0" encoding="utf-8"?>
<ds:datastoreItem xmlns:ds="http://schemas.openxmlformats.org/officeDocument/2006/customXml" ds:itemID="{304861F2-5C01-4A6E-B88F-7BDF2EEEF3F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frågor 1837, 1838, 1843 &amp; 1851.docx</dc:title>
  <cp:revision>2</cp:revision>
  <dcterms:created xsi:type="dcterms:W3CDTF">2022-08-16T08:42:00Z</dcterms:created>
  <dcterms:modified xsi:type="dcterms:W3CDTF">2022-08-16T08:42:00Z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