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8B80" w14:textId="77777777" w:rsidR="00AE2DCE" w:rsidRDefault="00AE2DCE" w:rsidP="00DA0661">
      <w:pPr>
        <w:pStyle w:val="Rubrik"/>
      </w:pPr>
      <w:bookmarkStart w:id="0" w:name="Start"/>
      <w:bookmarkEnd w:id="0"/>
      <w:r>
        <w:t xml:space="preserve">Svar på fråga 2017/18:1607 av </w:t>
      </w:r>
      <w:sdt>
        <w:sdtPr>
          <w:alias w:val="Frågeställare"/>
          <w:tag w:val="delete"/>
          <w:id w:val="-211816850"/>
          <w:placeholder>
            <w:docPart w:val="2C514A0F928C4164826B45E4D0730328"/>
          </w:placeholder>
          <w:dataBinding w:prefixMappings="xmlns:ns0='http://lp/documentinfo/RK' " w:xpath="/ns0:DocumentInfo[1]/ns0:BaseInfo[1]/ns0:Extra3[1]" w:storeItemID="{EBA62262-8477-48B6-9BD8-C98B65D3E52B}"/>
          <w:text/>
        </w:sdtPr>
        <w:sdtEndPr/>
        <w:sdtContent>
          <w:r w:rsidRPr="00AE2DCE">
            <w:t xml:space="preserve">Lotta </w:t>
          </w:r>
          <w:proofErr w:type="spellStart"/>
          <w:r w:rsidRPr="00AE2DCE">
            <w:t>Finstorp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05EFCB8B3AF4ADAB26AAA5C3717377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AE2DCE">
        <w:t>Ridskolornas ekonomiska svårigheter på grund av foderbrist</w:t>
      </w:r>
    </w:p>
    <w:p w14:paraId="5CAF89F6" w14:textId="7D8A00F3" w:rsidR="00AE2DCE" w:rsidRPr="00872694" w:rsidRDefault="0032420C" w:rsidP="00AE2DCE">
      <w:pPr>
        <w:pStyle w:val="Brdtext"/>
      </w:pPr>
      <w:sdt>
        <w:sdtPr>
          <w:alias w:val="Frågeställare"/>
          <w:tag w:val="delete"/>
          <w:id w:val="-1635256365"/>
          <w:placeholder>
            <w:docPart w:val="74E387CBE61D448E8428DC0F48668D33"/>
          </w:placeholder>
          <w:dataBinding w:prefixMappings="xmlns:ns0='http://lp/documentinfo/RK' " w:xpath="/ns0:DocumentInfo[1]/ns0:BaseInfo[1]/ns0:Extra3[1]" w:storeItemID="{EBA62262-8477-48B6-9BD8-C98B65D3E52B}"/>
          <w:text/>
        </w:sdtPr>
        <w:sdtEndPr/>
        <w:sdtContent>
          <w:r w:rsidR="00AE2DCE" w:rsidRPr="00872694">
            <w:t xml:space="preserve">Lotta </w:t>
          </w:r>
          <w:proofErr w:type="spellStart"/>
          <w:r w:rsidR="00AE2DCE" w:rsidRPr="00872694">
            <w:t>Finstorp</w:t>
          </w:r>
          <w:proofErr w:type="spellEnd"/>
        </w:sdtContent>
      </w:sdt>
      <w:r w:rsidR="00AE2DCE" w:rsidRPr="00872694">
        <w:t xml:space="preserve"> </w:t>
      </w:r>
      <w:r w:rsidR="005F4A2F" w:rsidRPr="00872694">
        <w:rPr>
          <w:rFonts w:cs="TimesNewRomanPSMT"/>
        </w:rPr>
        <w:t xml:space="preserve">har mot bakgrund av de kraftigt ökade foderkostnaderna </w:t>
      </w:r>
      <w:r w:rsidR="00AE2DCE" w:rsidRPr="00872694">
        <w:t xml:space="preserve">frågat mig </w:t>
      </w:r>
      <w:r w:rsidR="005F4A2F" w:rsidRPr="00872694">
        <w:t>om jag a</w:t>
      </w:r>
      <w:r w:rsidR="00AE2DCE" w:rsidRPr="00872694">
        <w:t xml:space="preserve">nser </w:t>
      </w:r>
      <w:r w:rsidR="005F4A2F" w:rsidRPr="00872694">
        <w:t xml:space="preserve">att ett tydligt predestinerat ökat </w:t>
      </w:r>
      <w:r w:rsidR="00996710" w:rsidRPr="00872694">
        <w:t xml:space="preserve">statligt lokalt aktivitetsstöd </w:t>
      </w:r>
      <w:r w:rsidR="005F4A2F" w:rsidRPr="00872694">
        <w:t xml:space="preserve">för att kompensera ridskolorna </w:t>
      </w:r>
      <w:r w:rsidR="00996710" w:rsidRPr="00872694">
        <w:rPr>
          <w:rFonts w:cs="TimesNewRomanPSMT"/>
        </w:rPr>
        <w:t>vore en möjlig lösning,</w:t>
      </w:r>
      <w:r w:rsidR="00AE2DCE" w:rsidRPr="00872694">
        <w:t xml:space="preserve"> eller </w:t>
      </w:r>
      <w:r w:rsidR="005F4A2F" w:rsidRPr="00872694">
        <w:t xml:space="preserve">om </w:t>
      </w:r>
      <w:r w:rsidR="00985909" w:rsidRPr="00872694">
        <w:t xml:space="preserve">det </w:t>
      </w:r>
      <w:r w:rsidR="005F4A2F" w:rsidRPr="00872694">
        <w:t xml:space="preserve">finns andra tänkbara </w:t>
      </w:r>
      <w:r w:rsidR="00AE2DCE" w:rsidRPr="00872694">
        <w:t>lösningar för denna viktiga sport</w:t>
      </w:r>
      <w:r w:rsidR="005F4A2F" w:rsidRPr="00872694">
        <w:t>.</w:t>
      </w:r>
    </w:p>
    <w:p w14:paraId="6BDEE11C" w14:textId="77777777" w:rsidR="001F5C57" w:rsidRDefault="00CC70E0" w:rsidP="006907CE">
      <w:pPr>
        <w:pStyle w:val="Brdtext"/>
      </w:pPr>
      <w:r>
        <w:t>Att av</w:t>
      </w:r>
      <w:r w:rsidR="001F4E00">
        <w:t>gifter</w:t>
      </w:r>
      <w:r>
        <w:t xml:space="preserve"> och andra kostnader </w:t>
      </w:r>
      <w:r w:rsidRPr="00CC70E0">
        <w:t>inom idrott</w:t>
      </w:r>
      <w:r w:rsidR="00F22D2B">
        <w:t>en</w:t>
      </w:r>
      <w:r>
        <w:t xml:space="preserve"> hålls tillbaka är av största vikt för att bryta den tydliga skillnaden mellan barns och ungas deltagande i idrott</w:t>
      </w:r>
      <w:r w:rsidR="006907CE">
        <w:t xml:space="preserve"> </w:t>
      </w:r>
      <w:r>
        <w:t>utifrån socioekonomisk grupptillhörighet.</w:t>
      </w:r>
      <w:r w:rsidR="006907CE">
        <w:t xml:space="preserve"> </w:t>
      </w:r>
      <w:r w:rsidR="006907CE" w:rsidRPr="006907CE">
        <w:t>Under mandatperioden har regeringen ök</w:t>
      </w:r>
      <w:r w:rsidR="006907CE">
        <w:t>at det statliga stödet till idrottsrörelsen med</w:t>
      </w:r>
      <w:r w:rsidR="006907CE" w:rsidRPr="006907CE">
        <w:t xml:space="preserve"> 258 miljoner kronor</w:t>
      </w:r>
      <w:r w:rsidR="008243DF">
        <w:t xml:space="preserve"> och </w:t>
      </w:r>
      <w:r w:rsidR="006907CE">
        <w:t xml:space="preserve">utöver ökade statliga och kommunala bidrag finns det många </w:t>
      </w:r>
      <w:r w:rsidR="001F4E00">
        <w:t xml:space="preserve">andra </w:t>
      </w:r>
      <w:r w:rsidR="006907CE">
        <w:t xml:space="preserve">sätt för idrottsföreningar att hålla tillbaka </w:t>
      </w:r>
      <w:r w:rsidR="008243DF">
        <w:t>avgifter och andra kostnader</w:t>
      </w:r>
      <w:r w:rsidR="006907CE">
        <w:t xml:space="preserve">. </w:t>
      </w:r>
    </w:p>
    <w:p w14:paraId="731A855A" w14:textId="0AAC0F7E" w:rsidR="006907CE" w:rsidRDefault="001F5C57" w:rsidP="006907CE">
      <w:pPr>
        <w:pStyle w:val="Brdtext"/>
      </w:pPr>
      <w:r w:rsidRPr="001F5C57">
        <w:t xml:space="preserve">Vårens och sommarens extrema torka har fått konsekvenser för </w:t>
      </w:r>
      <w:r>
        <w:t>stora delar av samhället och r</w:t>
      </w:r>
      <w:r w:rsidRPr="001F5C57">
        <w:t>ege</w:t>
      </w:r>
      <w:r>
        <w:t xml:space="preserve">ringen följer utvecklingen nära. </w:t>
      </w:r>
      <w:r w:rsidR="001F4E00">
        <w:t xml:space="preserve">Jag ser </w:t>
      </w:r>
      <w:r>
        <w:t xml:space="preserve">emellertid inte tillräckliga skäl för att </w:t>
      </w:r>
      <w:r w:rsidR="001F4E00">
        <w:t>i</w:t>
      </w:r>
      <w:r w:rsidR="006907CE">
        <w:t xml:space="preserve">nom ramen för </w:t>
      </w:r>
      <w:r w:rsidR="001F4E00">
        <w:t xml:space="preserve">den statliga </w:t>
      </w:r>
      <w:r w:rsidR="006907CE">
        <w:t xml:space="preserve">idrottspolitiken agera särskilt gentemot </w:t>
      </w:r>
      <w:r w:rsidR="000F292C">
        <w:t xml:space="preserve">ridsporten. </w:t>
      </w:r>
    </w:p>
    <w:p w14:paraId="5B7ACF65" w14:textId="77777777" w:rsidR="006907CE" w:rsidRDefault="006907CE" w:rsidP="006907CE">
      <w:pPr>
        <w:pStyle w:val="Brdtext"/>
      </w:pPr>
    </w:p>
    <w:p w14:paraId="11733FB8" w14:textId="43C73940" w:rsidR="00AE2DCE" w:rsidRDefault="00AE2DC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8CE3515CC9D48AEAB82D9AD1727EE50"/>
          </w:placeholder>
          <w:dataBinding w:prefixMappings="xmlns:ns0='http://lp/documentinfo/RK' " w:xpath="/ns0:DocumentInfo[1]/ns0:BaseInfo[1]/ns0:HeaderDate[1]" w:storeItemID="{EBA62262-8477-48B6-9BD8-C98B65D3E52B}"/>
          <w:date w:fullDate="2018-08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545CF">
            <w:t>24 augusti 2018</w:t>
          </w:r>
        </w:sdtContent>
      </w:sdt>
    </w:p>
    <w:p w14:paraId="0D602A26" w14:textId="77777777" w:rsidR="00AE2DCE" w:rsidRDefault="00AE2DCE" w:rsidP="004E7A8F">
      <w:pPr>
        <w:pStyle w:val="Brdtextutanavstnd"/>
      </w:pPr>
      <w:bookmarkStart w:id="1" w:name="_GoBack"/>
      <w:bookmarkEnd w:id="1"/>
    </w:p>
    <w:p w14:paraId="3D3D9F0A" w14:textId="77777777" w:rsidR="00AE2DCE" w:rsidRDefault="00AE2DCE" w:rsidP="004E7A8F">
      <w:pPr>
        <w:pStyle w:val="Brdtextutanavstnd"/>
      </w:pPr>
    </w:p>
    <w:p w14:paraId="000B150F" w14:textId="77777777" w:rsidR="00AE2DCE" w:rsidRDefault="00AE2DCE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53826B2888014218B7848E459B64E556"/>
        </w:placeholder>
        <w:dataBinding w:prefixMappings="xmlns:ns0='http://lp/documentinfo/RK' " w:xpath="/ns0:DocumentInfo[1]/ns0:BaseInfo[1]/ns0:TopSender[1]" w:storeItemID="{EBA62262-8477-48B6-9BD8-C98B65D3E52B}"/>
        <w:comboBox w:lastValue="Social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14:paraId="44338C6F" w14:textId="04BF04F9" w:rsidR="00AE2DCE" w:rsidRDefault="001F4E00" w:rsidP="00422A41">
          <w:pPr>
            <w:pStyle w:val="Brdtext"/>
          </w:pPr>
          <w:r>
            <w:t>Annika Strandhäll</w:t>
          </w:r>
        </w:p>
      </w:sdtContent>
    </w:sdt>
    <w:p w14:paraId="089F49B5" w14:textId="77777777" w:rsidR="00AE2DCE" w:rsidRPr="00DB48AB" w:rsidRDefault="00AE2DCE" w:rsidP="00DB48AB">
      <w:pPr>
        <w:pStyle w:val="Brdtext"/>
      </w:pPr>
    </w:p>
    <w:sectPr w:rsidR="00AE2DCE" w:rsidRPr="00DB48AB" w:rsidSect="00AE2DC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8679" w14:textId="77777777" w:rsidR="00AE2DCE" w:rsidRDefault="00AE2DCE" w:rsidP="00A87A54">
      <w:pPr>
        <w:spacing w:after="0" w:line="240" w:lineRule="auto"/>
      </w:pPr>
      <w:r>
        <w:separator/>
      </w:r>
    </w:p>
  </w:endnote>
  <w:endnote w:type="continuationSeparator" w:id="0">
    <w:p w14:paraId="676C8470" w14:textId="77777777" w:rsidR="00AE2DCE" w:rsidRDefault="00AE2DC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40465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CFCEE1" w14:textId="02EB861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242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2420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2A7C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D623D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FBC77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5480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21EB8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D4DC06" w14:textId="77777777" w:rsidTr="00C26068">
      <w:trPr>
        <w:trHeight w:val="227"/>
      </w:trPr>
      <w:tc>
        <w:tcPr>
          <w:tcW w:w="4074" w:type="dxa"/>
        </w:tcPr>
        <w:p w14:paraId="16CD5B1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2C12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09AA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57CB" w14:textId="77777777" w:rsidR="00AE2DCE" w:rsidRDefault="00AE2DCE" w:rsidP="00A87A54">
      <w:pPr>
        <w:spacing w:after="0" w:line="240" w:lineRule="auto"/>
      </w:pPr>
      <w:r>
        <w:separator/>
      </w:r>
    </w:p>
  </w:footnote>
  <w:footnote w:type="continuationSeparator" w:id="0">
    <w:p w14:paraId="3E07F2B0" w14:textId="77777777" w:rsidR="00AE2DCE" w:rsidRDefault="00AE2DC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E2DCE" w14:paraId="69463A44" w14:textId="77777777" w:rsidTr="00C93EBA">
      <w:trPr>
        <w:trHeight w:val="227"/>
      </w:trPr>
      <w:tc>
        <w:tcPr>
          <w:tcW w:w="5534" w:type="dxa"/>
        </w:tcPr>
        <w:p w14:paraId="44487E90" w14:textId="77777777" w:rsidR="00AE2DCE" w:rsidRPr="007D73AB" w:rsidRDefault="00AE2DCE">
          <w:pPr>
            <w:pStyle w:val="Sidhuvud"/>
          </w:pPr>
        </w:p>
      </w:tc>
      <w:tc>
        <w:tcPr>
          <w:tcW w:w="3170" w:type="dxa"/>
          <w:vAlign w:val="bottom"/>
        </w:tcPr>
        <w:p w14:paraId="2C2C211F" w14:textId="77777777" w:rsidR="00AE2DCE" w:rsidRPr="007D73AB" w:rsidRDefault="00AE2DCE" w:rsidP="00340DE0">
          <w:pPr>
            <w:pStyle w:val="Sidhuvud"/>
          </w:pPr>
        </w:p>
      </w:tc>
      <w:tc>
        <w:tcPr>
          <w:tcW w:w="1134" w:type="dxa"/>
        </w:tcPr>
        <w:p w14:paraId="33FF6EB1" w14:textId="77777777" w:rsidR="00AE2DCE" w:rsidRDefault="00AE2DCE" w:rsidP="005A703A">
          <w:pPr>
            <w:pStyle w:val="Sidhuvud"/>
          </w:pPr>
        </w:p>
      </w:tc>
    </w:tr>
    <w:tr w:rsidR="00AE2DCE" w14:paraId="48B2B97E" w14:textId="77777777" w:rsidTr="00C93EBA">
      <w:trPr>
        <w:trHeight w:val="1928"/>
      </w:trPr>
      <w:tc>
        <w:tcPr>
          <w:tcW w:w="5534" w:type="dxa"/>
        </w:tcPr>
        <w:p w14:paraId="463624DC" w14:textId="77777777" w:rsidR="00AE2DCE" w:rsidRPr="00340DE0" w:rsidRDefault="00AE2D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480591" wp14:editId="7E0A826F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30E3D1" w14:textId="77777777" w:rsidR="00AE2DCE" w:rsidRPr="00710A6C" w:rsidRDefault="00AE2DCE" w:rsidP="00EE3C0F">
          <w:pPr>
            <w:pStyle w:val="Sidhuvud"/>
            <w:rPr>
              <w:b/>
            </w:rPr>
          </w:pPr>
        </w:p>
        <w:p w14:paraId="3CA07EE0" w14:textId="77777777" w:rsidR="00AE2DCE" w:rsidRDefault="00AE2DCE" w:rsidP="00EE3C0F">
          <w:pPr>
            <w:pStyle w:val="Sidhuvud"/>
          </w:pPr>
        </w:p>
        <w:p w14:paraId="743028D2" w14:textId="77777777" w:rsidR="00AE2DCE" w:rsidRDefault="00AE2DCE" w:rsidP="00EE3C0F">
          <w:pPr>
            <w:pStyle w:val="Sidhuvud"/>
          </w:pPr>
        </w:p>
        <w:p w14:paraId="769AEB22" w14:textId="77777777" w:rsidR="00AE2DCE" w:rsidRDefault="00AE2D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5D8C773BC254888BA336B4566DCE975"/>
            </w:placeholder>
            <w:dataBinding w:prefixMappings="xmlns:ns0='http://lp/documentinfo/RK' " w:xpath="/ns0:DocumentInfo[1]/ns0:BaseInfo[1]/ns0:Dnr[1]" w:storeItemID="{EBA62262-8477-48B6-9BD8-C98B65D3E52B}"/>
            <w:text/>
          </w:sdtPr>
          <w:sdtEndPr/>
          <w:sdtContent>
            <w:p w14:paraId="303B7874" w14:textId="56BFDA83" w:rsidR="00AE2DCE" w:rsidRDefault="00AE2DCE" w:rsidP="00EE3C0F">
              <w:pPr>
                <w:pStyle w:val="Sidhuvud"/>
              </w:pPr>
              <w:r>
                <w:t>S2018/</w:t>
              </w:r>
              <w:r w:rsidR="00066DD4">
                <w:t>04391/FS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9262F5F6B2645CDA7F49D11589E9A24"/>
            </w:placeholder>
            <w:showingPlcHdr/>
            <w:dataBinding w:prefixMappings="xmlns:ns0='http://lp/documentinfo/RK' " w:xpath="/ns0:DocumentInfo[1]/ns0:BaseInfo[1]/ns0:DocNumber[1]" w:storeItemID="{EBA62262-8477-48B6-9BD8-C98B65D3E52B}"/>
            <w:text/>
          </w:sdtPr>
          <w:sdtEndPr/>
          <w:sdtContent>
            <w:p w14:paraId="7488D2C7" w14:textId="77777777" w:rsidR="00AE2DCE" w:rsidRDefault="00AE2D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0B17ED" w14:textId="77777777" w:rsidR="00AE2DCE" w:rsidRDefault="00AE2DCE" w:rsidP="00EE3C0F">
          <w:pPr>
            <w:pStyle w:val="Sidhuvud"/>
          </w:pPr>
        </w:p>
      </w:tc>
      <w:tc>
        <w:tcPr>
          <w:tcW w:w="1134" w:type="dxa"/>
        </w:tcPr>
        <w:p w14:paraId="04A1ADDA" w14:textId="77777777" w:rsidR="00AE2DCE" w:rsidRDefault="00AE2DCE" w:rsidP="0094502D">
          <w:pPr>
            <w:pStyle w:val="Sidhuvud"/>
          </w:pPr>
        </w:p>
        <w:p w14:paraId="49973400" w14:textId="77777777" w:rsidR="00AE2DCE" w:rsidRPr="0094502D" w:rsidRDefault="00AE2DCE" w:rsidP="00EC71A6">
          <w:pPr>
            <w:pStyle w:val="Sidhuvud"/>
          </w:pPr>
        </w:p>
      </w:tc>
    </w:tr>
    <w:tr w:rsidR="00AE2DCE" w14:paraId="329200D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B82FA48" w14:textId="122D1991" w:rsidR="00AE2DCE" w:rsidRPr="0032420C" w:rsidRDefault="0032420C" w:rsidP="00872694">
          <w:pPr>
            <w:pStyle w:val="Avsndare"/>
            <w:framePr w:w="0" w:hRule="auto" w:hSpace="0" w:wrap="auto" w:vAnchor="margin" w:hAnchor="text" w:xAlign="left" w:yAlign="inline"/>
            <w:rPr>
              <w:b/>
            </w:rPr>
          </w:pPr>
          <w:sdt>
            <w:sdtPr>
              <w:rPr>
                <w:rFonts w:asciiTheme="majorHAnsi" w:eastAsiaTheme="minorHAnsi" w:hAnsiTheme="majorHAnsi" w:cstheme="minorBidi"/>
                <w:b/>
                <w:i w:val="0"/>
                <w:sz w:val="19"/>
                <w:szCs w:val="25"/>
              </w:rPr>
              <w:alias w:val="SenderText"/>
              <w:tag w:val="ccRKShow_SenderText"/>
              <w:id w:val="1374046025"/>
              <w:placeholder>
                <w:docPart w:val="FC185BDEDC234DCABD73E0CA4DCB8925"/>
              </w:placeholder>
              <w:showingPlcHdr/>
            </w:sdtPr>
            <w:sdtEndPr>
              <w:rPr>
                <w:rFonts w:ascii="TradeGothic" w:eastAsia="Times New Roman" w:hAnsi="TradeGothic" w:cs="Times New Roman"/>
                <w:i/>
                <w:sz w:val="18"/>
                <w:szCs w:val="20"/>
              </w:rPr>
            </w:sdtEndPr>
            <w:sdtContent>
              <w:r w:rsidR="00872694" w:rsidRPr="0032420C">
                <w:rPr>
                  <w:rStyle w:val="Platshllartext"/>
                  <w:b/>
                </w:rPr>
                <w:t xml:space="preserve"> </w:t>
              </w:r>
            </w:sdtContent>
          </w:sdt>
          <w:r w:rsidRPr="0032420C">
            <w:rPr>
              <w:rFonts w:asciiTheme="majorHAnsi" w:eastAsiaTheme="minorHAnsi" w:hAnsiTheme="majorHAnsi" w:cstheme="minorBidi"/>
              <w:b/>
              <w:i w:val="0"/>
              <w:sz w:val="19"/>
              <w:szCs w:val="25"/>
            </w:rPr>
            <w:t>Socialdepartementet</w:t>
          </w:r>
        </w:p>
      </w:tc>
      <w:sdt>
        <w:sdtPr>
          <w:alias w:val="Recipient"/>
          <w:tag w:val="ccRKShow_Recipient"/>
          <w:id w:val="-28344517"/>
          <w:placeholder>
            <w:docPart w:val="4DC100D8AFB04FEFB4D87C431A4815AD"/>
          </w:placeholder>
          <w:dataBinding w:prefixMappings="xmlns:ns0='http://lp/documentinfo/RK' " w:xpath="/ns0:DocumentInfo[1]/ns0:BaseInfo[1]/ns0:Recipient[1]" w:storeItemID="{EBA62262-8477-48B6-9BD8-C98B65D3E52B}"/>
          <w:text w:multiLine="1"/>
        </w:sdtPr>
        <w:sdtEndPr/>
        <w:sdtContent>
          <w:tc>
            <w:tcPr>
              <w:tcW w:w="3170" w:type="dxa"/>
            </w:tcPr>
            <w:p w14:paraId="3AC85806" w14:textId="77777777" w:rsidR="00AE2DCE" w:rsidRDefault="00AE2D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E5BD0A" w14:textId="77777777" w:rsidR="00AE2DCE" w:rsidRDefault="00AE2DCE" w:rsidP="003E6020">
          <w:pPr>
            <w:pStyle w:val="Sidhuvud"/>
          </w:pPr>
        </w:p>
      </w:tc>
    </w:tr>
  </w:tbl>
  <w:p w14:paraId="2636707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C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66DD4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292C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4E00"/>
    <w:rsid w:val="001F50BE"/>
    <w:rsid w:val="001F525B"/>
    <w:rsid w:val="001F5C57"/>
    <w:rsid w:val="001F6BBE"/>
    <w:rsid w:val="00204079"/>
    <w:rsid w:val="002102FD"/>
    <w:rsid w:val="00211B4E"/>
    <w:rsid w:val="00213204"/>
    <w:rsid w:val="00213258"/>
    <w:rsid w:val="00222258"/>
    <w:rsid w:val="00223AD6"/>
    <w:rsid w:val="002258DE"/>
    <w:rsid w:val="0022666A"/>
    <w:rsid w:val="00227E43"/>
    <w:rsid w:val="002315F5"/>
    <w:rsid w:val="00233D52"/>
    <w:rsid w:val="00237147"/>
    <w:rsid w:val="00260D2D"/>
    <w:rsid w:val="0026158A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3941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20C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753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180C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4A2F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07CE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402"/>
    <w:rsid w:val="00712593"/>
    <w:rsid w:val="00712D82"/>
    <w:rsid w:val="00716E22"/>
    <w:rsid w:val="007171AB"/>
    <w:rsid w:val="007207CC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43DF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5CF"/>
    <w:rsid w:val="008573B9"/>
    <w:rsid w:val="00863BB7"/>
    <w:rsid w:val="00872694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63E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5909"/>
    <w:rsid w:val="00986CC3"/>
    <w:rsid w:val="0099068E"/>
    <w:rsid w:val="009920AA"/>
    <w:rsid w:val="00992943"/>
    <w:rsid w:val="009931B3"/>
    <w:rsid w:val="00996710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2DC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092D"/>
    <w:rsid w:val="00B316CA"/>
    <w:rsid w:val="00B31BFB"/>
    <w:rsid w:val="00B3528F"/>
    <w:rsid w:val="00B357AB"/>
    <w:rsid w:val="00B41F72"/>
    <w:rsid w:val="00B428B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0E0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2D2B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AD8C7"/>
  <w15:docId w15:val="{C302F77A-8C84-4453-956A-BC1F080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2D394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D8C773BC254888BA336B4566DCE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A27EC-E61E-4782-9F17-E3F40430EE2E}"/>
      </w:docPartPr>
      <w:docPartBody>
        <w:p w:rsidR="00932E08" w:rsidRDefault="00B66FEF" w:rsidP="00B66FEF">
          <w:pPr>
            <w:pStyle w:val="C5D8C773BC254888BA336B4566DCE9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262F5F6B2645CDA7F49D11589E9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35A00-E3B8-4BDB-A286-E1A084F677F7}"/>
      </w:docPartPr>
      <w:docPartBody>
        <w:p w:rsidR="00932E08" w:rsidRDefault="00B66FEF" w:rsidP="00B66FEF">
          <w:pPr>
            <w:pStyle w:val="C9262F5F6B2645CDA7F49D11589E9A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185BDEDC234DCABD73E0CA4DCB8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D6D90-DE47-4B14-A9ED-5503D9EF937B}"/>
      </w:docPartPr>
      <w:docPartBody>
        <w:p w:rsidR="00932E08" w:rsidRDefault="00B66FEF" w:rsidP="00B66FEF">
          <w:pPr>
            <w:pStyle w:val="FC185BDEDC234DCABD73E0CA4DCB89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C100D8AFB04FEFB4D87C431A481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337C1-1F88-4847-A445-C22345F1D61E}"/>
      </w:docPartPr>
      <w:docPartBody>
        <w:p w:rsidR="00932E08" w:rsidRDefault="00B66FEF" w:rsidP="00B66FEF">
          <w:pPr>
            <w:pStyle w:val="4DC100D8AFB04FEFB4D87C431A4815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514A0F928C4164826B45E4D0730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73559-21E5-4C78-A47C-FAE71BC8FDA9}"/>
      </w:docPartPr>
      <w:docPartBody>
        <w:p w:rsidR="00932E08" w:rsidRDefault="00B66FEF" w:rsidP="00B66FEF">
          <w:pPr>
            <w:pStyle w:val="2C514A0F928C4164826B45E4D073032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05EFCB8B3AF4ADAB26AAA5C37173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E97BB-F74F-4754-AE27-A9D847B7B210}"/>
      </w:docPartPr>
      <w:docPartBody>
        <w:p w:rsidR="00932E08" w:rsidRDefault="00B66FEF" w:rsidP="00B66FEF">
          <w:pPr>
            <w:pStyle w:val="405EFCB8B3AF4ADAB26AAA5C3717377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4E387CBE61D448E8428DC0F48668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E18C5-BFD9-435B-92AB-9B59EEE5006B}"/>
      </w:docPartPr>
      <w:docPartBody>
        <w:p w:rsidR="00932E08" w:rsidRDefault="00B66FEF" w:rsidP="00B66FEF">
          <w:pPr>
            <w:pStyle w:val="74E387CBE61D448E8428DC0F48668D3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8CE3515CC9D48AEAB82D9AD1727E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E1DAF-5F49-4D0B-ABF0-7A0755578113}"/>
      </w:docPartPr>
      <w:docPartBody>
        <w:p w:rsidR="00932E08" w:rsidRDefault="00B66FEF" w:rsidP="00B66FEF">
          <w:pPr>
            <w:pStyle w:val="D8CE3515CC9D48AEAB82D9AD1727EE5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3826B2888014218B7848E459B64E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8D965-BB8E-4AE4-9A18-6AC88D8C1685}"/>
      </w:docPartPr>
      <w:docPartBody>
        <w:p w:rsidR="00932E08" w:rsidRDefault="00B66FEF" w:rsidP="00B66FEF">
          <w:pPr>
            <w:pStyle w:val="53826B2888014218B7848E459B64E55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F"/>
    <w:rsid w:val="00932E08"/>
    <w:rsid w:val="00964753"/>
    <w:rsid w:val="00B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C662742ED48B8B8BD12200541789D">
    <w:name w:val="910C662742ED48B8B8BD12200541789D"/>
    <w:rsid w:val="00B66FEF"/>
  </w:style>
  <w:style w:type="character" w:styleId="Platshllartext">
    <w:name w:val="Placeholder Text"/>
    <w:basedOn w:val="Standardstycketeckensnitt"/>
    <w:uiPriority w:val="99"/>
    <w:semiHidden/>
    <w:rsid w:val="00964753"/>
    <w:rPr>
      <w:noProof w:val="0"/>
      <w:color w:val="808080"/>
    </w:rPr>
  </w:style>
  <w:style w:type="paragraph" w:customStyle="1" w:styleId="7F92591250F94980B088338049839228">
    <w:name w:val="7F92591250F94980B088338049839228"/>
    <w:rsid w:val="00B66FEF"/>
  </w:style>
  <w:style w:type="paragraph" w:customStyle="1" w:styleId="CFD2E2856CCA4BA3A31A854E264786A7">
    <w:name w:val="CFD2E2856CCA4BA3A31A854E264786A7"/>
    <w:rsid w:val="00B66FEF"/>
  </w:style>
  <w:style w:type="paragraph" w:customStyle="1" w:styleId="4C99BA9F0BB5481788516D34FEB2329F">
    <w:name w:val="4C99BA9F0BB5481788516D34FEB2329F"/>
    <w:rsid w:val="00B66FEF"/>
  </w:style>
  <w:style w:type="paragraph" w:customStyle="1" w:styleId="C5D8C773BC254888BA336B4566DCE975">
    <w:name w:val="C5D8C773BC254888BA336B4566DCE975"/>
    <w:rsid w:val="00B66FEF"/>
  </w:style>
  <w:style w:type="paragraph" w:customStyle="1" w:styleId="C9262F5F6B2645CDA7F49D11589E9A24">
    <w:name w:val="C9262F5F6B2645CDA7F49D11589E9A24"/>
    <w:rsid w:val="00B66FEF"/>
  </w:style>
  <w:style w:type="paragraph" w:customStyle="1" w:styleId="ED90FBAE9CFC4A92AC8B2DAD1D006496">
    <w:name w:val="ED90FBAE9CFC4A92AC8B2DAD1D006496"/>
    <w:rsid w:val="00B66FEF"/>
  </w:style>
  <w:style w:type="paragraph" w:customStyle="1" w:styleId="1340B105D89B4E8584E1CCB2FC523114">
    <w:name w:val="1340B105D89B4E8584E1CCB2FC523114"/>
    <w:rsid w:val="00B66FEF"/>
  </w:style>
  <w:style w:type="paragraph" w:customStyle="1" w:styleId="1D60B643DBDC4DBF9F145E252DE88C07">
    <w:name w:val="1D60B643DBDC4DBF9F145E252DE88C07"/>
    <w:rsid w:val="00B66FEF"/>
  </w:style>
  <w:style w:type="paragraph" w:customStyle="1" w:styleId="FC185BDEDC234DCABD73E0CA4DCB8925">
    <w:name w:val="FC185BDEDC234DCABD73E0CA4DCB8925"/>
    <w:rsid w:val="00B66FEF"/>
  </w:style>
  <w:style w:type="paragraph" w:customStyle="1" w:styleId="4DC100D8AFB04FEFB4D87C431A4815AD">
    <w:name w:val="4DC100D8AFB04FEFB4D87C431A4815AD"/>
    <w:rsid w:val="00B66FEF"/>
  </w:style>
  <w:style w:type="paragraph" w:customStyle="1" w:styleId="2C514A0F928C4164826B45E4D0730328">
    <w:name w:val="2C514A0F928C4164826B45E4D0730328"/>
    <w:rsid w:val="00B66FEF"/>
  </w:style>
  <w:style w:type="paragraph" w:customStyle="1" w:styleId="405EFCB8B3AF4ADAB26AAA5C37173778">
    <w:name w:val="405EFCB8B3AF4ADAB26AAA5C37173778"/>
    <w:rsid w:val="00B66FEF"/>
  </w:style>
  <w:style w:type="paragraph" w:customStyle="1" w:styleId="8A1C18927E9543DBBC18FE0EDDD93AE2">
    <w:name w:val="8A1C18927E9543DBBC18FE0EDDD93AE2"/>
    <w:rsid w:val="00B66FEF"/>
  </w:style>
  <w:style w:type="paragraph" w:customStyle="1" w:styleId="F49ACADBFDE74DBE99CD942193681611">
    <w:name w:val="F49ACADBFDE74DBE99CD942193681611"/>
    <w:rsid w:val="00B66FEF"/>
  </w:style>
  <w:style w:type="paragraph" w:customStyle="1" w:styleId="74E387CBE61D448E8428DC0F48668D33">
    <w:name w:val="74E387CBE61D448E8428DC0F48668D33"/>
    <w:rsid w:val="00B66FEF"/>
  </w:style>
  <w:style w:type="paragraph" w:customStyle="1" w:styleId="D8CE3515CC9D48AEAB82D9AD1727EE50">
    <w:name w:val="D8CE3515CC9D48AEAB82D9AD1727EE50"/>
    <w:rsid w:val="00B66FEF"/>
  </w:style>
  <w:style w:type="paragraph" w:customStyle="1" w:styleId="53826B2888014218B7848E459B64E556">
    <w:name w:val="53826B2888014218B7848E459B64E556"/>
    <w:rsid w:val="00B66FEF"/>
  </w:style>
  <w:style w:type="paragraph" w:customStyle="1" w:styleId="2F27352C71534C7E955B6C32D1C5B37B">
    <w:name w:val="2F27352C71534C7E955B6C32D1C5B37B"/>
    <w:rsid w:val="00964753"/>
  </w:style>
  <w:style w:type="paragraph" w:customStyle="1" w:styleId="974EABA7538346A7AE43F45BA6DB30BC">
    <w:name w:val="974EABA7538346A7AE43F45BA6DB30BC"/>
    <w:rsid w:val="00964753"/>
  </w:style>
  <w:style w:type="paragraph" w:customStyle="1" w:styleId="161FD4DD8746486086B68F704E6720E6">
    <w:name w:val="161FD4DD8746486086B68F704E6720E6"/>
    <w:rsid w:val="00964753"/>
  </w:style>
  <w:style w:type="paragraph" w:customStyle="1" w:styleId="281959ED3AA54871957C1B2AABC6EE19">
    <w:name w:val="281959ED3AA54871957C1B2AABC6EE19"/>
    <w:rsid w:val="0096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0077a73f-9508-4fcf-8e64-38b2772360ab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2018-08-24T00:00:00</HeaderDate>
    <Office/>
    <Dnr>S2018/04391/FS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A1FC-FE7A-48B4-953F-F7FE53E259B1}"/>
</file>

<file path=customXml/itemProps2.xml><?xml version="1.0" encoding="utf-8"?>
<ds:datastoreItem xmlns:ds="http://schemas.openxmlformats.org/officeDocument/2006/customXml" ds:itemID="{81500D5C-8667-4EE6-8C4D-3A968E23930B}"/>
</file>

<file path=customXml/itemProps3.xml><?xml version="1.0" encoding="utf-8"?>
<ds:datastoreItem xmlns:ds="http://schemas.openxmlformats.org/officeDocument/2006/customXml" ds:itemID="{21A0AEBA-321D-4646-9D67-7B7509C04E32}"/>
</file>

<file path=customXml/itemProps4.xml><?xml version="1.0" encoding="utf-8"?>
<ds:datastoreItem xmlns:ds="http://schemas.openxmlformats.org/officeDocument/2006/customXml" ds:itemID="{6FA0B387-09DA-41A2-99D3-9EB772706D1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34A699A-7C4D-4BCC-9FEA-30F502F6D7E4}"/>
</file>

<file path=customXml/itemProps6.xml><?xml version="1.0" encoding="utf-8"?>
<ds:datastoreItem xmlns:ds="http://schemas.openxmlformats.org/officeDocument/2006/customXml" ds:itemID="{6FA0B387-09DA-41A2-99D3-9EB772706D16}"/>
</file>

<file path=customXml/itemProps7.xml><?xml version="1.0" encoding="utf-8"?>
<ds:datastoreItem xmlns:ds="http://schemas.openxmlformats.org/officeDocument/2006/customXml" ds:itemID="{EBA62262-8477-48B6-9BD8-C98B65D3E52B}"/>
</file>

<file path=customXml/itemProps8.xml><?xml version="1.0" encoding="utf-8"?>
<ds:datastoreItem xmlns:ds="http://schemas.openxmlformats.org/officeDocument/2006/customXml" ds:itemID="{4D5D031D-7F3D-40AB-A315-E369E4F2B56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Lindman</dc:creator>
  <cp:keywords/>
  <dc:description/>
  <cp:lastModifiedBy>Mikael Lindman</cp:lastModifiedBy>
  <cp:revision>3</cp:revision>
  <cp:lastPrinted>2018-08-20T12:00:00Z</cp:lastPrinted>
  <dcterms:created xsi:type="dcterms:W3CDTF">2018-08-20T11:54:00Z</dcterms:created>
  <dcterms:modified xsi:type="dcterms:W3CDTF">2018-08-20T12:01:00Z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df9c523e-80f1-4456-a7ac-4ee1816d9664</vt:lpwstr>
  </property>
</Properties>
</file>