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71F8" w:rsidP="0090343A">
      <w:pPr>
        <w:pStyle w:val="Title"/>
      </w:pPr>
      <w:r>
        <w:t>Meddelande om svar på fråga 2020/21:3308</w:t>
      </w:r>
      <w:r w:rsidR="00E538F0">
        <w:t xml:space="preserve"> </w:t>
      </w:r>
      <w:r>
        <w:t xml:space="preserve">av </w:t>
      </w:r>
      <w:r w:rsidR="00DA41B2">
        <w:t>Björn Söder</w:t>
      </w:r>
      <w:r>
        <w:t xml:space="preserve"> (</w:t>
      </w:r>
      <w:r w:rsidR="00DA41B2">
        <w:t>SD</w:t>
      </w:r>
      <w:r>
        <w:t xml:space="preserve">) </w:t>
      </w:r>
      <w:r w:rsidR="00DA41B2">
        <w:t xml:space="preserve">Väntetid för </w:t>
      </w:r>
      <w:r w:rsidR="00DA41B2">
        <w:t>coronastöd</w:t>
      </w:r>
    </w:p>
    <w:p w:rsidR="008D71F8" w:rsidRPr="0090343A" w:rsidP="0090343A">
      <w:pPr>
        <w:pStyle w:val="BodyText"/>
      </w:pPr>
      <w:r w:rsidRPr="00CD665F">
        <w:rPr>
          <w:rFonts w:ascii="Garamond" w:hAnsi="Garamond" w:cs="Arial"/>
        </w:rPr>
        <w:t xml:space="preserve">Som utgångspunkt besvarar en övergångsregering inte interpellationer eller skriftliga frågor. Vissa frågor, </w:t>
      </w:r>
      <w:r w:rsidRPr="00CD665F">
        <w:rPr>
          <w:rFonts w:ascii="Garamond" w:hAnsi="Garamond" w:cs="Arial"/>
        </w:rPr>
        <w:t>bl.a.</w:t>
      </w:r>
      <w:r w:rsidRPr="00CD665F">
        <w:rPr>
          <w:rFonts w:ascii="Garamond" w:hAnsi="Garamond" w:cs="Arial"/>
        </w:rPr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rPr>
          <w:rFonts w:ascii="Garamond" w:hAnsi="Garamond" w:cs="Arial"/>
        </w:rPr>
        <w:t>F</w:t>
      </w:r>
      <w:r w:rsidRPr="00CD665F">
        <w:rPr>
          <w:rFonts w:ascii="Garamond" w:hAnsi="Garamond" w:cs="Arial"/>
        </w:rPr>
        <w:t>rågan kommer därför inte att besvaras</w:t>
      </w:r>
      <w:r>
        <w:rPr>
          <w:rFonts w:ascii="Garamond" w:hAnsi="Garamond" w:cs="Arial"/>
        </w:rPr>
        <w:t>.</w:t>
      </w:r>
    </w:p>
    <w:p w:rsidR="008D71F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CB579CB4119545BFAD08D1A7B4D63D12"/>
          </w:placeholder>
          <w:date w:fullDate="2021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D665F">
            <w:t>29 juni 2021</w:t>
          </w:r>
        </w:sdtContent>
      </w:sdt>
    </w:p>
    <w:p w:rsidR="00CD665F" w:rsidP="00CD665F">
      <w:pPr>
        <w:pStyle w:val="BodyText"/>
      </w:pPr>
      <w:r>
        <w:t>Enligt uppdrag</w:t>
      </w:r>
    </w:p>
    <w:p w:rsidR="00CD665F" w:rsidRPr="00642115" w:rsidP="007B7219">
      <w:pPr>
        <w:pStyle w:val="Brdtextutanavstnd"/>
      </w:pPr>
      <w:r>
        <w:t>Magnus Bengtson</w:t>
      </w:r>
    </w:p>
    <w:p w:rsidR="00CD665F" w:rsidRPr="00642115" w:rsidP="006273E4">
      <w:r>
        <w:t>Expeditions- och rättschef</w:t>
      </w:r>
    </w:p>
    <w:p w:rsidR="008D71F8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71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71F8" w:rsidRPr="007D73AB" w:rsidP="00340DE0">
          <w:pPr>
            <w:pStyle w:val="Header"/>
          </w:pPr>
        </w:p>
      </w:tc>
      <w:tc>
        <w:tcPr>
          <w:tcW w:w="1134" w:type="dxa"/>
        </w:tcPr>
        <w:p w:rsidR="008D71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71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1F8" w:rsidRPr="00710A6C" w:rsidP="00EE3C0F">
          <w:pPr>
            <w:pStyle w:val="Header"/>
            <w:rPr>
              <w:b/>
            </w:rPr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53D72039A44FECA4F0EEBB8DA63A62"/>
            </w:placeholder>
            <w:dataBinding w:xpath="/ns0:DocumentInfo[1]/ns0:BaseInfo[1]/ns0:Dn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t>Fi2021/02522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2F0F20EB784837A339126C74244BFE"/>
            </w:placeholder>
            <w:showingPlcHdr/>
            <w:dataBinding w:xpath="/ns0:DocumentInfo[1]/ns0:BaseInfo[1]/ns0:DocNumbe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71F8" w:rsidP="00EE3C0F">
          <w:pPr>
            <w:pStyle w:val="Header"/>
          </w:pPr>
        </w:p>
      </w:tc>
      <w:tc>
        <w:tcPr>
          <w:tcW w:w="1134" w:type="dxa"/>
        </w:tcPr>
        <w:p w:rsidR="008D71F8" w:rsidP="0094502D">
          <w:pPr>
            <w:pStyle w:val="Header"/>
          </w:pPr>
        </w:p>
        <w:p w:rsidR="008D71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5AB426F8754E11A1F85D453D5125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71F8" w:rsidRPr="008D71F8" w:rsidP="00340DE0">
              <w:pPr>
                <w:pStyle w:val="Header"/>
                <w:rPr>
                  <w:b/>
                </w:rPr>
              </w:pPr>
              <w:r w:rsidRPr="008D71F8">
                <w:rPr>
                  <w:b/>
                </w:rPr>
                <w:t>Finansdepartementet</w:t>
              </w:r>
            </w:p>
            <w:p w:rsidR="008D71F8" w:rsidRPr="00340DE0" w:rsidP="00340DE0">
              <w:pPr>
                <w:pStyle w:val="Header"/>
              </w:pPr>
              <w:r w:rsidRPr="008D71F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8BEF4029042CDA7FDCCD2CDB8C752"/>
          </w:placeholder>
          <w:dataBinding w:xpath="/ns0:DocumentInfo[1]/ns0:BaseInfo[1]/ns0:Recipient[1]" w:storeItemID="{080CF9D5-B89D-40B3-AD3E-F8C42B732480}" w:prefixMappings="xmlns:ns0='http://lp/documentinfo/RK' "/>
          <w:text w:multiLine="1"/>
        </w:sdtPr>
        <w:sdtContent>
          <w:tc>
            <w:tcPr>
              <w:tcW w:w="3170" w:type="dxa"/>
            </w:tcPr>
            <w:p w:rsidR="008D71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71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1" w:insDel="1" w:markup="0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3D72039A44FECA4F0EEBB8DA6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82306-DDAE-47EF-A3D1-1F29278FDF62}"/>
      </w:docPartPr>
      <w:docPartBody>
        <w:p w:rsidR="00680309" w:rsidP="00587FD8">
          <w:pPr>
            <w:pStyle w:val="F853D72039A44FECA4F0EEBB8DA63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F0F20EB784837A339126C74244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86D47-4986-4221-8932-FEF6C6E06E9D}"/>
      </w:docPartPr>
      <w:docPartBody>
        <w:p w:rsidR="00680309" w:rsidP="00587FD8">
          <w:pPr>
            <w:pStyle w:val="542F0F20EB784837A339126C74244B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AB426F8754E11A1F85D453D51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38A5-0533-4D5D-9144-5633935AA635}"/>
      </w:docPartPr>
      <w:docPartBody>
        <w:p w:rsidR="00680309" w:rsidP="00587FD8">
          <w:pPr>
            <w:pStyle w:val="975AB426F8754E11A1F85D453D5125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08BEF4029042CDA7FDCCD2CDB8C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2B78-4448-4E16-89E3-FF41A15F04A6}"/>
      </w:docPartPr>
      <w:docPartBody>
        <w:p w:rsidR="00680309" w:rsidP="00587FD8">
          <w:pPr>
            <w:pStyle w:val="D908BEF4029042CDA7FDCCD2CDB8C7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579CB4119545BFAD08D1A7B4D63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2445-5219-469B-B40B-8428C886094D}"/>
      </w:docPartPr>
      <w:docPartBody>
        <w:p w:rsidR="00680309" w:rsidP="00587FD8">
          <w:pPr>
            <w:pStyle w:val="CB579CB4119545BFAD08D1A7B4D63D1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7E4F20A1D4225A6F57D339EDCBED1">
    <w:name w:val="FB87E4F20A1D4225A6F57D339EDCBED1"/>
    <w:rsid w:val="00587FD8"/>
  </w:style>
  <w:style w:type="character" w:styleId="PlaceholderText">
    <w:name w:val="Placeholder Text"/>
    <w:basedOn w:val="DefaultParagraphFont"/>
    <w:uiPriority w:val="99"/>
    <w:semiHidden/>
    <w:rsid w:val="00587FD8"/>
    <w:rPr>
      <w:noProof w:val="0"/>
      <w:color w:val="808080"/>
    </w:rPr>
  </w:style>
  <w:style w:type="paragraph" w:customStyle="1" w:styleId="1BF8425CB7BA48B78AEFDA30307147CC">
    <w:name w:val="1BF8425CB7BA48B78AEFDA30307147CC"/>
    <w:rsid w:val="00587FD8"/>
  </w:style>
  <w:style w:type="paragraph" w:customStyle="1" w:styleId="C049280FC5D8497B800038A86E68B8FB">
    <w:name w:val="C049280FC5D8497B800038A86E68B8FB"/>
    <w:rsid w:val="00587FD8"/>
  </w:style>
  <w:style w:type="paragraph" w:customStyle="1" w:styleId="D4DD773DE624426BA2CD6D88E7EFF029">
    <w:name w:val="D4DD773DE624426BA2CD6D88E7EFF029"/>
    <w:rsid w:val="00587FD8"/>
  </w:style>
  <w:style w:type="paragraph" w:customStyle="1" w:styleId="F853D72039A44FECA4F0EEBB8DA63A62">
    <w:name w:val="F853D72039A44FECA4F0EEBB8DA63A62"/>
    <w:rsid w:val="00587FD8"/>
  </w:style>
  <w:style w:type="paragraph" w:customStyle="1" w:styleId="542F0F20EB784837A339126C74244BFE">
    <w:name w:val="542F0F20EB784837A339126C74244BFE"/>
    <w:rsid w:val="00587FD8"/>
  </w:style>
  <w:style w:type="paragraph" w:customStyle="1" w:styleId="90D315BCE8564861B8B7CC712091F65D">
    <w:name w:val="90D315BCE8564861B8B7CC712091F65D"/>
    <w:rsid w:val="00587FD8"/>
  </w:style>
  <w:style w:type="paragraph" w:customStyle="1" w:styleId="AA99BE63D9AA4ECAB37A360E5036B7DF">
    <w:name w:val="AA99BE63D9AA4ECAB37A360E5036B7DF"/>
    <w:rsid w:val="00587FD8"/>
  </w:style>
  <w:style w:type="paragraph" w:customStyle="1" w:styleId="F49FC5AB0C7E4F3DAC553F2582F1EED1">
    <w:name w:val="F49FC5AB0C7E4F3DAC553F2582F1EED1"/>
    <w:rsid w:val="00587FD8"/>
  </w:style>
  <w:style w:type="paragraph" w:customStyle="1" w:styleId="975AB426F8754E11A1F85D453D512514">
    <w:name w:val="975AB426F8754E11A1F85D453D512514"/>
    <w:rsid w:val="00587FD8"/>
  </w:style>
  <w:style w:type="paragraph" w:customStyle="1" w:styleId="D908BEF4029042CDA7FDCCD2CDB8C752">
    <w:name w:val="D908BEF4029042CDA7FDCCD2CDB8C752"/>
    <w:rsid w:val="00587FD8"/>
  </w:style>
  <w:style w:type="paragraph" w:customStyle="1" w:styleId="542F0F20EB784837A339126C74244BFE1">
    <w:name w:val="542F0F20EB784837A339126C74244BFE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5AB426F8754E11A1F85D453D5125141">
    <w:name w:val="975AB426F8754E11A1F85D453D512514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2BB81B17D4753A355A401757CC623">
    <w:name w:val="A782BB81B17D4753A355A401757CC623"/>
    <w:rsid w:val="00587FD8"/>
  </w:style>
  <w:style w:type="paragraph" w:customStyle="1" w:styleId="96BE6E9D44DA4D2E9639711723DF5C5D">
    <w:name w:val="96BE6E9D44DA4D2E9639711723DF5C5D"/>
    <w:rsid w:val="00587FD8"/>
  </w:style>
  <w:style w:type="paragraph" w:customStyle="1" w:styleId="9968845F68A446AD8FBEF0FCC6B744AF">
    <w:name w:val="9968845F68A446AD8FBEF0FCC6B744AF"/>
    <w:rsid w:val="00587FD8"/>
  </w:style>
  <w:style w:type="paragraph" w:customStyle="1" w:styleId="1A9F85DE7A1B40A093D4528B58C78558">
    <w:name w:val="1A9F85DE7A1B40A093D4528B58C78558"/>
    <w:rsid w:val="00587FD8"/>
  </w:style>
  <w:style w:type="paragraph" w:customStyle="1" w:styleId="F47708140E6E4FEEB48E59B2A0402AF4">
    <w:name w:val="F47708140E6E4FEEB48E59B2A0402AF4"/>
    <w:rsid w:val="00587FD8"/>
  </w:style>
  <w:style w:type="paragraph" w:customStyle="1" w:styleId="CB579CB4119545BFAD08D1A7B4D63D12">
    <w:name w:val="CB579CB4119545BFAD08D1A7B4D63D12"/>
    <w:rsid w:val="00587FD8"/>
  </w:style>
  <w:style w:type="paragraph" w:customStyle="1" w:styleId="C8E3F50DBFA64A4EA6FE6F3C0FA54F18">
    <w:name w:val="C8E3F50DBFA64A4EA6FE6F3C0FA54F18"/>
    <w:rsid w:val="00587FD8"/>
  </w:style>
  <w:style w:type="paragraph" w:customStyle="1" w:styleId="875F2EE8AA874A5EBBBFF88213BCB019">
    <w:name w:val="875F2EE8AA874A5EBBBFF88213BCB019"/>
    <w:rsid w:val="00587FD8"/>
  </w:style>
  <w:style w:type="paragraph" w:customStyle="1" w:styleId="DFDD5CFEE1774DC0A7427AC2D5CDC6EB">
    <w:name w:val="DFDD5CFEE1774DC0A7427AC2D5CDC6EB"/>
    <w:rsid w:val="00587F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2021-06-29</HeaderDate>
    <Office/>
    <Dnr>Fi2021/02522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cf67e266-c286-42b4-9f4f-91c97713dc29</RD_Svarsid>
  </documentManagement>
</p:properties>
</file>

<file path=customXml/itemProps1.xml><?xml version="1.0" encoding="utf-8"?>
<ds:datastoreItem xmlns:ds="http://schemas.openxmlformats.org/officeDocument/2006/customXml" ds:itemID="{60FD2916-37EE-4E5A-9873-96E3782866D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43FDD8D-48DB-4821-AE7F-30E1246D14CB}"/>
</file>

<file path=customXml/itemProps4.xml><?xml version="1.0" encoding="utf-8"?>
<ds:datastoreItem xmlns:ds="http://schemas.openxmlformats.org/officeDocument/2006/customXml" ds:itemID="{080CF9D5-B89D-40B3-AD3E-F8C42B732480}"/>
</file>

<file path=customXml/itemProps5.xml><?xml version="1.0" encoding="utf-8"?>
<ds:datastoreItem xmlns:ds="http://schemas.openxmlformats.org/officeDocument/2006/customXml" ds:itemID="{6D85EDB9-BC91-4BD6-BBCC-C6B64D2A2D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fråga 2020_21_3308.docx</dc:title>
  <cp:revision>3</cp:revision>
  <dcterms:created xsi:type="dcterms:W3CDTF">2021-06-29T11:14:00Z</dcterms:created>
  <dcterms:modified xsi:type="dcterms:W3CDTF">2021-06-29T11:44:00Z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