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3AC" w14:textId="1F677ACD" w:rsidR="000F51E9" w:rsidRDefault="000F51E9" w:rsidP="0073284F">
      <w:pPr>
        <w:pStyle w:val="Rubrik"/>
      </w:pPr>
      <w:bookmarkStart w:id="0" w:name="Start"/>
      <w:bookmarkEnd w:id="0"/>
      <w:r>
        <w:t xml:space="preserve">Svar på fråga </w:t>
      </w:r>
      <w:r w:rsidRPr="000F51E9">
        <w:t>2019/20:16</w:t>
      </w:r>
      <w:r w:rsidR="00392FF6">
        <w:t>87</w:t>
      </w:r>
      <w:r w:rsidRPr="000F51E9">
        <w:t xml:space="preserve"> </w:t>
      </w:r>
      <w:r>
        <w:t xml:space="preserve">av </w:t>
      </w:r>
      <w:r w:rsidR="00392FF6">
        <w:t>Björn Söder</w:t>
      </w:r>
      <w:r>
        <w:t xml:space="preserve"> (</w:t>
      </w:r>
      <w:r w:rsidR="00392FF6">
        <w:t>SD</w:t>
      </w:r>
      <w:r>
        <w:t>)</w:t>
      </w:r>
      <w:r>
        <w:br/>
      </w:r>
      <w:r w:rsidR="00B42C09" w:rsidRPr="00B42C09">
        <w:t>Akuta kapacitetsbrister i Stockholms län</w:t>
      </w:r>
    </w:p>
    <w:p w14:paraId="016CD389" w14:textId="09425A55" w:rsidR="00392FF6" w:rsidRDefault="00392FF6" w:rsidP="000A1316">
      <w:pPr>
        <w:pStyle w:val="Brdtext"/>
      </w:pPr>
      <w:r>
        <w:t>Björn Söder</w:t>
      </w:r>
      <w:r w:rsidR="000F51E9">
        <w:t xml:space="preserve"> har frågat mig</w:t>
      </w:r>
      <w:r>
        <w:t xml:space="preserve"> v</w:t>
      </w:r>
      <w:r w:rsidRPr="00392FF6">
        <w:t xml:space="preserve">ilka åtgärder </w:t>
      </w:r>
      <w:r>
        <w:t xml:space="preserve">jag </w:t>
      </w:r>
      <w:r w:rsidRPr="00392FF6">
        <w:t>avser att vidta för att långsiktigt lösa de akuta kapacitetsbrister som kommunerna runt om i Stockholms län lider av</w:t>
      </w:r>
      <w:r>
        <w:t>.</w:t>
      </w:r>
    </w:p>
    <w:p w14:paraId="60035927" w14:textId="1C50B6C4" w:rsidR="00983808" w:rsidRDefault="00983808" w:rsidP="00F43616">
      <w:pPr>
        <w:pStyle w:val="Brdtext"/>
      </w:pPr>
      <w:r>
        <w:t>P</w:t>
      </w:r>
      <w:r w:rsidRPr="00983808">
        <w:t xml:space="preserve">å vissa håll i Sverige finns regionala och lokala nätbegränsningar som kan innebära svårigheter att ansluta tillkommande elförbrukning eller elproduktion. </w:t>
      </w:r>
      <w:r w:rsidR="00F6792A" w:rsidRPr="00F6792A">
        <w:t>Elnäten på alla nivåer behöver utvecklas och användas effektivt i takt med den ökande elektrifieringen av samhället</w:t>
      </w:r>
      <w:r w:rsidR="005D2FEC">
        <w:t>.</w:t>
      </w:r>
    </w:p>
    <w:p w14:paraId="595E0419" w14:textId="25171881" w:rsidR="00BD7DF8" w:rsidRDefault="00F726A1" w:rsidP="00E273F4">
      <w:pPr>
        <w:pStyle w:val="Brdtext"/>
      </w:pPr>
      <w:r>
        <w:t>S</w:t>
      </w:r>
      <w:r w:rsidR="008251BE">
        <w:t xml:space="preserve">tora investeringar i elnätet </w:t>
      </w:r>
      <w:r>
        <w:t>sker</w:t>
      </w:r>
      <w:r w:rsidR="00752CA7">
        <w:t xml:space="preserve"> nu</w:t>
      </w:r>
      <w:r>
        <w:t xml:space="preserve"> </w:t>
      </w:r>
      <w:r w:rsidR="008251BE">
        <w:t xml:space="preserve">i </w:t>
      </w:r>
      <w:r w:rsidR="00BD7DF8">
        <w:t>Stockholmsregionen</w:t>
      </w:r>
      <w:r w:rsidR="008251BE">
        <w:t xml:space="preserve">. </w:t>
      </w:r>
    </w:p>
    <w:p w14:paraId="119CE1F2" w14:textId="19A4FCEB" w:rsidR="00E273F4" w:rsidRPr="008D4FB6" w:rsidRDefault="00037A4A" w:rsidP="00E273F4">
      <w:pPr>
        <w:pStyle w:val="Brdtext"/>
      </w:pPr>
      <w:r w:rsidRPr="00037A4A">
        <w:t xml:space="preserve">I </w:t>
      </w:r>
      <w:r w:rsidR="00FD707E">
        <w:t>programmet</w:t>
      </w:r>
      <w:r w:rsidR="00E273F4" w:rsidRPr="008D4FB6">
        <w:t xml:space="preserve"> Stockholms Ström </w:t>
      </w:r>
      <w:r w:rsidR="00FD707E">
        <w:t>bygger</w:t>
      </w:r>
      <w:r w:rsidR="00E273F4" w:rsidRPr="008D4FB6">
        <w:t xml:space="preserve"> </w:t>
      </w:r>
      <w:r w:rsidR="00EB71CD">
        <w:t>Affärsverket s</w:t>
      </w:r>
      <w:r w:rsidR="00E273F4" w:rsidRPr="008D4FB6">
        <w:t xml:space="preserve">venska kraftnät, Vattenfall Eldistribution </w:t>
      </w:r>
      <w:r w:rsidR="00DC4092">
        <w:t xml:space="preserve">AB </w:t>
      </w:r>
      <w:r w:rsidR="00E273F4" w:rsidRPr="008D4FB6">
        <w:t xml:space="preserve">och Ellevio </w:t>
      </w:r>
      <w:r w:rsidR="00DC4092">
        <w:t xml:space="preserve">AB </w:t>
      </w:r>
      <w:r w:rsidR="00E273F4" w:rsidRPr="008D4FB6">
        <w:t xml:space="preserve">nya elförbindelser och stationer för att stärka elnätet. Tillsammans med kommuner och byggbolag i Stockholms län finansieras ett femtiotal projekt som berör 20 kommuner. </w:t>
      </w:r>
      <w:r w:rsidR="008D4FB6" w:rsidRPr="008D4FB6">
        <w:t>Den totala investeringen beräknas till 7 574 miljoner kronor</w:t>
      </w:r>
      <w:r w:rsidR="0088524A">
        <w:t>.</w:t>
      </w:r>
      <w:r w:rsidR="0088524A" w:rsidRPr="0088524A">
        <w:t xml:space="preserve"> </w:t>
      </w:r>
      <w:r w:rsidR="0088524A" w:rsidRPr="008D4FB6">
        <w:t>Projekten beräknas att vara genomförda till 2028.</w:t>
      </w:r>
    </w:p>
    <w:p w14:paraId="23FF8547" w14:textId="698CD3D9" w:rsidR="00E273F4" w:rsidRPr="008D4FB6" w:rsidRDefault="00FD707E" w:rsidP="00E273F4">
      <w:pPr>
        <w:pStyle w:val="Brdtext"/>
      </w:pPr>
      <w:r>
        <w:t>I programmet</w:t>
      </w:r>
      <w:r w:rsidR="00EC337E">
        <w:t xml:space="preserve"> </w:t>
      </w:r>
      <w:r w:rsidR="00E273F4" w:rsidRPr="008D4FB6">
        <w:t>Storstockholm Väst förstärk</w:t>
      </w:r>
      <w:r>
        <w:t>er</w:t>
      </w:r>
      <w:r w:rsidR="00E273F4" w:rsidRPr="008D4FB6">
        <w:t xml:space="preserve"> </w:t>
      </w:r>
      <w:r w:rsidR="001D704B">
        <w:t xml:space="preserve">Affärsverket svenska kraftnät </w:t>
      </w:r>
      <w:r w:rsidR="00E273F4" w:rsidRPr="008D4FB6">
        <w:t xml:space="preserve">elnätet i de västra delarna av Stockholm med en ny 400 kV-förbindelse. </w:t>
      </w:r>
      <w:r w:rsidR="008D4FB6" w:rsidRPr="008D4FB6">
        <w:t xml:space="preserve">Den totala investeringen beräknas till 5 655 </w:t>
      </w:r>
      <w:r w:rsidR="0073284F">
        <w:t xml:space="preserve">miljoner kronor. </w:t>
      </w:r>
      <w:r w:rsidR="0073284F" w:rsidRPr="008D4FB6">
        <w:t>Projekten beräknas att vara genomförda till 202</w:t>
      </w:r>
      <w:r w:rsidR="0073284F">
        <w:t>7.</w:t>
      </w:r>
    </w:p>
    <w:p w14:paraId="3C7C9531" w14:textId="77605B1D" w:rsidR="008D5024" w:rsidRDefault="00624D30" w:rsidP="004F5C64">
      <w:pPr>
        <w:pStyle w:val="Brdtext"/>
      </w:pPr>
      <w:r>
        <w:t>Ledtiderna för elnätsprojekt behöver bli kortare.</w:t>
      </w:r>
      <w:r w:rsidRPr="00983808">
        <w:t xml:space="preserve"> </w:t>
      </w:r>
      <w:r>
        <w:t xml:space="preserve">Regeringen avser att </w:t>
      </w:r>
      <w:r w:rsidRPr="00983808">
        <w:t xml:space="preserve">återkomma </w:t>
      </w:r>
      <w:r>
        <w:t xml:space="preserve">till riksdagen </w:t>
      </w:r>
      <w:r w:rsidRPr="00983808">
        <w:t xml:space="preserve">med ett förslag </w:t>
      </w:r>
      <w:r>
        <w:t xml:space="preserve">baserat på </w:t>
      </w:r>
      <w:r w:rsidRPr="00983808">
        <w:t>Nätkoncessionsutredningen</w:t>
      </w:r>
      <w:r>
        <w:t>s betänkande</w:t>
      </w:r>
      <w:r w:rsidR="00DC4092">
        <w:t xml:space="preserve"> </w:t>
      </w:r>
      <w:r w:rsidR="00DC4092" w:rsidRPr="00DC4092">
        <w:t xml:space="preserve">Moderna tillståndsprocesser för </w:t>
      </w:r>
      <w:r w:rsidR="00DC4092" w:rsidRPr="00DC4092">
        <w:lastRenderedPageBreak/>
        <w:t>elnät</w:t>
      </w:r>
      <w:r w:rsidR="00DC4092">
        <w:t xml:space="preserve"> (SOU 2019:30)</w:t>
      </w:r>
      <w:r>
        <w:t>.</w:t>
      </w:r>
      <w:r w:rsidRPr="00983808">
        <w:t xml:space="preserve"> </w:t>
      </w:r>
      <w:r>
        <w:t>S</w:t>
      </w:r>
      <w:r w:rsidRPr="00983808">
        <w:t>yft</w:t>
      </w:r>
      <w:r>
        <w:t>et är bl.a.</w:t>
      </w:r>
      <w:r w:rsidRPr="00983808">
        <w:t xml:space="preserve"> att förkorta handläggningstiderna hos såväl nätföretag som myndigheter.</w:t>
      </w:r>
      <w:r w:rsidR="004838C9">
        <w:t xml:space="preserve"> </w:t>
      </w:r>
    </w:p>
    <w:p w14:paraId="0FDF3234" w14:textId="31772217" w:rsidR="004F5C64" w:rsidRDefault="00BD7DF8" w:rsidP="004F5C64">
      <w:pPr>
        <w:pStyle w:val="Brdtext"/>
      </w:pPr>
      <w:r w:rsidRPr="00983808">
        <w:t xml:space="preserve">Med vetskap om att det tar tid att bygga nät är det samtidigt viktigt att även arbeta med andra </w:t>
      </w:r>
      <w:r w:rsidR="00222DAD">
        <w:t xml:space="preserve">kortsiktigare </w:t>
      </w:r>
      <w:r w:rsidRPr="00983808">
        <w:t xml:space="preserve">lösningar. </w:t>
      </w:r>
      <w:r w:rsidR="004F5C64">
        <w:t xml:space="preserve">Regeringen har </w:t>
      </w:r>
      <w:r w:rsidR="00DC4092">
        <w:t>uppdragit åt</w:t>
      </w:r>
      <w:r w:rsidR="004F5C64">
        <w:t xml:space="preserve"> Energimarknadsinspektionen och fyra länsstyrelser, däribland </w:t>
      </w:r>
      <w:r w:rsidR="00DC4092">
        <w:t>L</w:t>
      </w:r>
      <w:r w:rsidR="004F5C64">
        <w:t xml:space="preserve">änsstyrelsen i Stockholm, att kartlägga, analysera och återkomma med förslag kopplat till nätkapacitetsbrist. Uppdragen kommer att redovisas i höst. </w:t>
      </w:r>
    </w:p>
    <w:p w14:paraId="7C0B3A3A" w14:textId="281791AE" w:rsidR="00BD7DF8" w:rsidRDefault="003F0540" w:rsidP="00BD7DF8">
      <w:pPr>
        <w:pStyle w:val="Brdtext"/>
        <w:rPr>
          <w:highlight w:val="yellow"/>
        </w:rPr>
      </w:pPr>
      <w:r w:rsidRPr="003F0540">
        <w:t xml:space="preserve">Regeringen avser </w:t>
      </w:r>
      <w:r>
        <w:t xml:space="preserve">även </w:t>
      </w:r>
      <w:r w:rsidRPr="003F0540">
        <w:t>fortsätta att främja och undanröja hinder för efterfrågeflexibilitet</w:t>
      </w:r>
      <w:r>
        <w:t>.</w:t>
      </w:r>
      <w:r w:rsidRPr="003F0540">
        <w:t xml:space="preserve"> </w:t>
      </w:r>
      <w:r w:rsidR="00BD7DF8">
        <w:t xml:space="preserve">Flera initiativ pågår inom området och för att nämna </w:t>
      </w:r>
      <w:bookmarkStart w:id="1" w:name="_GoBack"/>
      <w:bookmarkEnd w:id="1"/>
      <w:r w:rsidR="00BD7DF8">
        <w:t>något beslutade regeringen nyligen om ett uppdrag om smarta elnät till Energimarknadsinspektionen</w:t>
      </w:r>
      <w:r w:rsidR="00F52687">
        <w:t xml:space="preserve"> och Energimyndigheten</w:t>
      </w:r>
      <w:r w:rsidR="00BD7DF8">
        <w:t>.</w:t>
      </w:r>
    </w:p>
    <w:p w14:paraId="7F1FBCF3" w14:textId="16C3E916" w:rsidR="000F51E9" w:rsidRPr="00F44989" w:rsidRDefault="000F51E9" w:rsidP="0073284F">
      <w:pPr>
        <w:pStyle w:val="Brdtext"/>
      </w:pPr>
      <w:r w:rsidRPr="00F44989">
        <w:t xml:space="preserve">Stockholm den </w:t>
      </w:r>
      <w:sdt>
        <w:sdtPr>
          <w:id w:val="-1225218591"/>
          <w:placeholder>
            <w:docPart w:val="BA68AC9E2C87466086F3F69B7C11AA27"/>
          </w:placeholder>
          <w:dataBinding w:prefixMappings="xmlns:ns0='http://lp/documentinfo/RK' " w:xpath="/ns0:DocumentInfo[1]/ns0:BaseInfo[1]/ns0:HeaderDate[1]" w:storeItemID="{56D53E66-7919-4272-9A5E-EB856D8C55E5}"/>
          <w:date w:fullDate="2020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1316" w:rsidRPr="00F44989">
            <w:t>3</w:t>
          </w:r>
          <w:r w:rsidRPr="00F44989">
            <w:t xml:space="preserve"> ju</w:t>
          </w:r>
          <w:r w:rsidR="000A1316" w:rsidRPr="00F44989">
            <w:t>l</w:t>
          </w:r>
          <w:r w:rsidRPr="00F44989">
            <w:t>i 2020</w:t>
          </w:r>
        </w:sdtContent>
      </w:sdt>
    </w:p>
    <w:p w14:paraId="7FA0BA26" w14:textId="77777777" w:rsidR="000F51E9" w:rsidRPr="00F44989" w:rsidRDefault="000F51E9" w:rsidP="0073284F">
      <w:pPr>
        <w:pStyle w:val="Brdtextutanavstnd"/>
      </w:pPr>
    </w:p>
    <w:p w14:paraId="54123804" w14:textId="77777777" w:rsidR="000F51E9" w:rsidRPr="00F44989" w:rsidRDefault="000F51E9" w:rsidP="0073284F">
      <w:pPr>
        <w:pStyle w:val="Brdtextutanavstnd"/>
      </w:pPr>
    </w:p>
    <w:p w14:paraId="59FBE72A" w14:textId="77777777" w:rsidR="000F51E9" w:rsidRPr="00F44989" w:rsidRDefault="000F51E9" w:rsidP="0073284F">
      <w:pPr>
        <w:pStyle w:val="Brdtextutanavstnd"/>
      </w:pPr>
    </w:p>
    <w:p w14:paraId="2FE01DCF" w14:textId="77B2A6C9" w:rsidR="000F51E9" w:rsidRDefault="000F51E9" w:rsidP="0073284F">
      <w:pPr>
        <w:pStyle w:val="Brdtext"/>
      </w:pPr>
      <w:r>
        <w:t>Anders Ygeman</w:t>
      </w:r>
    </w:p>
    <w:p w14:paraId="43E46916" w14:textId="77777777" w:rsidR="000F51E9" w:rsidRPr="00DB48AB" w:rsidRDefault="000F51E9" w:rsidP="0073284F">
      <w:pPr>
        <w:pStyle w:val="Brdtext"/>
      </w:pPr>
    </w:p>
    <w:sectPr w:rsidR="000F51E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6302" w14:textId="77777777" w:rsidR="00955324" w:rsidRDefault="00955324" w:rsidP="00A87A54">
      <w:pPr>
        <w:spacing w:after="0" w:line="240" w:lineRule="auto"/>
      </w:pPr>
      <w:r>
        <w:separator/>
      </w:r>
    </w:p>
  </w:endnote>
  <w:endnote w:type="continuationSeparator" w:id="0">
    <w:p w14:paraId="74285EEA" w14:textId="77777777" w:rsidR="00955324" w:rsidRDefault="00955324" w:rsidP="00A87A54">
      <w:pPr>
        <w:spacing w:after="0" w:line="240" w:lineRule="auto"/>
      </w:pPr>
      <w:r>
        <w:continuationSeparator/>
      </w:r>
    </w:p>
  </w:endnote>
  <w:endnote w:type="continuationNotice" w:id="1">
    <w:p w14:paraId="40CCE881" w14:textId="77777777" w:rsidR="00955324" w:rsidRDefault="00955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55324" w:rsidRPr="00347E11" w14:paraId="0FA8C2C7" w14:textId="77777777" w:rsidTr="0073284F">
      <w:trPr>
        <w:trHeight w:val="227"/>
        <w:jc w:val="right"/>
      </w:trPr>
      <w:tc>
        <w:tcPr>
          <w:tcW w:w="708" w:type="dxa"/>
          <w:vAlign w:val="bottom"/>
        </w:tcPr>
        <w:p w14:paraId="52EE00FD" w14:textId="77777777" w:rsidR="00955324" w:rsidRPr="00B62610" w:rsidRDefault="0095532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55324" w:rsidRPr="00347E11" w14:paraId="6C879E0B" w14:textId="77777777" w:rsidTr="0073284F">
      <w:trPr>
        <w:trHeight w:val="850"/>
        <w:jc w:val="right"/>
      </w:trPr>
      <w:tc>
        <w:tcPr>
          <w:tcW w:w="708" w:type="dxa"/>
          <w:vAlign w:val="bottom"/>
        </w:tcPr>
        <w:p w14:paraId="5845101A" w14:textId="77777777" w:rsidR="00955324" w:rsidRPr="00347E11" w:rsidRDefault="00955324" w:rsidP="005606BC">
          <w:pPr>
            <w:pStyle w:val="Sidfot"/>
            <w:spacing w:line="276" w:lineRule="auto"/>
            <w:jc w:val="right"/>
          </w:pPr>
        </w:p>
      </w:tc>
    </w:tr>
  </w:tbl>
  <w:p w14:paraId="29C6FBB7" w14:textId="77777777" w:rsidR="00955324" w:rsidRPr="005606BC" w:rsidRDefault="0095532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55324" w:rsidRPr="00347E11" w14:paraId="4AF2F01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75A976" w14:textId="77777777" w:rsidR="00955324" w:rsidRPr="00347E11" w:rsidRDefault="00955324" w:rsidP="00347E11">
          <w:pPr>
            <w:pStyle w:val="Sidfot"/>
            <w:rPr>
              <w:sz w:val="8"/>
            </w:rPr>
          </w:pPr>
        </w:p>
      </w:tc>
    </w:tr>
    <w:tr w:rsidR="00955324" w:rsidRPr="00EE3C0F" w14:paraId="685A4E9F" w14:textId="77777777" w:rsidTr="00C26068">
      <w:trPr>
        <w:trHeight w:val="227"/>
      </w:trPr>
      <w:tc>
        <w:tcPr>
          <w:tcW w:w="4074" w:type="dxa"/>
        </w:tcPr>
        <w:p w14:paraId="64F20649" w14:textId="77777777" w:rsidR="00955324" w:rsidRPr="00F53AEA" w:rsidRDefault="0095532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E80D7D" w14:textId="77777777" w:rsidR="00955324" w:rsidRPr="00F53AEA" w:rsidRDefault="00955324" w:rsidP="00F53AEA">
          <w:pPr>
            <w:pStyle w:val="Sidfot"/>
            <w:spacing w:line="276" w:lineRule="auto"/>
          </w:pPr>
        </w:p>
      </w:tc>
    </w:tr>
  </w:tbl>
  <w:p w14:paraId="6B871E46" w14:textId="77777777" w:rsidR="00955324" w:rsidRPr="00EE3C0F" w:rsidRDefault="0095532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225E" w14:textId="77777777" w:rsidR="00955324" w:rsidRDefault="00955324" w:rsidP="00A87A54">
      <w:pPr>
        <w:spacing w:after="0" w:line="240" w:lineRule="auto"/>
      </w:pPr>
      <w:r>
        <w:separator/>
      </w:r>
    </w:p>
  </w:footnote>
  <w:footnote w:type="continuationSeparator" w:id="0">
    <w:p w14:paraId="78F0B6B2" w14:textId="77777777" w:rsidR="00955324" w:rsidRDefault="00955324" w:rsidP="00A87A54">
      <w:pPr>
        <w:spacing w:after="0" w:line="240" w:lineRule="auto"/>
      </w:pPr>
      <w:r>
        <w:continuationSeparator/>
      </w:r>
    </w:p>
  </w:footnote>
  <w:footnote w:type="continuationNotice" w:id="1">
    <w:p w14:paraId="4DCAC305" w14:textId="77777777" w:rsidR="00955324" w:rsidRDefault="00955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5324" w14:paraId="4403EC0B" w14:textId="77777777" w:rsidTr="00C93EBA">
      <w:trPr>
        <w:trHeight w:val="227"/>
      </w:trPr>
      <w:tc>
        <w:tcPr>
          <w:tcW w:w="5534" w:type="dxa"/>
        </w:tcPr>
        <w:p w14:paraId="6BABA7D7" w14:textId="77777777" w:rsidR="00955324" w:rsidRPr="007D73AB" w:rsidRDefault="00955324">
          <w:pPr>
            <w:pStyle w:val="Sidhuvud"/>
          </w:pPr>
        </w:p>
      </w:tc>
      <w:tc>
        <w:tcPr>
          <w:tcW w:w="3170" w:type="dxa"/>
          <w:vAlign w:val="bottom"/>
        </w:tcPr>
        <w:p w14:paraId="3352CDE1" w14:textId="77777777" w:rsidR="00955324" w:rsidRPr="007D73AB" w:rsidRDefault="00955324" w:rsidP="00340DE0">
          <w:pPr>
            <w:pStyle w:val="Sidhuvud"/>
          </w:pPr>
        </w:p>
      </w:tc>
      <w:tc>
        <w:tcPr>
          <w:tcW w:w="1134" w:type="dxa"/>
        </w:tcPr>
        <w:p w14:paraId="0AB10470" w14:textId="77777777" w:rsidR="00955324" w:rsidRDefault="00955324" w:rsidP="0073284F">
          <w:pPr>
            <w:pStyle w:val="Sidhuvud"/>
          </w:pPr>
        </w:p>
      </w:tc>
    </w:tr>
    <w:tr w:rsidR="00955324" w14:paraId="6B9B3C0C" w14:textId="77777777" w:rsidTr="00C93EBA">
      <w:trPr>
        <w:trHeight w:val="1928"/>
      </w:trPr>
      <w:tc>
        <w:tcPr>
          <w:tcW w:w="5534" w:type="dxa"/>
        </w:tcPr>
        <w:p w14:paraId="6583340A" w14:textId="77777777" w:rsidR="00955324" w:rsidRPr="00340DE0" w:rsidRDefault="009553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052AE" wp14:editId="2D40936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705FDC" w14:textId="77777777" w:rsidR="00955324" w:rsidRPr="00710A6C" w:rsidRDefault="00955324" w:rsidP="00EE3C0F">
          <w:pPr>
            <w:pStyle w:val="Sidhuvud"/>
            <w:rPr>
              <w:b/>
            </w:rPr>
          </w:pPr>
        </w:p>
        <w:p w14:paraId="731A8144" w14:textId="77777777" w:rsidR="00955324" w:rsidRDefault="00955324" w:rsidP="00EE3C0F">
          <w:pPr>
            <w:pStyle w:val="Sidhuvud"/>
          </w:pPr>
        </w:p>
        <w:p w14:paraId="5ADE01C4" w14:textId="77777777" w:rsidR="00955324" w:rsidRDefault="00955324" w:rsidP="00EE3C0F">
          <w:pPr>
            <w:pStyle w:val="Sidhuvud"/>
          </w:pPr>
        </w:p>
        <w:p w14:paraId="11F6A3FB" w14:textId="77777777" w:rsidR="00955324" w:rsidRDefault="009553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88C62683AB4D7BA6A1C84F2B8879D7"/>
            </w:placeholder>
            <w:dataBinding w:prefixMappings="xmlns:ns0='http://lp/documentinfo/RK' " w:xpath="/ns0:DocumentInfo[1]/ns0:BaseInfo[1]/ns0:Dnr[1]" w:storeItemID="{56D53E66-7919-4272-9A5E-EB856D8C55E5}"/>
            <w:text/>
          </w:sdtPr>
          <w:sdtEndPr/>
          <w:sdtContent>
            <w:p w14:paraId="3DFD9D9D" w14:textId="55031F75" w:rsidR="00955324" w:rsidRDefault="00955324" w:rsidP="00EE3C0F">
              <w:pPr>
                <w:pStyle w:val="Sidhuvud"/>
              </w:pPr>
              <w:r w:rsidRPr="00D475D9">
                <w:t>I2020/ 0</w:t>
              </w:r>
              <w:r>
                <w:t>1846/E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E678FAE4E24A7E898D3899C1B8DD80"/>
            </w:placeholder>
            <w:showingPlcHdr/>
            <w:dataBinding w:prefixMappings="xmlns:ns0='http://lp/documentinfo/RK' " w:xpath="/ns0:DocumentInfo[1]/ns0:BaseInfo[1]/ns0:DocNumber[1]" w:storeItemID="{56D53E66-7919-4272-9A5E-EB856D8C55E5}"/>
            <w:text/>
          </w:sdtPr>
          <w:sdtEndPr/>
          <w:sdtContent>
            <w:p w14:paraId="45946A2D" w14:textId="77777777" w:rsidR="00955324" w:rsidRDefault="009553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BA0787" w14:textId="77777777" w:rsidR="00955324" w:rsidRDefault="00955324" w:rsidP="00EE3C0F">
          <w:pPr>
            <w:pStyle w:val="Sidhuvud"/>
          </w:pPr>
        </w:p>
      </w:tc>
      <w:tc>
        <w:tcPr>
          <w:tcW w:w="1134" w:type="dxa"/>
        </w:tcPr>
        <w:p w14:paraId="20BFB550" w14:textId="77777777" w:rsidR="00955324" w:rsidRDefault="00955324" w:rsidP="0094502D">
          <w:pPr>
            <w:pStyle w:val="Sidhuvud"/>
          </w:pPr>
        </w:p>
        <w:p w14:paraId="759B8DC9" w14:textId="77777777" w:rsidR="00955324" w:rsidRPr="0094502D" w:rsidRDefault="00955324" w:rsidP="00EC71A6">
          <w:pPr>
            <w:pStyle w:val="Sidhuvud"/>
          </w:pPr>
        </w:p>
      </w:tc>
    </w:tr>
    <w:tr w:rsidR="00955324" w14:paraId="2B9CABB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36F22E96448CB9A0D7D76281A79A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1CDC833" w14:textId="77777777" w:rsidR="00955324" w:rsidRPr="001D5F9A" w:rsidRDefault="00955324" w:rsidP="001D5F9A">
              <w:pPr>
                <w:pStyle w:val="Sidhuvud"/>
                <w:rPr>
                  <w:b/>
                  <w:bCs/>
                </w:rPr>
              </w:pPr>
              <w:r w:rsidRPr="001D5F9A">
                <w:rPr>
                  <w:b/>
                  <w:bCs/>
                </w:rPr>
                <w:t>Infrastrukturdepartementet</w:t>
              </w:r>
            </w:p>
            <w:p w14:paraId="3D5B8515" w14:textId="2E86471D" w:rsidR="00955324" w:rsidRPr="00340DE0" w:rsidRDefault="00955324" w:rsidP="001D5F9A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9258F54BB8458684683594AA131992"/>
          </w:placeholder>
          <w:dataBinding w:prefixMappings="xmlns:ns0='http://lp/documentinfo/RK' " w:xpath="/ns0:DocumentInfo[1]/ns0:BaseInfo[1]/ns0:Recipient[1]" w:storeItemID="{56D53E66-7919-4272-9A5E-EB856D8C55E5}"/>
          <w:text w:multiLine="1"/>
        </w:sdtPr>
        <w:sdtEndPr/>
        <w:sdtContent>
          <w:tc>
            <w:tcPr>
              <w:tcW w:w="3170" w:type="dxa"/>
            </w:tcPr>
            <w:p w14:paraId="7B0D3FAE" w14:textId="77777777" w:rsidR="00955324" w:rsidRDefault="009553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0FA3C" w14:textId="77777777" w:rsidR="00955324" w:rsidRDefault="00955324" w:rsidP="003E6020">
          <w:pPr>
            <w:pStyle w:val="Sidhuvud"/>
          </w:pPr>
        </w:p>
      </w:tc>
    </w:tr>
  </w:tbl>
  <w:p w14:paraId="34752044" w14:textId="77777777" w:rsidR="00955324" w:rsidRDefault="009553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7A4A"/>
    <w:rsid w:val="00041EDC"/>
    <w:rsid w:val="00042CE5"/>
    <w:rsid w:val="0004352E"/>
    <w:rsid w:val="00051341"/>
    <w:rsid w:val="00052FCE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16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820"/>
    <w:rsid w:val="000F2A8A"/>
    <w:rsid w:val="000F3A92"/>
    <w:rsid w:val="000F51E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5AD"/>
    <w:rsid w:val="00126E6B"/>
    <w:rsid w:val="00130EC3"/>
    <w:rsid w:val="001318F5"/>
    <w:rsid w:val="001331B1"/>
    <w:rsid w:val="00134837"/>
    <w:rsid w:val="00135111"/>
    <w:rsid w:val="001428E2"/>
    <w:rsid w:val="0014563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0DB"/>
    <w:rsid w:val="00196C02"/>
    <w:rsid w:val="00197A8A"/>
    <w:rsid w:val="001A1B33"/>
    <w:rsid w:val="001A2A61"/>
    <w:rsid w:val="001B0AAE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9A"/>
    <w:rsid w:val="001D704B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C63"/>
    <w:rsid w:val="00202055"/>
    <w:rsid w:val="00204079"/>
    <w:rsid w:val="002051FA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DA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64A8"/>
    <w:rsid w:val="00260D2D"/>
    <w:rsid w:val="00261975"/>
    <w:rsid w:val="00264503"/>
    <w:rsid w:val="0026587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291"/>
    <w:rsid w:val="002B683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8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0EAB"/>
    <w:rsid w:val="00341F47"/>
    <w:rsid w:val="0034210D"/>
    <w:rsid w:val="00342327"/>
    <w:rsid w:val="0034250B"/>
    <w:rsid w:val="00344234"/>
    <w:rsid w:val="003464C8"/>
    <w:rsid w:val="0034676D"/>
    <w:rsid w:val="003474B2"/>
    <w:rsid w:val="0034750A"/>
    <w:rsid w:val="00347C69"/>
    <w:rsid w:val="00347E11"/>
    <w:rsid w:val="003503DD"/>
    <w:rsid w:val="00350553"/>
    <w:rsid w:val="00350696"/>
    <w:rsid w:val="00350C92"/>
    <w:rsid w:val="003524C0"/>
    <w:rsid w:val="003542C5"/>
    <w:rsid w:val="0035517F"/>
    <w:rsid w:val="00360397"/>
    <w:rsid w:val="00365461"/>
    <w:rsid w:val="00370311"/>
    <w:rsid w:val="00380663"/>
    <w:rsid w:val="003853E3"/>
    <w:rsid w:val="0038587E"/>
    <w:rsid w:val="003908BA"/>
    <w:rsid w:val="00392ED4"/>
    <w:rsid w:val="00392FF6"/>
    <w:rsid w:val="00393680"/>
    <w:rsid w:val="00394D4C"/>
    <w:rsid w:val="00395D9F"/>
    <w:rsid w:val="00397242"/>
    <w:rsid w:val="003A1033"/>
    <w:rsid w:val="003A1315"/>
    <w:rsid w:val="003A2E73"/>
    <w:rsid w:val="003A3071"/>
    <w:rsid w:val="003A3A54"/>
    <w:rsid w:val="003A5969"/>
    <w:rsid w:val="003A5C58"/>
    <w:rsid w:val="003B00A3"/>
    <w:rsid w:val="003B0C81"/>
    <w:rsid w:val="003B201F"/>
    <w:rsid w:val="003B66F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540"/>
    <w:rsid w:val="003F1F1F"/>
    <w:rsid w:val="003F299F"/>
    <w:rsid w:val="003F2F1D"/>
    <w:rsid w:val="003F4F9A"/>
    <w:rsid w:val="003F59B4"/>
    <w:rsid w:val="003F6B92"/>
    <w:rsid w:val="004008FB"/>
    <w:rsid w:val="0040090E"/>
    <w:rsid w:val="004025AD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5DA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AD7"/>
    <w:rsid w:val="00464CA1"/>
    <w:rsid w:val="00465CFC"/>
    <w:rsid w:val="004660C8"/>
    <w:rsid w:val="00467DEF"/>
    <w:rsid w:val="00472EBA"/>
    <w:rsid w:val="00473216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38C9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5C6"/>
    <w:rsid w:val="004B4B73"/>
    <w:rsid w:val="004B5BE9"/>
    <w:rsid w:val="004B63BF"/>
    <w:rsid w:val="004B66DA"/>
    <w:rsid w:val="004B696B"/>
    <w:rsid w:val="004B7DFF"/>
    <w:rsid w:val="004C3A3F"/>
    <w:rsid w:val="004C3C89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C64"/>
    <w:rsid w:val="004F6525"/>
    <w:rsid w:val="004F6FE2"/>
    <w:rsid w:val="004F79F2"/>
    <w:rsid w:val="005011D9"/>
    <w:rsid w:val="00501D08"/>
    <w:rsid w:val="0050238B"/>
    <w:rsid w:val="00505905"/>
    <w:rsid w:val="00507FB7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F1B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FEC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D30"/>
    <w:rsid w:val="006273E4"/>
    <w:rsid w:val="00631F82"/>
    <w:rsid w:val="00633B59"/>
    <w:rsid w:val="00634EF4"/>
    <w:rsid w:val="006357D0"/>
    <w:rsid w:val="006358C8"/>
    <w:rsid w:val="0064133A"/>
    <w:rsid w:val="006416D1"/>
    <w:rsid w:val="006461F8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A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3EF"/>
    <w:rsid w:val="0071026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84F"/>
    <w:rsid w:val="00743E09"/>
    <w:rsid w:val="00744FCC"/>
    <w:rsid w:val="00747B9C"/>
    <w:rsid w:val="00750C93"/>
    <w:rsid w:val="00752CA7"/>
    <w:rsid w:val="00753F1C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C40"/>
    <w:rsid w:val="007815BC"/>
    <w:rsid w:val="00782B3F"/>
    <w:rsid w:val="00782E3C"/>
    <w:rsid w:val="007900CC"/>
    <w:rsid w:val="0079641B"/>
    <w:rsid w:val="00796420"/>
    <w:rsid w:val="00797A90"/>
    <w:rsid w:val="007A1856"/>
    <w:rsid w:val="007A1887"/>
    <w:rsid w:val="007A629C"/>
    <w:rsid w:val="007A6348"/>
    <w:rsid w:val="007B023C"/>
    <w:rsid w:val="007B03CC"/>
    <w:rsid w:val="007B0938"/>
    <w:rsid w:val="007B2F08"/>
    <w:rsid w:val="007C44FF"/>
    <w:rsid w:val="007C6456"/>
    <w:rsid w:val="007C7BDB"/>
    <w:rsid w:val="007D2FF5"/>
    <w:rsid w:val="007D4BCF"/>
    <w:rsid w:val="007D71FA"/>
    <w:rsid w:val="007D73AB"/>
    <w:rsid w:val="007D790E"/>
    <w:rsid w:val="007E2712"/>
    <w:rsid w:val="007E4A9C"/>
    <w:rsid w:val="007E5516"/>
    <w:rsid w:val="007E7EE2"/>
    <w:rsid w:val="007F06CA"/>
    <w:rsid w:val="007F0DD0"/>
    <w:rsid w:val="007F2836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142F"/>
    <w:rsid w:val="0082249C"/>
    <w:rsid w:val="00824CCE"/>
    <w:rsid w:val="008251BE"/>
    <w:rsid w:val="00830B7B"/>
    <w:rsid w:val="00832661"/>
    <w:rsid w:val="008349AA"/>
    <w:rsid w:val="00834F9F"/>
    <w:rsid w:val="008375D5"/>
    <w:rsid w:val="00841486"/>
    <w:rsid w:val="00842BC9"/>
    <w:rsid w:val="008431AF"/>
    <w:rsid w:val="00843B45"/>
    <w:rsid w:val="0084476E"/>
    <w:rsid w:val="00845137"/>
    <w:rsid w:val="008504F6"/>
    <w:rsid w:val="0085099E"/>
    <w:rsid w:val="0085240E"/>
    <w:rsid w:val="00852484"/>
    <w:rsid w:val="00855367"/>
    <w:rsid w:val="008573B9"/>
    <w:rsid w:val="0085782D"/>
    <w:rsid w:val="00862439"/>
    <w:rsid w:val="00863BB7"/>
    <w:rsid w:val="008730FD"/>
    <w:rsid w:val="00873DA1"/>
    <w:rsid w:val="00875DDD"/>
    <w:rsid w:val="00881BC6"/>
    <w:rsid w:val="00882651"/>
    <w:rsid w:val="0088524A"/>
    <w:rsid w:val="008860CC"/>
    <w:rsid w:val="00886EEE"/>
    <w:rsid w:val="00887F86"/>
    <w:rsid w:val="00890876"/>
    <w:rsid w:val="00891929"/>
    <w:rsid w:val="00893029"/>
    <w:rsid w:val="0089456A"/>
    <w:rsid w:val="00895047"/>
    <w:rsid w:val="0089514A"/>
    <w:rsid w:val="00895C2A"/>
    <w:rsid w:val="008A03E9"/>
    <w:rsid w:val="008A0A0D"/>
    <w:rsid w:val="008A3961"/>
    <w:rsid w:val="008A4CEA"/>
    <w:rsid w:val="008A7506"/>
    <w:rsid w:val="008B0435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4FB6"/>
    <w:rsid w:val="008D5024"/>
    <w:rsid w:val="008D7CAF"/>
    <w:rsid w:val="008E02EE"/>
    <w:rsid w:val="008E1DF2"/>
    <w:rsid w:val="008E65A8"/>
    <w:rsid w:val="008E77D6"/>
    <w:rsid w:val="009036E7"/>
    <w:rsid w:val="009045DA"/>
    <w:rsid w:val="0090605F"/>
    <w:rsid w:val="0091053B"/>
    <w:rsid w:val="00912158"/>
    <w:rsid w:val="009123CE"/>
    <w:rsid w:val="00912945"/>
    <w:rsid w:val="009144EE"/>
    <w:rsid w:val="00915D4C"/>
    <w:rsid w:val="009175F8"/>
    <w:rsid w:val="00921201"/>
    <w:rsid w:val="009279B2"/>
    <w:rsid w:val="00935814"/>
    <w:rsid w:val="0094502D"/>
    <w:rsid w:val="00946561"/>
    <w:rsid w:val="00946B39"/>
    <w:rsid w:val="00947013"/>
    <w:rsid w:val="0095062C"/>
    <w:rsid w:val="00955324"/>
    <w:rsid w:val="0095567D"/>
    <w:rsid w:val="00956EA9"/>
    <w:rsid w:val="00965284"/>
    <w:rsid w:val="00966E40"/>
    <w:rsid w:val="00971BC4"/>
    <w:rsid w:val="00973084"/>
    <w:rsid w:val="00973CBD"/>
    <w:rsid w:val="00974520"/>
    <w:rsid w:val="00974B59"/>
    <w:rsid w:val="00975341"/>
    <w:rsid w:val="0097653D"/>
    <w:rsid w:val="0098380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6EF"/>
    <w:rsid w:val="009A4D0A"/>
    <w:rsid w:val="009A644E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C01"/>
    <w:rsid w:val="009C610D"/>
    <w:rsid w:val="009D10E5"/>
    <w:rsid w:val="009D43F3"/>
    <w:rsid w:val="009D4E9F"/>
    <w:rsid w:val="009D5D40"/>
    <w:rsid w:val="009D6B1B"/>
    <w:rsid w:val="009D76CC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44A"/>
    <w:rsid w:val="00A12A69"/>
    <w:rsid w:val="00A2019A"/>
    <w:rsid w:val="00A20877"/>
    <w:rsid w:val="00A23493"/>
    <w:rsid w:val="00A2416A"/>
    <w:rsid w:val="00A26EA7"/>
    <w:rsid w:val="00A30E06"/>
    <w:rsid w:val="00A3270B"/>
    <w:rsid w:val="00A333A9"/>
    <w:rsid w:val="00A379E4"/>
    <w:rsid w:val="00A42F07"/>
    <w:rsid w:val="00A43B02"/>
    <w:rsid w:val="00A4492B"/>
    <w:rsid w:val="00A44946"/>
    <w:rsid w:val="00A46B85"/>
    <w:rsid w:val="00A47FC1"/>
    <w:rsid w:val="00A50218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C8F"/>
    <w:rsid w:val="00AA105C"/>
    <w:rsid w:val="00AA1809"/>
    <w:rsid w:val="00AA1FFE"/>
    <w:rsid w:val="00AA3F2E"/>
    <w:rsid w:val="00AA72F4"/>
    <w:rsid w:val="00AB10E7"/>
    <w:rsid w:val="00AB39D4"/>
    <w:rsid w:val="00AB4D25"/>
    <w:rsid w:val="00AB5033"/>
    <w:rsid w:val="00AB5298"/>
    <w:rsid w:val="00AB5519"/>
    <w:rsid w:val="00AB6313"/>
    <w:rsid w:val="00AB71DD"/>
    <w:rsid w:val="00AC15C5"/>
    <w:rsid w:val="00AC1BE9"/>
    <w:rsid w:val="00AC56F9"/>
    <w:rsid w:val="00AD0E75"/>
    <w:rsid w:val="00AE09A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DAF"/>
    <w:rsid w:val="00B41F72"/>
    <w:rsid w:val="00B42C09"/>
    <w:rsid w:val="00B44E90"/>
    <w:rsid w:val="00B45324"/>
    <w:rsid w:val="00B47018"/>
    <w:rsid w:val="00B47956"/>
    <w:rsid w:val="00B517E1"/>
    <w:rsid w:val="00B556E8"/>
    <w:rsid w:val="00B5576A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618"/>
    <w:rsid w:val="00BA61AC"/>
    <w:rsid w:val="00BB17B0"/>
    <w:rsid w:val="00BB28BF"/>
    <w:rsid w:val="00BB2F42"/>
    <w:rsid w:val="00BB4AC0"/>
    <w:rsid w:val="00BB5683"/>
    <w:rsid w:val="00BC112B"/>
    <w:rsid w:val="00BC13C3"/>
    <w:rsid w:val="00BC17DF"/>
    <w:rsid w:val="00BC6832"/>
    <w:rsid w:val="00BD0826"/>
    <w:rsid w:val="00BD15AB"/>
    <w:rsid w:val="00BD181D"/>
    <w:rsid w:val="00BD4D7E"/>
    <w:rsid w:val="00BD7DF8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423D"/>
    <w:rsid w:val="00C15663"/>
    <w:rsid w:val="00C16508"/>
    <w:rsid w:val="00C16F5A"/>
    <w:rsid w:val="00C17DFE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92A"/>
    <w:rsid w:val="00C44484"/>
    <w:rsid w:val="00C449AD"/>
    <w:rsid w:val="00C44E30"/>
    <w:rsid w:val="00C461E6"/>
    <w:rsid w:val="00C50045"/>
    <w:rsid w:val="00C50771"/>
    <w:rsid w:val="00C508BE"/>
    <w:rsid w:val="00C55FE8"/>
    <w:rsid w:val="00C56900"/>
    <w:rsid w:val="00C63EC4"/>
    <w:rsid w:val="00C64CD9"/>
    <w:rsid w:val="00C66554"/>
    <w:rsid w:val="00C670F8"/>
    <w:rsid w:val="00C6780B"/>
    <w:rsid w:val="00C73A90"/>
    <w:rsid w:val="00C76D49"/>
    <w:rsid w:val="00C80AD4"/>
    <w:rsid w:val="00C80B5E"/>
    <w:rsid w:val="00C82055"/>
    <w:rsid w:val="00C82685"/>
    <w:rsid w:val="00C8630A"/>
    <w:rsid w:val="00C9061B"/>
    <w:rsid w:val="00C93EBA"/>
    <w:rsid w:val="00CA0BD8"/>
    <w:rsid w:val="00CA2FD7"/>
    <w:rsid w:val="00CA442C"/>
    <w:rsid w:val="00CA5457"/>
    <w:rsid w:val="00CA69E3"/>
    <w:rsid w:val="00CA6B28"/>
    <w:rsid w:val="00CA7242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DF8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6DE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5D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F86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092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399"/>
    <w:rsid w:val="00E03BCB"/>
    <w:rsid w:val="00E10C9B"/>
    <w:rsid w:val="00E124DC"/>
    <w:rsid w:val="00E15A41"/>
    <w:rsid w:val="00E22D68"/>
    <w:rsid w:val="00E247D9"/>
    <w:rsid w:val="00E258D8"/>
    <w:rsid w:val="00E26DDF"/>
    <w:rsid w:val="00E270E5"/>
    <w:rsid w:val="00E273F4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D5F"/>
    <w:rsid w:val="00E727DE"/>
    <w:rsid w:val="00E7401A"/>
    <w:rsid w:val="00E74A30"/>
    <w:rsid w:val="00E77778"/>
    <w:rsid w:val="00E77B7E"/>
    <w:rsid w:val="00E77BA8"/>
    <w:rsid w:val="00E802CC"/>
    <w:rsid w:val="00E82DF1"/>
    <w:rsid w:val="00E86C72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1CD"/>
    <w:rsid w:val="00EB763D"/>
    <w:rsid w:val="00EB7FE4"/>
    <w:rsid w:val="00EC0A92"/>
    <w:rsid w:val="00EC1DA0"/>
    <w:rsid w:val="00EC329B"/>
    <w:rsid w:val="00EC337E"/>
    <w:rsid w:val="00EC5EB9"/>
    <w:rsid w:val="00EC6006"/>
    <w:rsid w:val="00EC71A6"/>
    <w:rsid w:val="00EC73EB"/>
    <w:rsid w:val="00ED3EBD"/>
    <w:rsid w:val="00ED592E"/>
    <w:rsid w:val="00ED6ABD"/>
    <w:rsid w:val="00ED72E1"/>
    <w:rsid w:val="00EE3C0F"/>
    <w:rsid w:val="00EE487A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E0C"/>
    <w:rsid w:val="00F238B0"/>
    <w:rsid w:val="00F24297"/>
    <w:rsid w:val="00F2564A"/>
    <w:rsid w:val="00F25761"/>
    <w:rsid w:val="00F259D7"/>
    <w:rsid w:val="00F30125"/>
    <w:rsid w:val="00F32D05"/>
    <w:rsid w:val="00F35263"/>
    <w:rsid w:val="00F35E34"/>
    <w:rsid w:val="00F378A2"/>
    <w:rsid w:val="00F403BF"/>
    <w:rsid w:val="00F4342F"/>
    <w:rsid w:val="00F43616"/>
    <w:rsid w:val="00F44989"/>
    <w:rsid w:val="00F45227"/>
    <w:rsid w:val="00F5045C"/>
    <w:rsid w:val="00F520C7"/>
    <w:rsid w:val="00F52687"/>
    <w:rsid w:val="00F53AEA"/>
    <w:rsid w:val="00F5541C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92A"/>
    <w:rsid w:val="00F70848"/>
    <w:rsid w:val="00F726A1"/>
    <w:rsid w:val="00F72728"/>
    <w:rsid w:val="00F73A60"/>
    <w:rsid w:val="00F8015D"/>
    <w:rsid w:val="00F829C7"/>
    <w:rsid w:val="00F834AA"/>
    <w:rsid w:val="00F848D6"/>
    <w:rsid w:val="00F859AE"/>
    <w:rsid w:val="00F85C52"/>
    <w:rsid w:val="00F8737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07E"/>
    <w:rsid w:val="00FE1DCC"/>
    <w:rsid w:val="00FE1DD4"/>
    <w:rsid w:val="00FE2B19"/>
    <w:rsid w:val="00FF000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62FCF5"/>
  <w15:docId w15:val="{875CA8E9-6D39-4780-A50D-89EFEF3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8C62683AB4D7BA6A1C84F2B887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10E13-3944-42E6-8ED7-35A908D18163}"/>
      </w:docPartPr>
      <w:docPartBody>
        <w:p w:rsidR="00E16B3D" w:rsidRDefault="0087276C" w:rsidP="0087276C">
          <w:pPr>
            <w:pStyle w:val="B588C62683AB4D7BA6A1C84F2B8879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E678FAE4E24A7E898D3899C1B8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857F6-3024-40D6-876F-B7B596C069A6}"/>
      </w:docPartPr>
      <w:docPartBody>
        <w:p w:rsidR="00E16B3D" w:rsidRDefault="0087276C" w:rsidP="0087276C">
          <w:pPr>
            <w:pStyle w:val="B2E678FAE4E24A7E898D3899C1B8DD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36F22E96448CB9A0D7D76281A7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5C7D-A95F-4B68-BCBE-7C30C48227B8}"/>
      </w:docPartPr>
      <w:docPartBody>
        <w:p w:rsidR="00E16B3D" w:rsidRDefault="0087276C" w:rsidP="0087276C">
          <w:pPr>
            <w:pStyle w:val="44F36F22E96448CB9A0D7D76281A79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9258F54BB8458684683594AA131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0A206-1C7D-42AF-9E77-D957E28C93A5}"/>
      </w:docPartPr>
      <w:docPartBody>
        <w:p w:rsidR="00E16B3D" w:rsidRDefault="0087276C" w:rsidP="0087276C">
          <w:pPr>
            <w:pStyle w:val="699258F54BB8458684683594AA1319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8AC9E2C87466086F3F69B7C11A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9A1B-7080-4901-AD5B-E1F53AD6F036}"/>
      </w:docPartPr>
      <w:docPartBody>
        <w:p w:rsidR="00E16B3D" w:rsidRDefault="0087276C" w:rsidP="0087276C">
          <w:pPr>
            <w:pStyle w:val="BA68AC9E2C87466086F3F69B7C11AA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C"/>
    <w:rsid w:val="004D592B"/>
    <w:rsid w:val="0087276C"/>
    <w:rsid w:val="00B05C2F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6D4D97088B4DC098020F15CEBA4612">
    <w:name w:val="D56D4D97088B4DC098020F15CEBA4612"/>
    <w:rsid w:val="0087276C"/>
  </w:style>
  <w:style w:type="character" w:styleId="Platshllartext">
    <w:name w:val="Placeholder Text"/>
    <w:basedOn w:val="Standardstycketeckensnitt"/>
    <w:uiPriority w:val="99"/>
    <w:semiHidden/>
    <w:rsid w:val="0087276C"/>
    <w:rPr>
      <w:noProof w:val="0"/>
      <w:color w:val="808080"/>
    </w:rPr>
  </w:style>
  <w:style w:type="paragraph" w:customStyle="1" w:styleId="20DE1577F2764904AFB389697133E595">
    <w:name w:val="20DE1577F2764904AFB389697133E595"/>
    <w:rsid w:val="0087276C"/>
  </w:style>
  <w:style w:type="paragraph" w:customStyle="1" w:styleId="57406F92DD5E4AF6971A8B3E40729082">
    <w:name w:val="57406F92DD5E4AF6971A8B3E40729082"/>
    <w:rsid w:val="0087276C"/>
  </w:style>
  <w:style w:type="paragraph" w:customStyle="1" w:styleId="0B14AB44D8A74E408093870C5ABED92B">
    <w:name w:val="0B14AB44D8A74E408093870C5ABED92B"/>
    <w:rsid w:val="0087276C"/>
  </w:style>
  <w:style w:type="paragraph" w:customStyle="1" w:styleId="B588C62683AB4D7BA6A1C84F2B8879D7">
    <w:name w:val="B588C62683AB4D7BA6A1C84F2B8879D7"/>
    <w:rsid w:val="0087276C"/>
  </w:style>
  <w:style w:type="paragraph" w:customStyle="1" w:styleId="B2E678FAE4E24A7E898D3899C1B8DD80">
    <w:name w:val="B2E678FAE4E24A7E898D3899C1B8DD80"/>
    <w:rsid w:val="0087276C"/>
  </w:style>
  <w:style w:type="paragraph" w:customStyle="1" w:styleId="0AD8ED2444AE4D87811EE8555CC17CBF">
    <w:name w:val="0AD8ED2444AE4D87811EE8555CC17CBF"/>
    <w:rsid w:val="0087276C"/>
  </w:style>
  <w:style w:type="paragraph" w:customStyle="1" w:styleId="9A8F570146AA4807AF462612363864D1">
    <w:name w:val="9A8F570146AA4807AF462612363864D1"/>
    <w:rsid w:val="0087276C"/>
  </w:style>
  <w:style w:type="paragraph" w:customStyle="1" w:styleId="244146FA47B84DC49FDA1FF95058AB61">
    <w:name w:val="244146FA47B84DC49FDA1FF95058AB61"/>
    <w:rsid w:val="0087276C"/>
  </w:style>
  <w:style w:type="paragraph" w:customStyle="1" w:styleId="44F36F22E96448CB9A0D7D76281A79AD">
    <w:name w:val="44F36F22E96448CB9A0D7D76281A79AD"/>
    <w:rsid w:val="0087276C"/>
  </w:style>
  <w:style w:type="paragraph" w:customStyle="1" w:styleId="699258F54BB8458684683594AA131992">
    <w:name w:val="699258F54BB8458684683594AA131992"/>
    <w:rsid w:val="0087276C"/>
  </w:style>
  <w:style w:type="paragraph" w:customStyle="1" w:styleId="B2E678FAE4E24A7E898D3899C1B8DD801">
    <w:name w:val="B2E678FAE4E24A7E898D3899C1B8DD80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36F22E96448CB9A0D7D76281A79AD1">
    <w:name w:val="44F36F22E96448CB9A0D7D76281A79AD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EADDE147E944D29FEF374C3E6DE20B">
    <w:name w:val="18EADDE147E944D29FEF374C3E6DE20B"/>
    <w:rsid w:val="0087276C"/>
  </w:style>
  <w:style w:type="paragraph" w:customStyle="1" w:styleId="8694BEFF037A4F2DB73EC2ABC627008D">
    <w:name w:val="8694BEFF037A4F2DB73EC2ABC627008D"/>
    <w:rsid w:val="0087276C"/>
  </w:style>
  <w:style w:type="paragraph" w:customStyle="1" w:styleId="44217646445B4E0DB2B90E405C644F0A">
    <w:name w:val="44217646445B4E0DB2B90E405C644F0A"/>
    <w:rsid w:val="0087276C"/>
  </w:style>
  <w:style w:type="paragraph" w:customStyle="1" w:styleId="A7825D146AC54445971DE4AA626D548B">
    <w:name w:val="A7825D146AC54445971DE4AA626D548B"/>
    <w:rsid w:val="0087276C"/>
  </w:style>
  <w:style w:type="paragraph" w:customStyle="1" w:styleId="77AA000E96DB457E843432E61A080CFE">
    <w:name w:val="77AA000E96DB457E843432E61A080CFE"/>
    <w:rsid w:val="0087276C"/>
  </w:style>
  <w:style w:type="paragraph" w:customStyle="1" w:styleId="BA68AC9E2C87466086F3F69B7C11AA27">
    <w:name w:val="BA68AC9E2C87466086F3F69B7C11AA27"/>
    <w:rsid w:val="0087276C"/>
  </w:style>
  <w:style w:type="paragraph" w:customStyle="1" w:styleId="7BC30BA4B6ED4C9A8DAC620BC3CD5D6D">
    <w:name w:val="7BC30BA4B6ED4C9A8DAC620BC3CD5D6D"/>
    <w:rsid w:val="0087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c0938de6-60ff-495b-afa3-b1cedf15c843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3D4FTNM4WFRW-440138550-24202</_dlc_DocId>
    <_dlc_DocIdUrl xmlns="877d635f-9b91-4318-9a30-30bf28c922b2">
      <Url>https://dhs.sp.regeringskansliet.se/yta/i-e/_layouts/15/DocIdRedir.aspx?ID=3D4FTNM4WFRW-440138550-24202</Url>
      <Description>3D4FTNM4WFRW-440138550-24202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2020-07-03T00:00:00</HeaderDate>
    <Office/>
    <Dnr>I2020/ 01846/E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21E5-6A13-40C8-A447-71C992F5C93B}"/>
</file>

<file path=customXml/itemProps2.xml><?xml version="1.0" encoding="utf-8"?>
<ds:datastoreItem xmlns:ds="http://schemas.openxmlformats.org/officeDocument/2006/customXml" ds:itemID="{87CE6CC2-3369-460A-9CCC-DFD788917FA6}"/>
</file>

<file path=customXml/itemProps3.xml><?xml version="1.0" encoding="utf-8"?>
<ds:datastoreItem xmlns:ds="http://schemas.openxmlformats.org/officeDocument/2006/customXml" ds:itemID="{C71D0383-F88A-458A-BDBC-E29E49C2C710}"/>
</file>

<file path=customXml/itemProps4.xml><?xml version="1.0" encoding="utf-8"?>
<ds:datastoreItem xmlns:ds="http://schemas.openxmlformats.org/officeDocument/2006/customXml" ds:itemID="{BC51885A-7E34-4DA1-B0DA-3B32373F83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9E7C65-F0FC-4C9B-A83E-5CC802084BC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CE6CC2-3369-460A-9CCC-DFD788917FA6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6D53E66-7919-4272-9A5E-EB856D8C55E5}"/>
</file>

<file path=customXml/itemProps8.xml><?xml version="1.0" encoding="utf-8"?>
<ds:datastoreItem xmlns:ds="http://schemas.openxmlformats.org/officeDocument/2006/customXml" ds:itemID="{BA20A404-8081-4A5D-9C20-FF1A874A3E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1687 av Björn Söder (SD) Kapacitetsbrist Stockholm.docx</dc:title>
  <dc:subject/>
  <dc:creator>Eva Centeno López</dc:creator>
  <cp:keywords/>
  <dc:description/>
  <cp:lastModifiedBy>Eva Centeno López</cp:lastModifiedBy>
  <cp:revision>3</cp:revision>
  <dcterms:created xsi:type="dcterms:W3CDTF">2020-07-02T11:46:00Z</dcterms:created>
  <dcterms:modified xsi:type="dcterms:W3CDTF">2020-07-02T11:47:00Z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6be4adcf-016a-4c0d-acf6-d2a12e6f0971</vt:lpwstr>
  </property>
</Properties>
</file>