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EBDC" w14:textId="7BE596C0" w:rsidR="00A0637F" w:rsidRDefault="00A0637F" w:rsidP="00DA0661">
      <w:pPr>
        <w:pStyle w:val="Rubrik"/>
      </w:pPr>
      <w:bookmarkStart w:id="0" w:name="Start"/>
      <w:bookmarkEnd w:id="0"/>
      <w:r>
        <w:t xml:space="preserve">Svar på fråga 2020/21:2962 av </w:t>
      </w:r>
      <w:sdt>
        <w:sdtPr>
          <w:alias w:val="Frågeställare"/>
          <w:tag w:val="delete"/>
          <w:id w:val="-211816850"/>
          <w:placeholder>
            <w:docPart w:val="AC1F0C13D0394F0B9382A6CDA6847D14"/>
          </w:placeholder>
          <w:dataBinding w:prefixMappings="xmlns:ns0='http://lp/documentinfo/RK' " w:xpath="/ns0:DocumentInfo[1]/ns0:BaseInfo[1]/ns0:Extra3[1]" w:storeItemID="{822B93AA-79CD-496C-82F8-2BF5BAB6DEE9}"/>
          <w:text/>
        </w:sdtPr>
        <w:sdtEndPr/>
        <w:sdtContent>
          <w:r>
            <w:t>Jörgen Berglund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C3AEB7BA9064835B5D7897B70CDB44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Hemvärnet och tillgång till ammunition</w:t>
      </w:r>
    </w:p>
    <w:p w14:paraId="161A1043" w14:textId="169A740D" w:rsidR="00A0637F" w:rsidRDefault="00520C8F" w:rsidP="00A0637F">
      <w:pPr>
        <w:pStyle w:val="Brdtext"/>
      </w:pPr>
      <w:sdt>
        <w:sdtPr>
          <w:alias w:val="Frågeställare"/>
          <w:tag w:val="delete"/>
          <w:id w:val="-1635256365"/>
          <w:placeholder>
            <w:docPart w:val="F0BE4D1E56C34C47BD93A9145F83093C"/>
          </w:placeholder>
          <w:dataBinding w:prefixMappings="xmlns:ns0='http://lp/documentinfo/RK' " w:xpath="/ns0:DocumentInfo[1]/ns0:BaseInfo[1]/ns0:Extra3[1]" w:storeItemID="{822B93AA-79CD-496C-82F8-2BF5BAB6DEE9}"/>
          <w:text/>
        </w:sdtPr>
        <w:sdtEndPr/>
        <w:sdtContent>
          <w:r w:rsidR="00A0637F">
            <w:t>Jörgen Berglund</w:t>
          </w:r>
        </w:sdtContent>
      </w:sdt>
      <w:r w:rsidR="00A0637F">
        <w:t xml:space="preserve"> har frågat mig om hur jag</w:t>
      </w:r>
      <w:r w:rsidR="00A17D5D">
        <w:t xml:space="preserve"> ser</w:t>
      </w:r>
      <w:r w:rsidR="00A0637F">
        <w:t xml:space="preserve"> på att återgå till att låta hemvärnssoldater ha en mindre andel ammunition till sitt tjänstevapen hemma, och om jag avser att agera i frågan.</w:t>
      </w:r>
    </w:p>
    <w:p w14:paraId="5C299ED9" w14:textId="33E631F4" w:rsidR="00A0637F" w:rsidRDefault="00A0637F" w:rsidP="00A0637F">
      <w:pPr>
        <w:pStyle w:val="Brdtext"/>
      </w:pPr>
      <w:r>
        <w:t xml:space="preserve">Försvarsmakten </w:t>
      </w:r>
      <w:r w:rsidR="00DF7EA2">
        <w:t>avgör,</w:t>
      </w:r>
      <w:r>
        <w:t xml:space="preserve"> inom ramen för gällande regelverk</w:t>
      </w:r>
      <w:r w:rsidR="00DF7EA2">
        <w:t>,</w:t>
      </w:r>
      <w:r>
        <w:t xml:space="preserve"> hur och var ammunition och andra krigsnödvändiga förnödenheter förvaras. Jag avser inte agera i denna fråga.</w:t>
      </w:r>
    </w:p>
    <w:p w14:paraId="00EEA5DF" w14:textId="66010077" w:rsidR="00A0637F" w:rsidRDefault="00A0637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127FBDC2441471280547B4A8BBDFEC4"/>
          </w:placeholder>
          <w:dataBinding w:prefixMappings="xmlns:ns0='http://lp/documentinfo/RK' " w:xpath="/ns0:DocumentInfo[1]/ns0:BaseInfo[1]/ns0:HeaderDate[1]" w:storeItemID="{822B93AA-79CD-496C-82F8-2BF5BAB6DEE9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juni 2021</w:t>
          </w:r>
        </w:sdtContent>
      </w:sdt>
    </w:p>
    <w:p w14:paraId="5E5E1315" w14:textId="77777777" w:rsidR="00A0637F" w:rsidRDefault="00A0637F" w:rsidP="004E7A8F">
      <w:pPr>
        <w:pStyle w:val="Brdtextutanavstnd"/>
      </w:pPr>
    </w:p>
    <w:p w14:paraId="5A0EF9E0" w14:textId="77777777" w:rsidR="00A0637F" w:rsidRDefault="00A0637F" w:rsidP="004E7A8F">
      <w:pPr>
        <w:pStyle w:val="Brdtextutanavstnd"/>
      </w:pPr>
    </w:p>
    <w:p w14:paraId="0B94E53D" w14:textId="77777777" w:rsidR="00A0637F" w:rsidRDefault="00A0637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4D4D0CD86A648F98951D0159CB9C01E"/>
        </w:placeholder>
        <w:dataBinding w:prefixMappings="xmlns:ns0='http://lp/documentinfo/RK' " w:xpath="/ns0:DocumentInfo[1]/ns0:BaseInfo[1]/ns0:TopSender[1]" w:storeItemID="{822B93AA-79CD-496C-82F8-2BF5BAB6DEE9}"/>
        <w:comboBox w:lastValue="Försvarsministern">
          <w:listItem w:displayText="Peter Hultqvist" w:value="Försvarsministern"/>
        </w:comboBox>
      </w:sdtPr>
      <w:sdtEndPr/>
      <w:sdtContent>
        <w:p w14:paraId="6A2B06FC" w14:textId="3F4CC2B9" w:rsidR="00A0637F" w:rsidRDefault="00A0637F" w:rsidP="00422A41">
          <w:pPr>
            <w:pStyle w:val="Brdtext"/>
          </w:pPr>
          <w:r>
            <w:t>Peter Hultqvist</w:t>
          </w:r>
        </w:p>
      </w:sdtContent>
    </w:sdt>
    <w:p w14:paraId="284B51E2" w14:textId="31332A6C" w:rsidR="00A0637F" w:rsidRPr="00DB48AB" w:rsidRDefault="00A0637F" w:rsidP="00DB48AB">
      <w:pPr>
        <w:pStyle w:val="Brdtext"/>
      </w:pPr>
    </w:p>
    <w:sectPr w:rsidR="00A0637F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B9A7" w14:textId="77777777" w:rsidR="00873E2D" w:rsidRDefault="00873E2D" w:rsidP="00A87A54">
      <w:pPr>
        <w:spacing w:after="0" w:line="240" w:lineRule="auto"/>
      </w:pPr>
      <w:r>
        <w:separator/>
      </w:r>
    </w:p>
  </w:endnote>
  <w:endnote w:type="continuationSeparator" w:id="0">
    <w:p w14:paraId="2E53142E" w14:textId="77777777" w:rsidR="00873E2D" w:rsidRDefault="00873E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968B" w14:textId="77777777" w:rsidR="00575C5D" w:rsidRDefault="00575C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EF969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D135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EA6B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70FE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38BB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0E19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7B879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A4F8BD" w14:textId="77777777" w:rsidTr="00C26068">
      <w:trPr>
        <w:trHeight w:val="227"/>
      </w:trPr>
      <w:tc>
        <w:tcPr>
          <w:tcW w:w="4074" w:type="dxa"/>
        </w:tcPr>
        <w:p w14:paraId="47FECF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76479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E7742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749B" w14:textId="77777777" w:rsidR="00873E2D" w:rsidRDefault="00873E2D" w:rsidP="00A87A54">
      <w:pPr>
        <w:spacing w:after="0" w:line="240" w:lineRule="auto"/>
      </w:pPr>
      <w:r>
        <w:separator/>
      </w:r>
    </w:p>
  </w:footnote>
  <w:footnote w:type="continuationSeparator" w:id="0">
    <w:p w14:paraId="5F56B3EF" w14:textId="77777777" w:rsidR="00873E2D" w:rsidRDefault="00873E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BDEA" w14:textId="77777777" w:rsidR="00575C5D" w:rsidRDefault="00575C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70B8" w14:textId="77777777" w:rsidR="00575C5D" w:rsidRDefault="00575C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637F" w14:paraId="37B7BB4D" w14:textId="77777777" w:rsidTr="00C93EBA">
      <w:trPr>
        <w:trHeight w:val="227"/>
      </w:trPr>
      <w:tc>
        <w:tcPr>
          <w:tcW w:w="5534" w:type="dxa"/>
        </w:tcPr>
        <w:p w14:paraId="3FC8DAA6" w14:textId="77777777" w:rsidR="00A0637F" w:rsidRPr="007D73AB" w:rsidRDefault="00A0637F">
          <w:pPr>
            <w:pStyle w:val="Sidhuvud"/>
          </w:pPr>
        </w:p>
      </w:tc>
      <w:tc>
        <w:tcPr>
          <w:tcW w:w="3170" w:type="dxa"/>
          <w:vAlign w:val="bottom"/>
        </w:tcPr>
        <w:p w14:paraId="1778E926" w14:textId="77777777" w:rsidR="00A0637F" w:rsidRPr="007D73AB" w:rsidRDefault="00A0637F" w:rsidP="00340DE0">
          <w:pPr>
            <w:pStyle w:val="Sidhuvud"/>
          </w:pPr>
        </w:p>
      </w:tc>
      <w:tc>
        <w:tcPr>
          <w:tcW w:w="1134" w:type="dxa"/>
        </w:tcPr>
        <w:p w14:paraId="14951E4A" w14:textId="77777777" w:rsidR="00A0637F" w:rsidRDefault="00A0637F" w:rsidP="005A703A">
          <w:pPr>
            <w:pStyle w:val="Sidhuvud"/>
          </w:pPr>
        </w:p>
      </w:tc>
    </w:tr>
    <w:tr w:rsidR="00A0637F" w14:paraId="03A15EF9" w14:textId="77777777" w:rsidTr="00C93EBA">
      <w:trPr>
        <w:trHeight w:val="1928"/>
      </w:trPr>
      <w:tc>
        <w:tcPr>
          <w:tcW w:w="5534" w:type="dxa"/>
        </w:tcPr>
        <w:p w14:paraId="1E993837" w14:textId="77777777" w:rsidR="00A0637F" w:rsidRPr="00340DE0" w:rsidRDefault="00A063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933CF3" wp14:editId="48961A1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0E5524" w14:textId="44DA115F" w:rsidR="00A0637F" w:rsidRPr="00710A6C" w:rsidRDefault="00A0637F" w:rsidP="00EE3C0F">
          <w:pPr>
            <w:pStyle w:val="Sidhuvud"/>
            <w:rPr>
              <w:b/>
            </w:rPr>
          </w:pPr>
        </w:p>
        <w:p w14:paraId="7BE54AFF" w14:textId="77777777" w:rsidR="00A0637F" w:rsidRDefault="00A0637F" w:rsidP="00EE3C0F">
          <w:pPr>
            <w:pStyle w:val="Sidhuvud"/>
          </w:pPr>
        </w:p>
        <w:p w14:paraId="267B21D5" w14:textId="77777777" w:rsidR="00A0637F" w:rsidRDefault="00A0637F" w:rsidP="00EE3C0F">
          <w:pPr>
            <w:pStyle w:val="Sidhuvud"/>
          </w:pPr>
        </w:p>
        <w:p w14:paraId="5CCDB255" w14:textId="77777777" w:rsidR="00A0637F" w:rsidRDefault="00A063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4053A8438F4E8DBCB3F28CFBE9E8F7"/>
            </w:placeholder>
            <w:dataBinding w:prefixMappings="xmlns:ns0='http://lp/documentinfo/RK' " w:xpath="/ns0:DocumentInfo[1]/ns0:BaseInfo[1]/ns0:Dnr[1]" w:storeItemID="{822B93AA-79CD-496C-82F8-2BF5BAB6DEE9}"/>
            <w:text/>
          </w:sdtPr>
          <w:sdtEndPr/>
          <w:sdtContent>
            <w:p w14:paraId="5A3F4B6E" w14:textId="419CE7E6" w:rsidR="00A0637F" w:rsidRDefault="00A0637F" w:rsidP="00EE3C0F">
              <w:pPr>
                <w:pStyle w:val="Sidhuvud"/>
              </w:pPr>
              <w:r>
                <w:t>Fö2021/00601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188C1680554E2F945E36CB99EFC6E5"/>
            </w:placeholder>
            <w:showingPlcHdr/>
            <w:dataBinding w:prefixMappings="xmlns:ns0='http://lp/documentinfo/RK' " w:xpath="/ns0:DocumentInfo[1]/ns0:BaseInfo[1]/ns0:DocNumber[1]" w:storeItemID="{822B93AA-79CD-496C-82F8-2BF5BAB6DEE9}"/>
            <w:text/>
          </w:sdtPr>
          <w:sdtEndPr/>
          <w:sdtContent>
            <w:p w14:paraId="493DB206" w14:textId="77777777" w:rsidR="00A0637F" w:rsidRDefault="00A063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E35BB5" w14:textId="77777777" w:rsidR="00A0637F" w:rsidRDefault="00A0637F" w:rsidP="00EE3C0F">
          <w:pPr>
            <w:pStyle w:val="Sidhuvud"/>
          </w:pPr>
        </w:p>
      </w:tc>
      <w:tc>
        <w:tcPr>
          <w:tcW w:w="1134" w:type="dxa"/>
        </w:tcPr>
        <w:p w14:paraId="53420C30" w14:textId="77777777" w:rsidR="00A0637F" w:rsidRDefault="00A0637F" w:rsidP="0094502D">
          <w:pPr>
            <w:pStyle w:val="Sidhuvud"/>
          </w:pPr>
        </w:p>
        <w:p w14:paraId="27DA7AAF" w14:textId="77777777" w:rsidR="00A0637F" w:rsidRPr="0094502D" w:rsidRDefault="00A0637F" w:rsidP="00EC71A6">
          <w:pPr>
            <w:pStyle w:val="Sidhuvud"/>
          </w:pPr>
        </w:p>
      </w:tc>
    </w:tr>
    <w:tr w:rsidR="00A0637F" w14:paraId="1F1D66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6BF82B515D48E0AEDD50AB3E031C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072B46" w14:textId="77777777" w:rsidR="00520C8F" w:rsidRPr="00520C8F" w:rsidRDefault="00520C8F" w:rsidP="00575C5D">
              <w:pPr>
                <w:pStyle w:val="Sidhuvud"/>
                <w:rPr>
                  <w:b/>
                </w:rPr>
              </w:pPr>
              <w:r w:rsidRPr="00520C8F">
                <w:rPr>
                  <w:b/>
                </w:rPr>
                <w:t>Försvarsdepartementet</w:t>
              </w:r>
            </w:p>
            <w:p w14:paraId="60C5304D" w14:textId="511417B0" w:rsidR="00A0637F" w:rsidRPr="00340DE0" w:rsidRDefault="00520C8F" w:rsidP="00575C5D">
              <w:pPr>
                <w:pStyle w:val="Sidhuvud"/>
              </w:pPr>
              <w:r w:rsidRPr="00520C8F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4442AED603464885502D4DE055DC70"/>
          </w:placeholder>
          <w:dataBinding w:prefixMappings="xmlns:ns0='http://lp/documentinfo/RK' " w:xpath="/ns0:DocumentInfo[1]/ns0:BaseInfo[1]/ns0:Recipient[1]" w:storeItemID="{822B93AA-79CD-496C-82F8-2BF5BAB6DEE9}"/>
          <w:text w:multiLine="1"/>
        </w:sdtPr>
        <w:sdtEndPr/>
        <w:sdtContent>
          <w:tc>
            <w:tcPr>
              <w:tcW w:w="3170" w:type="dxa"/>
            </w:tcPr>
            <w:p w14:paraId="07DADC82" w14:textId="79441C7E" w:rsidR="00A0637F" w:rsidRDefault="00520C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4A153B" w14:textId="77777777" w:rsidR="00A0637F" w:rsidRDefault="00A0637F" w:rsidP="003E6020">
          <w:pPr>
            <w:pStyle w:val="Sidhuvud"/>
          </w:pPr>
        </w:p>
      </w:tc>
    </w:tr>
  </w:tbl>
  <w:p w14:paraId="45F236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7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0C8F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C5D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50CF"/>
    <w:rsid w:val="008573B9"/>
    <w:rsid w:val="0085782D"/>
    <w:rsid w:val="00863BB7"/>
    <w:rsid w:val="008730FD"/>
    <w:rsid w:val="00873DA1"/>
    <w:rsid w:val="00873E2D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E7CBA"/>
    <w:rsid w:val="009F19C0"/>
    <w:rsid w:val="009F505F"/>
    <w:rsid w:val="00A00AE4"/>
    <w:rsid w:val="00A00D24"/>
    <w:rsid w:val="00A0129C"/>
    <w:rsid w:val="00A01F5C"/>
    <w:rsid w:val="00A0637F"/>
    <w:rsid w:val="00A12A69"/>
    <w:rsid w:val="00A17D5D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EA2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45DE4"/>
  <w15:docId w15:val="{A3083FB2-6848-4498-932E-E60B427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4053A8438F4E8DBCB3F28CFBE9E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81131-B504-4260-AAFF-274B9E5B9E01}"/>
      </w:docPartPr>
      <w:docPartBody>
        <w:p w:rsidR="00E04BE6" w:rsidRDefault="00BE5C91" w:rsidP="00BE5C91">
          <w:pPr>
            <w:pStyle w:val="F64053A8438F4E8DBCB3F28CFBE9E8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188C1680554E2F945E36CB99EFC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78F7F-730C-4A8A-BC00-088486FDC2B0}"/>
      </w:docPartPr>
      <w:docPartBody>
        <w:p w:rsidR="00E04BE6" w:rsidRDefault="00BE5C91" w:rsidP="00BE5C91">
          <w:pPr>
            <w:pStyle w:val="AE188C1680554E2F945E36CB99EFC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6BF82B515D48E0AEDD50AB3E031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A5457-B687-40AD-A516-182A4EC06DAA}"/>
      </w:docPartPr>
      <w:docPartBody>
        <w:p w:rsidR="00E04BE6" w:rsidRDefault="00BE5C91" w:rsidP="00BE5C91">
          <w:pPr>
            <w:pStyle w:val="1D6BF82B515D48E0AEDD50AB3E031C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4442AED603464885502D4DE055D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27119-11EC-4BC9-BEB3-A708CCD95993}"/>
      </w:docPartPr>
      <w:docPartBody>
        <w:p w:rsidR="00E04BE6" w:rsidRDefault="00BE5C91" w:rsidP="00BE5C91">
          <w:pPr>
            <w:pStyle w:val="3C4442AED603464885502D4DE055DC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1F0C13D0394F0B9382A6CDA684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82E4A-1D1C-4F4E-969B-6B82350E84D5}"/>
      </w:docPartPr>
      <w:docPartBody>
        <w:p w:rsidR="00E04BE6" w:rsidRDefault="00BE5C91" w:rsidP="00BE5C91">
          <w:pPr>
            <w:pStyle w:val="AC1F0C13D0394F0B9382A6CDA6847D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C3AEB7BA9064835B5D7897B70CDB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BE513-84DC-4224-97A7-D5DB54C033B8}"/>
      </w:docPartPr>
      <w:docPartBody>
        <w:p w:rsidR="00E04BE6" w:rsidRDefault="00BE5C91" w:rsidP="00BE5C91">
          <w:pPr>
            <w:pStyle w:val="6C3AEB7BA9064835B5D7897B70CDB44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0BE4D1E56C34C47BD93A9145F83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B34B6-A11E-41D6-B933-A3DBA346225B}"/>
      </w:docPartPr>
      <w:docPartBody>
        <w:p w:rsidR="00E04BE6" w:rsidRDefault="00BE5C91" w:rsidP="00BE5C91">
          <w:pPr>
            <w:pStyle w:val="F0BE4D1E56C34C47BD93A9145F83093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127FBDC2441471280547B4A8BBDF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8A989-0B7D-4897-99C8-8D085C2B3A8F}"/>
      </w:docPartPr>
      <w:docPartBody>
        <w:p w:rsidR="00E04BE6" w:rsidRDefault="00BE5C91" w:rsidP="00BE5C91">
          <w:pPr>
            <w:pStyle w:val="E127FBDC2441471280547B4A8BBDFEC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D4D0CD86A648F98951D0159CB9C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6E29A-D86D-416C-AA36-F7D920C4165C}"/>
      </w:docPartPr>
      <w:docPartBody>
        <w:p w:rsidR="00E04BE6" w:rsidRDefault="00BE5C91" w:rsidP="00BE5C91">
          <w:pPr>
            <w:pStyle w:val="F4D4D0CD86A648F98951D0159CB9C01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1"/>
    <w:rsid w:val="00397F49"/>
    <w:rsid w:val="00BE5C91"/>
    <w:rsid w:val="00E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FEF6C08E2A453F89BB33F8E9C344D6">
    <w:name w:val="FBFEF6C08E2A453F89BB33F8E9C344D6"/>
    <w:rsid w:val="00BE5C91"/>
  </w:style>
  <w:style w:type="character" w:styleId="Platshllartext">
    <w:name w:val="Placeholder Text"/>
    <w:basedOn w:val="Standardstycketeckensnitt"/>
    <w:uiPriority w:val="99"/>
    <w:semiHidden/>
    <w:rsid w:val="00BE5C91"/>
    <w:rPr>
      <w:noProof w:val="0"/>
      <w:color w:val="808080"/>
    </w:rPr>
  </w:style>
  <w:style w:type="paragraph" w:customStyle="1" w:styleId="5221B2243C8E4D0BB977A1B69188BC46">
    <w:name w:val="5221B2243C8E4D0BB977A1B69188BC46"/>
    <w:rsid w:val="00BE5C91"/>
  </w:style>
  <w:style w:type="paragraph" w:customStyle="1" w:styleId="1C0A6D9C2D2C41E6B9F66861CE9E1521">
    <w:name w:val="1C0A6D9C2D2C41E6B9F66861CE9E1521"/>
    <w:rsid w:val="00BE5C91"/>
  </w:style>
  <w:style w:type="paragraph" w:customStyle="1" w:styleId="9407F4547E4B4C148291AB48C67B20E7">
    <w:name w:val="9407F4547E4B4C148291AB48C67B20E7"/>
    <w:rsid w:val="00BE5C91"/>
  </w:style>
  <w:style w:type="paragraph" w:customStyle="1" w:styleId="F64053A8438F4E8DBCB3F28CFBE9E8F7">
    <w:name w:val="F64053A8438F4E8DBCB3F28CFBE9E8F7"/>
    <w:rsid w:val="00BE5C91"/>
  </w:style>
  <w:style w:type="paragraph" w:customStyle="1" w:styleId="AE188C1680554E2F945E36CB99EFC6E5">
    <w:name w:val="AE188C1680554E2F945E36CB99EFC6E5"/>
    <w:rsid w:val="00BE5C91"/>
  </w:style>
  <w:style w:type="paragraph" w:customStyle="1" w:styleId="05CE5F8C6B7747E7AB5CC9C6F85A2959">
    <w:name w:val="05CE5F8C6B7747E7AB5CC9C6F85A2959"/>
    <w:rsid w:val="00BE5C91"/>
  </w:style>
  <w:style w:type="paragraph" w:customStyle="1" w:styleId="9B9FA666C3C04E7BB37458386CA328DF">
    <w:name w:val="9B9FA666C3C04E7BB37458386CA328DF"/>
    <w:rsid w:val="00BE5C91"/>
  </w:style>
  <w:style w:type="paragraph" w:customStyle="1" w:styleId="C2E4F378D5F3411F8CB48B65FC515789">
    <w:name w:val="C2E4F378D5F3411F8CB48B65FC515789"/>
    <w:rsid w:val="00BE5C91"/>
  </w:style>
  <w:style w:type="paragraph" w:customStyle="1" w:styleId="1D6BF82B515D48E0AEDD50AB3E031C71">
    <w:name w:val="1D6BF82B515D48E0AEDD50AB3E031C71"/>
    <w:rsid w:val="00BE5C91"/>
  </w:style>
  <w:style w:type="paragraph" w:customStyle="1" w:styleId="3C4442AED603464885502D4DE055DC70">
    <w:name w:val="3C4442AED603464885502D4DE055DC70"/>
    <w:rsid w:val="00BE5C91"/>
  </w:style>
  <w:style w:type="paragraph" w:customStyle="1" w:styleId="AE188C1680554E2F945E36CB99EFC6E51">
    <w:name w:val="AE188C1680554E2F945E36CB99EFC6E51"/>
    <w:rsid w:val="00BE5C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6BF82B515D48E0AEDD50AB3E031C711">
    <w:name w:val="1D6BF82B515D48E0AEDD50AB3E031C711"/>
    <w:rsid w:val="00BE5C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1F0C13D0394F0B9382A6CDA6847D14">
    <w:name w:val="AC1F0C13D0394F0B9382A6CDA6847D14"/>
    <w:rsid w:val="00BE5C91"/>
  </w:style>
  <w:style w:type="paragraph" w:customStyle="1" w:styleId="6C3AEB7BA9064835B5D7897B70CDB44B">
    <w:name w:val="6C3AEB7BA9064835B5D7897B70CDB44B"/>
    <w:rsid w:val="00BE5C91"/>
  </w:style>
  <w:style w:type="paragraph" w:customStyle="1" w:styleId="840A4793DE41430390E027757CBADE5F">
    <w:name w:val="840A4793DE41430390E027757CBADE5F"/>
    <w:rsid w:val="00BE5C91"/>
  </w:style>
  <w:style w:type="paragraph" w:customStyle="1" w:styleId="D941EF1343044BA1A5E073B154B0E635">
    <w:name w:val="D941EF1343044BA1A5E073B154B0E635"/>
    <w:rsid w:val="00BE5C91"/>
  </w:style>
  <w:style w:type="paragraph" w:customStyle="1" w:styleId="F0BE4D1E56C34C47BD93A9145F83093C">
    <w:name w:val="F0BE4D1E56C34C47BD93A9145F83093C"/>
    <w:rsid w:val="00BE5C91"/>
  </w:style>
  <w:style w:type="paragraph" w:customStyle="1" w:styleId="E127FBDC2441471280547B4A8BBDFEC4">
    <w:name w:val="E127FBDC2441471280547B4A8BBDFEC4"/>
    <w:rsid w:val="00BE5C91"/>
  </w:style>
  <w:style w:type="paragraph" w:customStyle="1" w:styleId="F4D4D0CD86A648F98951D0159CB9C01E">
    <w:name w:val="F4D4D0CD86A648F98951D0159CB9C01E"/>
    <w:rsid w:val="00BE5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2021-06-02T00:00:00</HeaderDate>
    <Office/>
    <Dnr>Fö2021/00601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770ec708-4078-4b29-afbb-ae339cc5c4f0</RD_Svarsid>
  </documentManagement>
</p:properties>
</file>

<file path=customXml/itemProps1.xml><?xml version="1.0" encoding="utf-8"?>
<ds:datastoreItem xmlns:ds="http://schemas.openxmlformats.org/officeDocument/2006/customXml" ds:itemID="{2E6FE451-14B3-44EF-8724-BC58FEFD408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22B93AA-79CD-496C-82F8-2BF5BAB6DEE9}"/>
</file>

<file path=customXml/itemProps4.xml><?xml version="1.0" encoding="utf-8"?>
<ds:datastoreItem xmlns:ds="http://schemas.openxmlformats.org/officeDocument/2006/customXml" ds:itemID="{6FB16AC4-380C-4B3F-A8A0-37107356322F}"/>
</file>

<file path=customXml/itemProps5.xml><?xml version="1.0" encoding="utf-8"?>
<ds:datastoreItem xmlns:ds="http://schemas.openxmlformats.org/officeDocument/2006/customXml" ds:itemID="{274BFC22-1F02-4140-99F0-6AEC2AA08F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2020_21_2962 av Jörgen Berglund (M) Hemvärnet och tillgång till ammunition.docx</dc:title>
  <dc:subject/>
  <dc:creator>Mikael Alenius</dc:creator>
  <cp:keywords/>
  <dc:description/>
  <cp:lastModifiedBy>Mikael Alenius</cp:lastModifiedBy>
  <cp:revision>2</cp:revision>
  <dcterms:created xsi:type="dcterms:W3CDTF">2021-06-02T06:16:00Z</dcterms:created>
  <dcterms:modified xsi:type="dcterms:W3CDTF">2021-06-02T06:16:00Z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