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40280" w14:textId="7F222743" w:rsidR="00B33C10" w:rsidRDefault="00B33C10" w:rsidP="00F626DA">
      <w:pPr>
        <w:pStyle w:val="Rubrik"/>
      </w:pPr>
      <w:bookmarkStart w:id="0" w:name="Start"/>
      <w:bookmarkEnd w:id="0"/>
      <w:r>
        <w:t xml:space="preserve">Svar på fråga </w:t>
      </w:r>
      <w:r w:rsidR="00F626DA" w:rsidRPr="00F626DA">
        <w:t>2020/21:2961</w:t>
      </w:r>
      <w:r>
        <w:t xml:space="preserve"> av </w:t>
      </w:r>
      <w:r w:rsidR="00F626DA">
        <w:t>Linda Modig</w:t>
      </w:r>
      <w:r>
        <w:t xml:space="preserve"> (</w:t>
      </w:r>
      <w:r w:rsidR="00F626DA">
        <w:t>C</w:t>
      </w:r>
      <w:r>
        <w:t>)</w:t>
      </w:r>
      <w:r>
        <w:br/>
      </w:r>
      <w:r w:rsidR="00F626DA">
        <w:t>Konsekvenser av registreringskrav för utländska arbetsgivare</w:t>
      </w:r>
    </w:p>
    <w:p w14:paraId="701B10B5" w14:textId="72A12486" w:rsidR="00F626DA" w:rsidRDefault="00F626DA" w:rsidP="00914624">
      <w:pPr>
        <w:pStyle w:val="Brdtext"/>
      </w:pPr>
      <w:r>
        <w:t xml:space="preserve">Linda Modig har frågat mig om jag tänker vidta några åtgärder för att förändra lagstiftningen </w:t>
      </w:r>
      <w:r w:rsidR="00914624">
        <w:t xml:space="preserve">som trädde i kraft den 1 januari 2021 </w:t>
      </w:r>
      <w:r w:rsidR="00820C2F">
        <w:t>och som medför en</w:t>
      </w:r>
      <w:r w:rsidR="00914624">
        <w:t xml:space="preserve"> skyldighet </w:t>
      </w:r>
      <w:r w:rsidR="00820C2F">
        <w:t xml:space="preserve">för utländska </w:t>
      </w:r>
      <w:r w:rsidR="005D184E">
        <w:t>utbetalare</w:t>
      </w:r>
      <w:r w:rsidR="00820C2F">
        <w:t xml:space="preserve"> </w:t>
      </w:r>
      <w:r w:rsidR="00914624">
        <w:t xml:space="preserve">att göra skatteavdrag för anställda som arbetar i Sverige. </w:t>
      </w:r>
    </w:p>
    <w:p w14:paraId="5B986935" w14:textId="1A31C541" w:rsidR="00E74B6D" w:rsidRDefault="002E3D4A" w:rsidP="002E3D4A">
      <w:pPr>
        <w:pStyle w:val="Brdtext"/>
      </w:pPr>
      <w:r>
        <w:t>Fram till och med den 31 december 2020 omfattades inte utländska utbetalare som saknade</w:t>
      </w:r>
      <w:r w:rsidR="00E74B6D">
        <w:t xml:space="preserve"> </w:t>
      </w:r>
      <w:r>
        <w:t xml:space="preserve">fast driftställe i Sverige </w:t>
      </w:r>
      <w:r w:rsidR="0047551A">
        <w:t xml:space="preserve">(nedan utländska utbetalare) </w:t>
      </w:r>
      <w:r>
        <w:t xml:space="preserve">av skyldigheten att göra skatteavdrag </w:t>
      </w:r>
      <w:r w:rsidR="00660658">
        <w:t xml:space="preserve">från </w:t>
      </w:r>
      <w:r>
        <w:t>ersättning för arbete som</w:t>
      </w:r>
      <w:r w:rsidR="00E74B6D">
        <w:t xml:space="preserve"> </w:t>
      </w:r>
      <w:r>
        <w:t>betalades ut till en fysisk person som utfört arbete i Sverige. En person som fick skattepliktig</w:t>
      </w:r>
      <w:r w:rsidR="00E74B6D">
        <w:t xml:space="preserve"> </w:t>
      </w:r>
      <w:r>
        <w:t xml:space="preserve">ersättning för arbete </w:t>
      </w:r>
      <w:r w:rsidR="0047551A">
        <w:t xml:space="preserve">från </w:t>
      </w:r>
      <w:r>
        <w:t xml:space="preserve">en utländsk </w:t>
      </w:r>
      <w:r w:rsidR="0047551A">
        <w:t>utbetalare</w:t>
      </w:r>
      <w:r>
        <w:t xml:space="preserve"> var</w:t>
      </w:r>
      <w:r w:rsidR="00E74B6D">
        <w:t xml:space="preserve"> </w:t>
      </w:r>
      <w:r w:rsidR="00B0049B">
        <w:t xml:space="preserve">därför </w:t>
      </w:r>
      <w:r>
        <w:t xml:space="preserve">skyldig att själv </w:t>
      </w:r>
      <w:r w:rsidR="00D035AC">
        <w:t xml:space="preserve">redovisa och </w:t>
      </w:r>
      <w:r>
        <w:t>betala in sin skatt varje månad.</w:t>
      </w:r>
      <w:r w:rsidR="00B0049B">
        <w:t xml:space="preserve"> </w:t>
      </w:r>
      <w:r w:rsidR="00B0049B" w:rsidRPr="00B0049B">
        <w:t xml:space="preserve">Mottagare av sådan ersättning fick därför </w:t>
      </w:r>
      <w:r w:rsidR="00D427F4">
        <w:t xml:space="preserve">själv </w:t>
      </w:r>
      <w:r w:rsidR="00B0049B" w:rsidRPr="00B0049B">
        <w:t>ansvara för en omfattande administration.</w:t>
      </w:r>
    </w:p>
    <w:p w14:paraId="4B77D112" w14:textId="026912E1" w:rsidR="00BD36B0" w:rsidRDefault="002E3D4A" w:rsidP="00BD36B0">
      <w:pPr>
        <w:pStyle w:val="Brdtext"/>
      </w:pPr>
      <w:r>
        <w:t xml:space="preserve">Från och med 1 januari 2021 gäller </w:t>
      </w:r>
      <w:r w:rsidR="0021357D">
        <w:t>i</w:t>
      </w:r>
      <w:r w:rsidR="009C2428">
        <w:t> </w:t>
      </w:r>
      <w:r w:rsidR="0021357D">
        <w:t xml:space="preserve">stället </w:t>
      </w:r>
      <w:r>
        <w:t>att alla som betalar ut ersättning för arbete utfört i Sverige</w:t>
      </w:r>
      <w:r w:rsidR="00E74B6D">
        <w:t xml:space="preserve"> </w:t>
      </w:r>
      <w:r>
        <w:t xml:space="preserve">är skyldiga att göra skatteavdrag </w:t>
      </w:r>
      <w:r w:rsidR="00660658">
        <w:t xml:space="preserve">från </w:t>
      </w:r>
      <w:r>
        <w:t>utgiven ersättning</w:t>
      </w:r>
      <w:r w:rsidR="00F2719E">
        <w:t>,</w:t>
      </w:r>
      <w:r>
        <w:t xml:space="preserve"> oavsett om utbetalaren </w:t>
      </w:r>
      <w:r w:rsidR="0021357D" w:rsidRPr="0021357D">
        <w:t>är svensk eller utländsk</w:t>
      </w:r>
      <w:r>
        <w:t xml:space="preserve">. </w:t>
      </w:r>
      <w:r w:rsidR="003F0F8C">
        <w:t>Den som är skyldig att göra skatteavdrag ska registreras som arbetsgivare hos Skatteverket.</w:t>
      </w:r>
      <w:r w:rsidR="00BD36B0">
        <w:t xml:space="preserve"> </w:t>
      </w:r>
    </w:p>
    <w:p w14:paraId="542C70C6" w14:textId="36FFD91F" w:rsidR="00842161" w:rsidRDefault="008C4F7E" w:rsidP="00BD36B0">
      <w:pPr>
        <w:pStyle w:val="Brdtext"/>
      </w:pPr>
      <w:r>
        <w:t xml:space="preserve">För de </w:t>
      </w:r>
      <w:r w:rsidR="001D5322">
        <w:t xml:space="preserve">anställda </w:t>
      </w:r>
      <w:r>
        <w:t xml:space="preserve">som utför arbete i Sverige och där de </w:t>
      </w:r>
      <w:r w:rsidR="00842161">
        <w:t xml:space="preserve">nya bestämmelserna </w:t>
      </w:r>
      <w:r>
        <w:t xml:space="preserve">är tillämpliga innebär </w:t>
      </w:r>
      <w:r w:rsidR="001D5322">
        <w:t xml:space="preserve">bestämmelserna </w:t>
      </w:r>
      <w:r>
        <w:t>en förenkling</w:t>
      </w:r>
      <w:r w:rsidR="005858DD">
        <w:t>. D</w:t>
      </w:r>
      <w:r>
        <w:t>en</w:t>
      </w:r>
      <w:r w:rsidR="00C26F29">
        <w:t xml:space="preserve"> </w:t>
      </w:r>
      <w:r w:rsidR="0017207B">
        <w:t>anställd</w:t>
      </w:r>
      <w:r w:rsidR="00CB437E">
        <w:t>a</w:t>
      </w:r>
      <w:r w:rsidR="0017207B">
        <w:t xml:space="preserve"> </w:t>
      </w:r>
      <w:r w:rsidR="005858DD">
        <w:t xml:space="preserve">behöver </w:t>
      </w:r>
      <w:r w:rsidR="001461D6">
        <w:t xml:space="preserve">inte längre själv </w:t>
      </w:r>
      <w:r w:rsidR="00EA3D11" w:rsidRPr="009511D4">
        <w:t>redovisa eller</w:t>
      </w:r>
      <w:r w:rsidR="00EA3D11">
        <w:t xml:space="preserve"> </w:t>
      </w:r>
      <w:r w:rsidR="001461D6">
        <w:t xml:space="preserve">betala in sin skatt varje månad, utan detta görs av </w:t>
      </w:r>
      <w:r w:rsidR="00736EB7">
        <w:t>utbetalaren</w:t>
      </w:r>
      <w:r w:rsidR="001461D6">
        <w:t xml:space="preserve">. </w:t>
      </w:r>
      <w:r w:rsidR="00C26F29">
        <w:t>Samma regler gäller</w:t>
      </w:r>
      <w:r w:rsidR="001461D6" w:rsidRPr="00AE66B2">
        <w:t xml:space="preserve"> </w:t>
      </w:r>
      <w:r w:rsidR="0017207B" w:rsidRPr="00AE66B2">
        <w:t xml:space="preserve">oavsett om </w:t>
      </w:r>
      <w:r w:rsidR="00736EB7" w:rsidRPr="00AE66B2">
        <w:t>utbetalaren</w:t>
      </w:r>
      <w:r w:rsidR="0017207B" w:rsidRPr="00AE66B2">
        <w:t xml:space="preserve"> är svensk eller utländsk. </w:t>
      </w:r>
      <w:r w:rsidR="00D26845">
        <w:t xml:space="preserve">Denna förenkling kan </w:t>
      </w:r>
      <w:r w:rsidR="00E45E7C">
        <w:t xml:space="preserve">även </w:t>
      </w:r>
      <w:r w:rsidR="00D26845">
        <w:t>vara positiv fö</w:t>
      </w:r>
      <w:r w:rsidR="00E45E7C">
        <w:t>r</w:t>
      </w:r>
      <w:r w:rsidR="00D26845">
        <w:t xml:space="preserve"> den som arbetar i gränsregionerna.</w:t>
      </w:r>
    </w:p>
    <w:p w14:paraId="6C195A7B" w14:textId="2FE511A9" w:rsidR="00BD36B0" w:rsidRDefault="00BD36B0" w:rsidP="00BD36B0">
      <w:pPr>
        <w:pStyle w:val="Brdtext"/>
      </w:pPr>
      <w:r>
        <w:t>Om den anställda</w:t>
      </w:r>
      <w:r w:rsidR="009359EE">
        <w:t xml:space="preserve">, </w:t>
      </w:r>
      <w:proofErr w:type="gramStart"/>
      <w:r w:rsidR="009359EE">
        <w:t>t.ex.</w:t>
      </w:r>
      <w:proofErr w:type="gramEnd"/>
      <w:r w:rsidR="009359EE">
        <w:t xml:space="preserve"> på grund av skatteavtal mellan Sverige och annat land, </w:t>
      </w:r>
      <w:r>
        <w:t xml:space="preserve">inte ska beskattas för inkomsten som uppburits för arbete i Sverige kan den anställda ansöka om jämkning hos Skatteverket. </w:t>
      </w:r>
      <w:r w:rsidR="009359EE">
        <w:t xml:space="preserve">Ett sådant beslut </w:t>
      </w:r>
      <w:r w:rsidR="001461D6">
        <w:t>medför</w:t>
      </w:r>
      <w:r w:rsidR="009359EE">
        <w:t xml:space="preserve"> att </w:t>
      </w:r>
      <w:r w:rsidR="00736EB7">
        <w:t>utbetalaren</w:t>
      </w:r>
      <w:r>
        <w:t xml:space="preserve"> inte </w:t>
      </w:r>
      <w:r w:rsidR="009359EE">
        <w:t xml:space="preserve">ska </w:t>
      </w:r>
      <w:r>
        <w:t xml:space="preserve">göra skatteavdrag </w:t>
      </w:r>
      <w:r w:rsidR="009359EE">
        <w:t xml:space="preserve">och inte heller </w:t>
      </w:r>
      <w:r>
        <w:t>registrera sig hos Skatteverket</w:t>
      </w:r>
      <w:r w:rsidR="00E17031">
        <w:t xml:space="preserve"> som arbetsgivare</w:t>
      </w:r>
      <w:r>
        <w:t xml:space="preserve">. </w:t>
      </w:r>
    </w:p>
    <w:p w14:paraId="27BE1414" w14:textId="4C01FC38" w:rsidR="007746CD" w:rsidRDefault="005D184E" w:rsidP="0090438C">
      <w:pPr>
        <w:pStyle w:val="Brdtext"/>
      </w:pPr>
      <w:r>
        <w:t xml:space="preserve">De nya reglerna om </w:t>
      </w:r>
      <w:r w:rsidRPr="005D184E">
        <w:t>skyldighet för utländska utbetalare att göra skatteavdrag för anställda som arbetar i Sverig</w:t>
      </w:r>
      <w:r>
        <w:t xml:space="preserve">e </w:t>
      </w:r>
      <w:r w:rsidRPr="005D184E">
        <w:t xml:space="preserve">har varit i kraft endast under kort tid och </w:t>
      </w:r>
      <w:r w:rsidR="00EC363C">
        <w:t xml:space="preserve">jag har förståelse för att </w:t>
      </w:r>
      <w:r w:rsidR="00EC363C" w:rsidRPr="00AE66B2">
        <w:t xml:space="preserve">det tar viss tid </w:t>
      </w:r>
      <w:r w:rsidR="009A3599" w:rsidRPr="00AE66B2">
        <w:t xml:space="preserve">att skapa rutiner när </w:t>
      </w:r>
      <w:r w:rsidR="00EC363C" w:rsidRPr="00AE66B2">
        <w:t>nya regler</w:t>
      </w:r>
      <w:r w:rsidR="009A3599" w:rsidRPr="00AE66B2">
        <w:t xml:space="preserve"> införs</w:t>
      </w:r>
      <w:r w:rsidRPr="00AE66B2">
        <w:t>.</w:t>
      </w:r>
    </w:p>
    <w:p w14:paraId="595CDAFA" w14:textId="1A541BE0" w:rsidR="00F626DA" w:rsidRDefault="00F626DA" w:rsidP="0090438C">
      <w:pPr>
        <w:pStyle w:val="Brdtext"/>
      </w:pPr>
      <w:r>
        <w:t xml:space="preserve">Stockholm den </w:t>
      </w:r>
      <w:sdt>
        <w:sdtPr>
          <w:id w:val="2032990546"/>
          <w:placeholder>
            <w:docPart w:val="6C6AE1A4AC51473CBF3DFB1513A1F392"/>
          </w:placeholder>
          <w:dataBinding w:prefixMappings="xmlns:ns0='http://lp/documentinfo/RK' " w:xpath="/ns0:DocumentInfo[1]/ns0:BaseInfo[1]/ns0:HeaderDate[1]" w:storeItemID="{E34EE6AE-CCB0-429D-AED2-E213A655E98D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juni 2021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AB18B3B0F59E4C8FB3E33277BE402807"/>
        </w:placeholder>
        <w:dataBinding w:prefixMappings="xmlns:ns0='http://lp/documentinfo/RK' " w:xpath="/ns0:DocumentInfo[1]/ns0:BaseInfo[1]/ns0:TopSender[1]" w:storeItemID="{E34EE6AE-CCB0-429D-AED2-E213A655E98D}"/>
        <w:comboBox w:lastValue="Finansministern">
          <w:listItem w:displayText="Magdalena Andersson" w:value="Finansministern"/>
          <w:listItem w:displayText="Åsa Lindhagen" w:value="Finansmarknadsminister och biträdande finansminister"/>
          <w:listItem w:displayText="Lena Micko" w:value="Civilministern"/>
        </w:comboBox>
      </w:sdtPr>
      <w:sdtEndPr/>
      <w:sdtContent>
        <w:p w14:paraId="2E40899A" w14:textId="7715D4EA" w:rsidR="00F626DA" w:rsidRDefault="00F626DA" w:rsidP="0090438C">
          <w:pPr>
            <w:pStyle w:val="Brdtext"/>
          </w:pPr>
          <w:r>
            <w:t>Magdalena Andersson</w:t>
          </w:r>
        </w:p>
      </w:sdtContent>
    </w:sdt>
    <w:sectPr w:rsidR="00F626DA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86B7" w14:textId="77777777" w:rsidR="00D96C6C" w:rsidRDefault="00D96C6C" w:rsidP="00A87A54">
      <w:pPr>
        <w:spacing w:after="0" w:line="240" w:lineRule="auto"/>
      </w:pPr>
      <w:r>
        <w:separator/>
      </w:r>
    </w:p>
  </w:endnote>
  <w:endnote w:type="continuationSeparator" w:id="0">
    <w:p w14:paraId="5ED63DCB" w14:textId="77777777" w:rsidR="00D96C6C" w:rsidRDefault="00D96C6C" w:rsidP="00A87A54">
      <w:pPr>
        <w:spacing w:after="0" w:line="240" w:lineRule="auto"/>
      </w:pPr>
      <w:r>
        <w:continuationSeparator/>
      </w:r>
    </w:p>
  </w:endnote>
  <w:endnote w:type="continuationNotice" w:id="1">
    <w:p w14:paraId="0EBF1AF0" w14:textId="77777777" w:rsidR="00D96C6C" w:rsidRDefault="00D96C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C4F7E" w:rsidRPr="00347E11" w14:paraId="5C6F4B5A" w14:textId="77777777" w:rsidTr="0090438C">
      <w:trPr>
        <w:trHeight w:val="227"/>
        <w:jc w:val="right"/>
      </w:trPr>
      <w:tc>
        <w:tcPr>
          <w:tcW w:w="708" w:type="dxa"/>
          <w:vAlign w:val="bottom"/>
        </w:tcPr>
        <w:p w14:paraId="24794C42" w14:textId="77777777" w:rsidR="008C4F7E" w:rsidRPr="00B62610" w:rsidRDefault="008C4F7E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C4F7E" w:rsidRPr="00347E11" w14:paraId="136A8A14" w14:textId="77777777" w:rsidTr="0090438C">
      <w:trPr>
        <w:trHeight w:val="850"/>
        <w:jc w:val="right"/>
      </w:trPr>
      <w:tc>
        <w:tcPr>
          <w:tcW w:w="708" w:type="dxa"/>
          <w:vAlign w:val="bottom"/>
        </w:tcPr>
        <w:p w14:paraId="34AAB18F" w14:textId="77777777" w:rsidR="008C4F7E" w:rsidRPr="00347E11" w:rsidRDefault="008C4F7E" w:rsidP="005606BC">
          <w:pPr>
            <w:pStyle w:val="Sidfot"/>
            <w:spacing w:line="276" w:lineRule="auto"/>
            <w:jc w:val="right"/>
          </w:pPr>
        </w:p>
      </w:tc>
    </w:tr>
  </w:tbl>
  <w:p w14:paraId="793FCD8C" w14:textId="77777777" w:rsidR="008C4F7E" w:rsidRPr="005606BC" w:rsidRDefault="008C4F7E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C4F7E" w:rsidRPr="00347E11" w14:paraId="2175156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07848F" w14:textId="77777777" w:rsidR="008C4F7E" w:rsidRPr="00347E11" w:rsidRDefault="008C4F7E" w:rsidP="00347E11">
          <w:pPr>
            <w:pStyle w:val="Sidfot"/>
            <w:rPr>
              <w:sz w:val="8"/>
            </w:rPr>
          </w:pPr>
        </w:p>
      </w:tc>
    </w:tr>
    <w:tr w:rsidR="008C4F7E" w:rsidRPr="00EE3C0F" w14:paraId="3B0ACEBB" w14:textId="77777777" w:rsidTr="00C26068">
      <w:trPr>
        <w:trHeight w:val="227"/>
      </w:trPr>
      <w:tc>
        <w:tcPr>
          <w:tcW w:w="4074" w:type="dxa"/>
        </w:tcPr>
        <w:p w14:paraId="23C3C846" w14:textId="77777777" w:rsidR="008C4F7E" w:rsidRPr="00F53AEA" w:rsidRDefault="008C4F7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E6D875" w14:textId="77777777" w:rsidR="008C4F7E" w:rsidRPr="00F53AEA" w:rsidRDefault="008C4F7E" w:rsidP="00F53AEA">
          <w:pPr>
            <w:pStyle w:val="Sidfot"/>
            <w:spacing w:line="276" w:lineRule="auto"/>
          </w:pPr>
        </w:p>
      </w:tc>
    </w:tr>
  </w:tbl>
  <w:p w14:paraId="28A9A7B0" w14:textId="77777777" w:rsidR="008C4F7E" w:rsidRPr="00EE3C0F" w:rsidRDefault="008C4F7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9AAB5" w14:textId="77777777" w:rsidR="00D96C6C" w:rsidRDefault="00D96C6C" w:rsidP="00A87A54">
      <w:pPr>
        <w:spacing w:after="0" w:line="240" w:lineRule="auto"/>
      </w:pPr>
      <w:r>
        <w:separator/>
      </w:r>
    </w:p>
  </w:footnote>
  <w:footnote w:type="continuationSeparator" w:id="0">
    <w:p w14:paraId="3BFF902B" w14:textId="77777777" w:rsidR="00D96C6C" w:rsidRDefault="00D96C6C" w:rsidP="00A87A54">
      <w:pPr>
        <w:spacing w:after="0" w:line="240" w:lineRule="auto"/>
      </w:pPr>
      <w:r>
        <w:continuationSeparator/>
      </w:r>
    </w:p>
  </w:footnote>
  <w:footnote w:type="continuationNotice" w:id="1">
    <w:p w14:paraId="06719898" w14:textId="77777777" w:rsidR="00D96C6C" w:rsidRDefault="00D96C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4F7E" w14:paraId="3512FA4B" w14:textId="77777777" w:rsidTr="00C93EBA">
      <w:trPr>
        <w:trHeight w:val="227"/>
      </w:trPr>
      <w:tc>
        <w:tcPr>
          <w:tcW w:w="5534" w:type="dxa"/>
        </w:tcPr>
        <w:p w14:paraId="3E5D26B3" w14:textId="77777777" w:rsidR="008C4F7E" w:rsidRPr="007D73AB" w:rsidRDefault="008C4F7E">
          <w:pPr>
            <w:pStyle w:val="Sidhuvud"/>
          </w:pPr>
        </w:p>
      </w:tc>
      <w:tc>
        <w:tcPr>
          <w:tcW w:w="3170" w:type="dxa"/>
          <w:vAlign w:val="bottom"/>
        </w:tcPr>
        <w:p w14:paraId="16A27F97" w14:textId="77777777" w:rsidR="008C4F7E" w:rsidRPr="007D73AB" w:rsidRDefault="008C4F7E" w:rsidP="00340DE0">
          <w:pPr>
            <w:pStyle w:val="Sidhuvud"/>
          </w:pPr>
        </w:p>
      </w:tc>
      <w:tc>
        <w:tcPr>
          <w:tcW w:w="1134" w:type="dxa"/>
        </w:tcPr>
        <w:p w14:paraId="7305802C" w14:textId="77777777" w:rsidR="008C4F7E" w:rsidRDefault="008C4F7E" w:rsidP="0090438C">
          <w:pPr>
            <w:pStyle w:val="Sidhuvud"/>
          </w:pPr>
        </w:p>
      </w:tc>
    </w:tr>
    <w:tr w:rsidR="008C4F7E" w14:paraId="60F6A7AE" w14:textId="77777777" w:rsidTr="00C93EBA">
      <w:trPr>
        <w:trHeight w:val="1928"/>
      </w:trPr>
      <w:tc>
        <w:tcPr>
          <w:tcW w:w="5534" w:type="dxa"/>
        </w:tcPr>
        <w:p w14:paraId="3418CEB6" w14:textId="77777777" w:rsidR="008C4F7E" w:rsidRPr="00340DE0" w:rsidRDefault="008C4F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A79258" wp14:editId="68A635F9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BEF030" w14:textId="77777777" w:rsidR="008C4F7E" w:rsidRPr="00710A6C" w:rsidRDefault="008C4F7E" w:rsidP="00EE3C0F">
          <w:pPr>
            <w:pStyle w:val="Sidhuvud"/>
            <w:rPr>
              <w:b/>
            </w:rPr>
          </w:pPr>
        </w:p>
        <w:p w14:paraId="561133A2" w14:textId="77777777" w:rsidR="008C4F7E" w:rsidRDefault="008C4F7E" w:rsidP="00EE3C0F">
          <w:pPr>
            <w:pStyle w:val="Sidhuvud"/>
          </w:pPr>
        </w:p>
        <w:p w14:paraId="6CF6B1A7" w14:textId="77777777" w:rsidR="008C4F7E" w:rsidRDefault="008C4F7E" w:rsidP="00EE3C0F">
          <w:pPr>
            <w:pStyle w:val="Sidhuvud"/>
          </w:pPr>
        </w:p>
        <w:p w14:paraId="4F0A51C6" w14:textId="77777777" w:rsidR="008C4F7E" w:rsidRDefault="008C4F7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40813F3C162429387A6FFEA404FBD35"/>
            </w:placeholder>
            <w:dataBinding w:prefixMappings="xmlns:ns0='http://lp/documentinfo/RK' " w:xpath="/ns0:DocumentInfo[1]/ns0:BaseInfo[1]/ns0:Dnr[1]" w:storeItemID="{E34EE6AE-CCB0-429D-AED2-E213A655E98D}"/>
            <w:text/>
          </w:sdtPr>
          <w:sdtEndPr/>
          <w:sdtContent>
            <w:p w14:paraId="59EFE761" w14:textId="28F0DB09" w:rsidR="008C4F7E" w:rsidRDefault="008C4F7E" w:rsidP="00EE3C0F">
              <w:pPr>
                <w:pStyle w:val="Sidhuvud"/>
              </w:pPr>
              <w:r w:rsidRPr="00F626DA">
                <w:t>Fi2021/02045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1C42BD813404A96807C100D6BACDF26"/>
            </w:placeholder>
            <w:showingPlcHdr/>
            <w:dataBinding w:prefixMappings="xmlns:ns0='http://lp/documentinfo/RK' " w:xpath="/ns0:DocumentInfo[1]/ns0:BaseInfo[1]/ns0:DocNumber[1]" w:storeItemID="{E34EE6AE-CCB0-429D-AED2-E213A655E98D}"/>
            <w:text/>
          </w:sdtPr>
          <w:sdtEndPr/>
          <w:sdtContent>
            <w:p w14:paraId="638C54E5" w14:textId="77777777" w:rsidR="008C4F7E" w:rsidRDefault="008C4F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9A1BB2C" w14:textId="77777777" w:rsidR="008C4F7E" w:rsidRDefault="008C4F7E" w:rsidP="00EE3C0F">
          <w:pPr>
            <w:pStyle w:val="Sidhuvud"/>
          </w:pPr>
        </w:p>
      </w:tc>
      <w:tc>
        <w:tcPr>
          <w:tcW w:w="1134" w:type="dxa"/>
        </w:tcPr>
        <w:p w14:paraId="6C9642A0" w14:textId="77777777" w:rsidR="008C4F7E" w:rsidRDefault="008C4F7E" w:rsidP="0094502D">
          <w:pPr>
            <w:pStyle w:val="Sidhuvud"/>
          </w:pPr>
        </w:p>
        <w:p w14:paraId="5B86E471" w14:textId="77777777" w:rsidR="008C4F7E" w:rsidRPr="0094502D" w:rsidRDefault="008C4F7E" w:rsidP="00EC71A6">
          <w:pPr>
            <w:pStyle w:val="Sidhuvud"/>
          </w:pPr>
        </w:p>
      </w:tc>
    </w:tr>
    <w:tr w:rsidR="008C4F7E" w14:paraId="2BC625D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0070C2E6FA9418187FBF4A09FD9CE2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F4CEF04" w14:textId="77777777" w:rsidR="00B8484D" w:rsidRPr="00B8484D" w:rsidRDefault="00B8484D" w:rsidP="00340DE0">
              <w:pPr>
                <w:pStyle w:val="Sidhuvud"/>
                <w:rPr>
                  <w:b/>
                </w:rPr>
              </w:pPr>
              <w:r w:rsidRPr="00B8484D">
                <w:rPr>
                  <w:b/>
                </w:rPr>
                <w:t>Finansdepartementet</w:t>
              </w:r>
            </w:p>
            <w:p w14:paraId="718B95E0" w14:textId="557A4744" w:rsidR="008C4F7E" w:rsidRPr="00340DE0" w:rsidRDefault="00B8484D" w:rsidP="00340DE0">
              <w:pPr>
                <w:pStyle w:val="Sidhuvud"/>
              </w:pPr>
              <w:r w:rsidRPr="00B8484D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25A476375B847918165B0E0A7383EFA"/>
          </w:placeholder>
          <w:dataBinding w:prefixMappings="xmlns:ns0='http://lp/documentinfo/RK' " w:xpath="/ns0:DocumentInfo[1]/ns0:BaseInfo[1]/ns0:Recipient[1]" w:storeItemID="{E34EE6AE-CCB0-429D-AED2-E213A655E98D}"/>
          <w:text w:multiLine="1"/>
        </w:sdtPr>
        <w:sdtEndPr/>
        <w:sdtContent>
          <w:tc>
            <w:tcPr>
              <w:tcW w:w="3170" w:type="dxa"/>
            </w:tcPr>
            <w:p w14:paraId="1301A026" w14:textId="57D944FA" w:rsidR="008C4F7E" w:rsidRDefault="00B8484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698954" w14:textId="77777777" w:rsidR="008C4F7E" w:rsidRDefault="008C4F7E" w:rsidP="003E6020">
          <w:pPr>
            <w:pStyle w:val="Sidhuvud"/>
          </w:pPr>
        </w:p>
      </w:tc>
    </w:tr>
  </w:tbl>
  <w:p w14:paraId="6BA6B080" w14:textId="77777777" w:rsidR="008C4F7E" w:rsidRDefault="008C4F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10"/>
    <w:rsid w:val="00000290"/>
    <w:rsid w:val="00001068"/>
    <w:rsid w:val="0000412C"/>
    <w:rsid w:val="00004D5C"/>
    <w:rsid w:val="00005F68"/>
    <w:rsid w:val="00006CA7"/>
    <w:rsid w:val="000128EB"/>
    <w:rsid w:val="00012B00"/>
    <w:rsid w:val="00014A62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27C68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BB8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1F34"/>
    <w:rsid w:val="000F2084"/>
    <w:rsid w:val="000F2A8A"/>
    <w:rsid w:val="000F3A92"/>
    <w:rsid w:val="000F4B28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461D6"/>
    <w:rsid w:val="0016294F"/>
    <w:rsid w:val="00164463"/>
    <w:rsid w:val="00165147"/>
    <w:rsid w:val="00167FA8"/>
    <w:rsid w:val="0017099B"/>
    <w:rsid w:val="00170CE4"/>
    <w:rsid w:val="00170E3E"/>
    <w:rsid w:val="0017207B"/>
    <w:rsid w:val="0017300E"/>
    <w:rsid w:val="00173126"/>
    <w:rsid w:val="00176A26"/>
    <w:rsid w:val="001774F8"/>
    <w:rsid w:val="00180BE1"/>
    <w:rsid w:val="0018119F"/>
    <w:rsid w:val="001813DF"/>
    <w:rsid w:val="001857B5"/>
    <w:rsid w:val="00187E1F"/>
    <w:rsid w:val="0019051C"/>
    <w:rsid w:val="0019127B"/>
    <w:rsid w:val="001913E0"/>
    <w:rsid w:val="00192350"/>
    <w:rsid w:val="00192E34"/>
    <w:rsid w:val="0019308B"/>
    <w:rsid w:val="001941B9"/>
    <w:rsid w:val="00196C02"/>
    <w:rsid w:val="00197A8A"/>
    <w:rsid w:val="001A1B33"/>
    <w:rsid w:val="001A2A61"/>
    <w:rsid w:val="001A5DF5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322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CBB"/>
    <w:rsid w:val="002102FD"/>
    <w:rsid w:val="002116FE"/>
    <w:rsid w:val="00211B4E"/>
    <w:rsid w:val="00213204"/>
    <w:rsid w:val="00213258"/>
    <w:rsid w:val="0021357D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30B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D4A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719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87353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3E32"/>
    <w:rsid w:val="003E5A50"/>
    <w:rsid w:val="003E6020"/>
    <w:rsid w:val="003E7CA0"/>
    <w:rsid w:val="003F0F8C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2C89"/>
    <w:rsid w:val="004557F3"/>
    <w:rsid w:val="0045607E"/>
    <w:rsid w:val="00456DC3"/>
    <w:rsid w:val="0046337E"/>
    <w:rsid w:val="00464868"/>
    <w:rsid w:val="00464CA1"/>
    <w:rsid w:val="004660C8"/>
    <w:rsid w:val="00467DEF"/>
    <w:rsid w:val="00471BBB"/>
    <w:rsid w:val="00472EBA"/>
    <w:rsid w:val="004735B6"/>
    <w:rsid w:val="004735F0"/>
    <w:rsid w:val="004745D7"/>
    <w:rsid w:val="00474676"/>
    <w:rsid w:val="0047511B"/>
    <w:rsid w:val="0047551A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25B7"/>
    <w:rsid w:val="004C29AC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E6E51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0CD"/>
    <w:rsid w:val="005121C0"/>
    <w:rsid w:val="00513E7D"/>
    <w:rsid w:val="00514A67"/>
    <w:rsid w:val="00515921"/>
    <w:rsid w:val="00520A46"/>
    <w:rsid w:val="00521192"/>
    <w:rsid w:val="0052127C"/>
    <w:rsid w:val="00526AEB"/>
    <w:rsid w:val="00527F14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58DD"/>
    <w:rsid w:val="00586266"/>
    <w:rsid w:val="005866E4"/>
    <w:rsid w:val="0058703B"/>
    <w:rsid w:val="00595EDE"/>
    <w:rsid w:val="00596E2B"/>
    <w:rsid w:val="005A0CBA"/>
    <w:rsid w:val="005A1B9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84E"/>
    <w:rsid w:val="005E2F29"/>
    <w:rsid w:val="005E400D"/>
    <w:rsid w:val="005E49D4"/>
    <w:rsid w:val="005E4E79"/>
    <w:rsid w:val="005E5CE7"/>
    <w:rsid w:val="005E790C"/>
    <w:rsid w:val="005F08C5"/>
    <w:rsid w:val="005F35B6"/>
    <w:rsid w:val="005F6EB0"/>
    <w:rsid w:val="00604782"/>
    <w:rsid w:val="00605718"/>
    <w:rsid w:val="00605C66"/>
    <w:rsid w:val="00606310"/>
    <w:rsid w:val="00607814"/>
    <w:rsid w:val="00607C10"/>
    <w:rsid w:val="00610D87"/>
    <w:rsid w:val="00610E88"/>
    <w:rsid w:val="00613827"/>
    <w:rsid w:val="006175D7"/>
    <w:rsid w:val="006208E5"/>
    <w:rsid w:val="00622BAB"/>
    <w:rsid w:val="00625FC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658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BC8"/>
    <w:rsid w:val="006C4FF1"/>
    <w:rsid w:val="006C58EA"/>
    <w:rsid w:val="006D2998"/>
    <w:rsid w:val="006D3188"/>
    <w:rsid w:val="006D5159"/>
    <w:rsid w:val="006D6779"/>
    <w:rsid w:val="006E08FC"/>
    <w:rsid w:val="006F2588"/>
    <w:rsid w:val="00710A6C"/>
    <w:rsid w:val="00710D98"/>
    <w:rsid w:val="00711234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6EB7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6CD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667A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0CE"/>
    <w:rsid w:val="007E2712"/>
    <w:rsid w:val="007E4A9C"/>
    <w:rsid w:val="007E5516"/>
    <w:rsid w:val="007E7EE2"/>
    <w:rsid w:val="007F06CA"/>
    <w:rsid w:val="007F0DD0"/>
    <w:rsid w:val="007F1689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0C2F"/>
    <w:rsid w:val="0082249C"/>
    <w:rsid w:val="00824CCE"/>
    <w:rsid w:val="00830B7B"/>
    <w:rsid w:val="00832661"/>
    <w:rsid w:val="008349AA"/>
    <w:rsid w:val="008375D5"/>
    <w:rsid w:val="00841486"/>
    <w:rsid w:val="00842161"/>
    <w:rsid w:val="00842BC9"/>
    <w:rsid w:val="008431AF"/>
    <w:rsid w:val="0084476E"/>
    <w:rsid w:val="00845137"/>
    <w:rsid w:val="00845B9F"/>
    <w:rsid w:val="008504F6"/>
    <w:rsid w:val="00851F48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334"/>
    <w:rsid w:val="00886EEE"/>
    <w:rsid w:val="00887F86"/>
    <w:rsid w:val="00890876"/>
    <w:rsid w:val="00891929"/>
    <w:rsid w:val="00893029"/>
    <w:rsid w:val="0089356F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4F7E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38C"/>
    <w:rsid w:val="0090605F"/>
    <w:rsid w:val="0091053B"/>
    <w:rsid w:val="00912158"/>
    <w:rsid w:val="00912945"/>
    <w:rsid w:val="009144EE"/>
    <w:rsid w:val="00914624"/>
    <w:rsid w:val="00915D4C"/>
    <w:rsid w:val="0092076D"/>
    <w:rsid w:val="009279B2"/>
    <w:rsid w:val="00935814"/>
    <w:rsid w:val="009359EE"/>
    <w:rsid w:val="0094502D"/>
    <w:rsid w:val="00946561"/>
    <w:rsid w:val="00946B39"/>
    <w:rsid w:val="00947013"/>
    <w:rsid w:val="0095028F"/>
    <w:rsid w:val="0095062C"/>
    <w:rsid w:val="009511D4"/>
    <w:rsid w:val="00956EA9"/>
    <w:rsid w:val="0096205F"/>
    <w:rsid w:val="00966E40"/>
    <w:rsid w:val="00970A0E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263"/>
    <w:rsid w:val="00996279"/>
    <w:rsid w:val="009965F7"/>
    <w:rsid w:val="009A0866"/>
    <w:rsid w:val="009A3599"/>
    <w:rsid w:val="009A4D0A"/>
    <w:rsid w:val="009A759C"/>
    <w:rsid w:val="009B2F70"/>
    <w:rsid w:val="009B4594"/>
    <w:rsid w:val="009B4DEC"/>
    <w:rsid w:val="009B65C2"/>
    <w:rsid w:val="009C2428"/>
    <w:rsid w:val="009C2459"/>
    <w:rsid w:val="009C255A"/>
    <w:rsid w:val="009C2B46"/>
    <w:rsid w:val="009C4448"/>
    <w:rsid w:val="009C610D"/>
    <w:rsid w:val="009C7BEA"/>
    <w:rsid w:val="009D10E5"/>
    <w:rsid w:val="009D2DC4"/>
    <w:rsid w:val="009D43F3"/>
    <w:rsid w:val="009D4E9F"/>
    <w:rsid w:val="009D5D40"/>
    <w:rsid w:val="009D6B1B"/>
    <w:rsid w:val="009D7629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64B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53BD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6B2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49B"/>
    <w:rsid w:val="00B00702"/>
    <w:rsid w:val="00B0110B"/>
    <w:rsid w:val="00B0234E"/>
    <w:rsid w:val="00B034C2"/>
    <w:rsid w:val="00B06751"/>
    <w:rsid w:val="00B06B65"/>
    <w:rsid w:val="00B07931"/>
    <w:rsid w:val="00B13241"/>
    <w:rsid w:val="00B13699"/>
    <w:rsid w:val="00B149E2"/>
    <w:rsid w:val="00B201E0"/>
    <w:rsid w:val="00B2131A"/>
    <w:rsid w:val="00B2169D"/>
    <w:rsid w:val="00B21CBB"/>
    <w:rsid w:val="00B24E19"/>
    <w:rsid w:val="00B2606D"/>
    <w:rsid w:val="00B263C0"/>
    <w:rsid w:val="00B316CA"/>
    <w:rsid w:val="00B31BFB"/>
    <w:rsid w:val="00B33C10"/>
    <w:rsid w:val="00B3528F"/>
    <w:rsid w:val="00B357AB"/>
    <w:rsid w:val="00B41704"/>
    <w:rsid w:val="00B41F72"/>
    <w:rsid w:val="00B44E90"/>
    <w:rsid w:val="00B45324"/>
    <w:rsid w:val="00B47018"/>
    <w:rsid w:val="00B478EC"/>
    <w:rsid w:val="00B47956"/>
    <w:rsid w:val="00B517E1"/>
    <w:rsid w:val="00B556E8"/>
    <w:rsid w:val="00B55E70"/>
    <w:rsid w:val="00B5640B"/>
    <w:rsid w:val="00B60238"/>
    <w:rsid w:val="00B633FB"/>
    <w:rsid w:val="00B640A8"/>
    <w:rsid w:val="00B64962"/>
    <w:rsid w:val="00B66AC0"/>
    <w:rsid w:val="00B70B4B"/>
    <w:rsid w:val="00B71634"/>
    <w:rsid w:val="00B73091"/>
    <w:rsid w:val="00B75139"/>
    <w:rsid w:val="00B80840"/>
    <w:rsid w:val="00B815FC"/>
    <w:rsid w:val="00B81623"/>
    <w:rsid w:val="00B82216"/>
    <w:rsid w:val="00B82A05"/>
    <w:rsid w:val="00B84409"/>
    <w:rsid w:val="00B8484D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2B2"/>
    <w:rsid w:val="00BB5683"/>
    <w:rsid w:val="00BC112B"/>
    <w:rsid w:val="00BC17DF"/>
    <w:rsid w:val="00BC6832"/>
    <w:rsid w:val="00BD0826"/>
    <w:rsid w:val="00BD14ED"/>
    <w:rsid w:val="00BD15AB"/>
    <w:rsid w:val="00BD181D"/>
    <w:rsid w:val="00BD36B0"/>
    <w:rsid w:val="00BD4D7E"/>
    <w:rsid w:val="00BE0567"/>
    <w:rsid w:val="00BE18F0"/>
    <w:rsid w:val="00BE1BAF"/>
    <w:rsid w:val="00BE302F"/>
    <w:rsid w:val="00BE3210"/>
    <w:rsid w:val="00BE350E"/>
    <w:rsid w:val="00BE3E56"/>
    <w:rsid w:val="00BE40C5"/>
    <w:rsid w:val="00BE4BF7"/>
    <w:rsid w:val="00BE62F6"/>
    <w:rsid w:val="00BE638E"/>
    <w:rsid w:val="00BE7CCD"/>
    <w:rsid w:val="00BF27B2"/>
    <w:rsid w:val="00BF4F06"/>
    <w:rsid w:val="00BF534E"/>
    <w:rsid w:val="00BF5717"/>
    <w:rsid w:val="00BF5C91"/>
    <w:rsid w:val="00BF66D2"/>
    <w:rsid w:val="00C01585"/>
    <w:rsid w:val="00C04D0A"/>
    <w:rsid w:val="00C0764A"/>
    <w:rsid w:val="00C115A9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6F2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7E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C70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5AC"/>
    <w:rsid w:val="00D061BB"/>
    <w:rsid w:val="00D07BE1"/>
    <w:rsid w:val="00D116C0"/>
    <w:rsid w:val="00D13433"/>
    <w:rsid w:val="00D13D8A"/>
    <w:rsid w:val="00D20DA7"/>
    <w:rsid w:val="00D23E3B"/>
    <w:rsid w:val="00D249A5"/>
    <w:rsid w:val="00D2684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27F4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4B1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6C6C"/>
    <w:rsid w:val="00DA4084"/>
    <w:rsid w:val="00DA522C"/>
    <w:rsid w:val="00DA56ED"/>
    <w:rsid w:val="00DA5A54"/>
    <w:rsid w:val="00DA5C0D"/>
    <w:rsid w:val="00DB17A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969"/>
    <w:rsid w:val="00DE18F5"/>
    <w:rsid w:val="00DE215E"/>
    <w:rsid w:val="00DE73D2"/>
    <w:rsid w:val="00DF5BFB"/>
    <w:rsid w:val="00DF5CD6"/>
    <w:rsid w:val="00E022DA"/>
    <w:rsid w:val="00E03BCB"/>
    <w:rsid w:val="00E124DC"/>
    <w:rsid w:val="00E15A41"/>
    <w:rsid w:val="00E16825"/>
    <w:rsid w:val="00E17031"/>
    <w:rsid w:val="00E208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E7C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4B0B"/>
    <w:rsid w:val="00E74B6D"/>
    <w:rsid w:val="00E77778"/>
    <w:rsid w:val="00E77B7E"/>
    <w:rsid w:val="00E77BA8"/>
    <w:rsid w:val="00E82DF1"/>
    <w:rsid w:val="00E85F92"/>
    <w:rsid w:val="00E90CAA"/>
    <w:rsid w:val="00E93339"/>
    <w:rsid w:val="00E96532"/>
    <w:rsid w:val="00E973A0"/>
    <w:rsid w:val="00EA1688"/>
    <w:rsid w:val="00EA1AFC"/>
    <w:rsid w:val="00EA2317"/>
    <w:rsid w:val="00EA3A7D"/>
    <w:rsid w:val="00EA3D11"/>
    <w:rsid w:val="00EA4C83"/>
    <w:rsid w:val="00EB0A37"/>
    <w:rsid w:val="00EB763D"/>
    <w:rsid w:val="00EB7FE4"/>
    <w:rsid w:val="00EC0A92"/>
    <w:rsid w:val="00EC1DA0"/>
    <w:rsid w:val="00EC329B"/>
    <w:rsid w:val="00EC363C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6F4"/>
    <w:rsid w:val="00F25761"/>
    <w:rsid w:val="00F259D7"/>
    <w:rsid w:val="00F2719E"/>
    <w:rsid w:val="00F32D05"/>
    <w:rsid w:val="00F33383"/>
    <w:rsid w:val="00F35263"/>
    <w:rsid w:val="00F35E34"/>
    <w:rsid w:val="00F403BF"/>
    <w:rsid w:val="00F41AE4"/>
    <w:rsid w:val="00F4342F"/>
    <w:rsid w:val="00F45227"/>
    <w:rsid w:val="00F469B1"/>
    <w:rsid w:val="00F5045C"/>
    <w:rsid w:val="00F520C7"/>
    <w:rsid w:val="00F53AEA"/>
    <w:rsid w:val="00F55AC7"/>
    <w:rsid w:val="00F55FC9"/>
    <w:rsid w:val="00F563CD"/>
    <w:rsid w:val="00F5663B"/>
    <w:rsid w:val="00F5674D"/>
    <w:rsid w:val="00F626DA"/>
    <w:rsid w:val="00F6392C"/>
    <w:rsid w:val="00F64256"/>
    <w:rsid w:val="00F66093"/>
    <w:rsid w:val="00F66657"/>
    <w:rsid w:val="00F6751E"/>
    <w:rsid w:val="00F70848"/>
    <w:rsid w:val="00F73A60"/>
    <w:rsid w:val="00F77DA2"/>
    <w:rsid w:val="00F8015D"/>
    <w:rsid w:val="00F829C7"/>
    <w:rsid w:val="00F834AA"/>
    <w:rsid w:val="00F848D6"/>
    <w:rsid w:val="00F859AE"/>
    <w:rsid w:val="00F922B2"/>
    <w:rsid w:val="00F943C8"/>
    <w:rsid w:val="00F946F9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78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0813F3C162429387A6FFEA404FB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74D68-CA53-4B35-B7CE-3C5B401AD9C6}"/>
      </w:docPartPr>
      <w:docPartBody>
        <w:p w:rsidR="0025063C" w:rsidRDefault="004423F4" w:rsidP="004423F4">
          <w:pPr>
            <w:pStyle w:val="F40813F3C162429387A6FFEA404FBD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C42BD813404A96807C100D6BACD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8CA4B-08BA-49A4-992B-8DE382DAF843}"/>
      </w:docPartPr>
      <w:docPartBody>
        <w:p w:rsidR="0025063C" w:rsidRDefault="004423F4" w:rsidP="004423F4">
          <w:pPr>
            <w:pStyle w:val="C1C42BD813404A96807C100D6BACDF2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5A476375B847918165B0E0A7383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4C92C-86B1-4D93-8268-DD7026AFB243}"/>
      </w:docPartPr>
      <w:docPartBody>
        <w:p w:rsidR="0025063C" w:rsidRDefault="004423F4" w:rsidP="004423F4">
          <w:pPr>
            <w:pStyle w:val="325A476375B847918165B0E0A7383E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6AE1A4AC51473CBF3DFB1513A1F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2ACBA5-3D1B-4A11-B371-3B9CEAAF384D}"/>
      </w:docPartPr>
      <w:docPartBody>
        <w:p w:rsidR="00142D80" w:rsidRDefault="0025063C" w:rsidP="0025063C">
          <w:pPr>
            <w:pStyle w:val="6C6AE1A4AC51473CBF3DFB1513A1F39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B18B3B0F59E4C8FB3E33277BE402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2F00E-CB38-412B-A847-45A1F72ACDF8}"/>
      </w:docPartPr>
      <w:docPartBody>
        <w:p w:rsidR="00142D80" w:rsidRDefault="0025063C" w:rsidP="0025063C">
          <w:pPr>
            <w:pStyle w:val="AB18B3B0F59E4C8FB3E33277BE40280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0070C2E6FA9418187FBF4A09FD9C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15973-BA2F-443B-8588-D09D838F7994}"/>
      </w:docPartPr>
      <w:docPartBody>
        <w:p w:rsidR="006408F7" w:rsidRDefault="006408F7" w:rsidP="006408F7">
          <w:pPr>
            <w:pStyle w:val="00070C2E6FA9418187FBF4A09FD9CE2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F4"/>
    <w:rsid w:val="00142D80"/>
    <w:rsid w:val="0025063C"/>
    <w:rsid w:val="002A68F1"/>
    <w:rsid w:val="004423F4"/>
    <w:rsid w:val="006408F7"/>
    <w:rsid w:val="007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413C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AC18CE9FAB14F2087941B9D26855EA3">
    <w:name w:val="CAC18CE9FAB14F2087941B9D26855EA3"/>
    <w:rsid w:val="004423F4"/>
  </w:style>
  <w:style w:type="character" w:styleId="Platshllartext">
    <w:name w:val="Placeholder Text"/>
    <w:basedOn w:val="Standardstycketeckensnitt"/>
    <w:uiPriority w:val="99"/>
    <w:semiHidden/>
    <w:rsid w:val="006408F7"/>
    <w:rPr>
      <w:noProof w:val="0"/>
      <w:color w:val="808080"/>
    </w:rPr>
  </w:style>
  <w:style w:type="paragraph" w:customStyle="1" w:styleId="CB9A0FF7FD674A909DE086A5A3EB626A">
    <w:name w:val="CB9A0FF7FD674A909DE086A5A3EB626A"/>
    <w:rsid w:val="004423F4"/>
  </w:style>
  <w:style w:type="paragraph" w:customStyle="1" w:styleId="8512169136DB42889576917900501577">
    <w:name w:val="8512169136DB42889576917900501577"/>
    <w:rsid w:val="004423F4"/>
  </w:style>
  <w:style w:type="paragraph" w:customStyle="1" w:styleId="F601CB0031E442A990AC48D66CC1EFD8">
    <w:name w:val="F601CB0031E442A990AC48D66CC1EFD8"/>
    <w:rsid w:val="004423F4"/>
  </w:style>
  <w:style w:type="paragraph" w:customStyle="1" w:styleId="F40813F3C162429387A6FFEA404FBD35">
    <w:name w:val="F40813F3C162429387A6FFEA404FBD35"/>
    <w:rsid w:val="004423F4"/>
  </w:style>
  <w:style w:type="paragraph" w:customStyle="1" w:styleId="C1C42BD813404A96807C100D6BACDF26">
    <w:name w:val="C1C42BD813404A96807C100D6BACDF26"/>
    <w:rsid w:val="004423F4"/>
  </w:style>
  <w:style w:type="paragraph" w:customStyle="1" w:styleId="EC29B3C67AAD46BD992BDD58D6677C0F">
    <w:name w:val="EC29B3C67AAD46BD992BDD58D6677C0F"/>
    <w:rsid w:val="004423F4"/>
  </w:style>
  <w:style w:type="paragraph" w:customStyle="1" w:styleId="FF56BB51DFCB4616971D7439FC51EDD0">
    <w:name w:val="FF56BB51DFCB4616971D7439FC51EDD0"/>
    <w:rsid w:val="004423F4"/>
  </w:style>
  <w:style w:type="paragraph" w:customStyle="1" w:styleId="2CA8962030794AA585C79B8A532D2652">
    <w:name w:val="2CA8962030794AA585C79B8A532D2652"/>
    <w:rsid w:val="004423F4"/>
  </w:style>
  <w:style w:type="paragraph" w:customStyle="1" w:styleId="7A20164AE75744598E6FB26B8C79F1C5">
    <w:name w:val="7A20164AE75744598E6FB26B8C79F1C5"/>
    <w:rsid w:val="004423F4"/>
  </w:style>
  <w:style w:type="paragraph" w:customStyle="1" w:styleId="325A476375B847918165B0E0A7383EFA">
    <w:name w:val="325A476375B847918165B0E0A7383EFA"/>
    <w:rsid w:val="004423F4"/>
  </w:style>
  <w:style w:type="paragraph" w:customStyle="1" w:styleId="C1C42BD813404A96807C100D6BACDF261">
    <w:name w:val="C1C42BD813404A96807C100D6BACDF261"/>
    <w:rsid w:val="004423F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A20164AE75744598E6FB26B8C79F1C51">
    <w:name w:val="7A20164AE75744598E6FB26B8C79F1C51"/>
    <w:rsid w:val="004423F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37A3930B824104B8F2AE10D46A8570">
    <w:name w:val="5B37A3930B824104B8F2AE10D46A8570"/>
    <w:rsid w:val="004423F4"/>
  </w:style>
  <w:style w:type="paragraph" w:customStyle="1" w:styleId="0BB31F0558B4467C99E8823EA854771D">
    <w:name w:val="0BB31F0558B4467C99E8823EA854771D"/>
    <w:rsid w:val="004423F4"/>
  </w:style>
  <w:style w:type="paragraph" w:customStyle="1" w:styleId="6F4C8BCB0FF84D148DAE93090E48A196">
    <w:name w:val="6F4C8BCB0FF84D148DAE93090E48A196"/>
    <w:rsid w:val="004423F4"/>
  </w:style>
  <w:style w:type="paragraph" w:customStyle="1" w:styleId="795341C8880F4A2A913665033D7376B9">
    <w:name w:val="795341C8880F4A2A913665033D7376B9"/>
    <w:rsid w:val="004423F4"/>
  </w:style>
  <w:style w:type="paragraph" w:customStyle="1" w:styleId="5F9F536DBF1C450890D89414E357B2A0">
    <w:name w:val="5F9F536DBF1C450890D89414E357B2A0"/>
    <w:rsid w:val="0025063C"/>
  </w:style>
  <w:style w:type="paragraph" w:customStyle="1" w:styleId="9C5FE2BB8E34432FA64A4E0DD92F087F">
    <w:name w:val="9C5FE2BB8E34432FA64A4E0DD92F087F"/>
    <w:rsid w:val="0025063C"/>
  </w:style>
  <w:style w:type="paragraph" w:customStyle="1" w:styleId="DDCBC097C23249D3A4E08AB0352B3937">
    <w:name w:val="DDCBC097C23249D3A4E08AB0352B3937"/>
    <w:rsid w:val="0025063C"/>
  </w:style>
  <w:style w:type="paragraph" w:customStyle="1" w:styleId="6C6AE1A4AC51473CBF3DFB1513A1F392">
    <w:name w:val="6C6AE1A4AC51473CBF3DFB1513A1F392"/>
    <w:rsid w:val="0025063C"/>
  </w:style>
  <w:style w:type="paragraph" w:customStyle="1" w:styleId="AB18B3B0F59E4C8FB3E33277BE402807">
    <w:name w:val="AB18B3B0F59E4C8FB3E33277BE402807"/>
    <w:rsid w:val="0025063C"/>
  </w:style>
  <w:style w:type="paragraph" w:customStyle="1" w:styleId="00070C2E6FA9418187FBF4A09FD9CE2B">
    <w:name w:val="00070C2E6FA9418187FBF4A09FD9CE2B"/>
    <w:rsid w:val="00640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2021-06-02T00:00:00</HeaderDate>
    <Office/>
    <Dnr>Fi2021/02045</Dnr>
    <ParagrafNr/>
    <DocumentTitle/>
    <VisitingAddress/>
    <Extra1/>
    <Extra2/>
    <Extra3>Linda Modig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8607b542-e3a0-4a78-8249-32f0ed129ac1</RD_Svarsid>
  </documentManagement>
</p:properties>
</file>

<file path=customXml/itemProps1.xml><?xml version="1.0" encoding="utf-8"?>
<ds:datastoreItem xmlns:ds="http://schemas.openxmlformats.org/officeDocument/2006/customXml" ds:itemID="{D7C85A3A-061B-4586-9B04-05C04FA96BEA}"/>
</file>

<file path=customXml/itemProps2.xml><?xml version="1.0" encoding="utf-8"?>
<ds:datastoreItem xmlns:ds="http://schemas.openxmlformats.org/officeDocument/2006/customXml" ds:itemID="{E34EE6AE-CCB0-429D-AED2-E213A655E98D}"/>
</file>

<file path=customXml/itemProps3.xml><?xml version="1.0" encoding="utf-8"?>
<ds:datastoreItem xmlns:ds="http://schemas.openxmlformats.org/officeDocument/2006/customXml" ds:itemID="{83F92DC4-4D92-459A-A86E-0B5C1A5E4960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B89B40-CEA9-4C1E-AB37-E26762B9B00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69F651E-5E41-49C1-91AE-DA210FB8C158}"/>
</file>

<file path=customXml/itemProps7.xml><?xml version="1.0" encoding="utf-8"?>
<ds:datastoreItem xmlns:ds="http://schemas.openxmlformats.org/officeDocument/2006/customXml" ds:itemID="{88F61E7F-4854-4CE6-BA61-B30585B9B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2020-21-2961 Konsekvenser av registreringskrav för utländska arbetsgivare.docx</dc:title>
  <dc:subject/>
  <dc:creator/>
  <cp:keywords/>
  <dc:description/>
  <cp:lastModifiedBy/>
  <cp:revision>1</cp:revision>
  <dcterms:created xsi:type="dcterms:W3CDTF">2021-05-31T14:49:00Z</dcterms:created>
  <dcterms:modified xsi:type="dcterms:W3CDTF">2021-05-31T14:53:00Z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626b1a6a-a5d3-4d7b-a198-910d34d9f4af</vt:lpwstr>
  </property>
</Properties>
</file>