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B8F7" w14:textId="080021C1" w:rsidR="008A4A9A" w:rsidRDefault="008A4A9A" w:rsidP="00DA0661">
      <w:pPr>
        <w:pStyle w:val="Rubrik"/>
      </w:pPr>
      <w:bookmarkStart w:id="0" w:name="Start"/>
      <w:bookmarkEnd w:id="0"/>
      <w:r>
        <w:t>Svar på fråga 2018/19:85 av Johan Forssell (M)</w:t>
      </w:r>
      <w:r>
        <w:br/>
        <w:t>Expertskatt</w:t>
      </w:r>
      <w:r w:rsidR="00E70DFD">
        <w:t>en</w:t>
      </w:r>
      <w:bookmarkStart w:id="1" w:name="_GoBack"/>
      <w:bookmarkEnd w:id="1"/>
    </w:p>
    <w:p w14:paraId="1E1AB426" w14:textId="411A2575" w:rsidR="008A4A9A" w:rsidRDefault="008A4A9A" w:rsidP="002749F7">
      <w:pPr>
        <w:pStyle w:val="Brdtext"/>
      </w:pPr>
      <w:r>
        <w:t xml:space="preserve">Johan Forssell har frågat mig om jag och regeringen avser att ta initiativ till en översyn av expertskatten. </w:t>
      </w:r>
    </w:p>
    <w:p w14:paraId="1244191E" w14:textId="398BD3DC" w:rsidR="0038146F" w:rsidRDefault="00B50B40" w:rsidP="002749F7">
      <w:pPr>
        <w:pStyle w:val="Brdtext"/>
      </w:pPr>
      <w:r>
        <w:t>Sedan 2001 gäller att utländska experter, forskare och andra nyckelpersoner har rätt till skattelättnader, s.k. expertskatt, vid tillfälliga anställningar i Sverige. Avsikten med expertskatten är att svenska arbetsgivare ska kunna konkurrera om kvalificerade utländska arbetstagare och att såväl svenska som utländska företag ska lockas att lägga kvalificerad verksamhet i Sverige.</w:t>
      </w:r>
    </w:p>
    <w:p w14:paraId="5D7BE032" w14:textId="77777777" w:rsidR="00B50B40" w:rsidRDefault="00B50B40" w:rsidP="002749F7">
      <w:pPr>
        <w:pStyle w:val="Brdtext"/>
      </w:pPr>
      <w:r>
        <w:t>Vid utformningen av sådana här regler måste man också väga in risken för undanträngningseffekter på den svenska arbetsmarknaden och för konkurrenssnedvridningar. I det ligger t.ex. att det finns en tidsgräns på tre år för hur länge den utländska arbetstagaren kan få den här skattesänkningen. Det är också därför det finns en inkomstgräns på två gånger prisbasbeloppet inom ramen för den ersättningsgrundande expertskatten.</w:t>
      </w:r>
    </w:p>
    <w:p w14:paraId="444B837A" w14:textId="53E36FD7" w:rsidR="00B50B40" w:rsidRDefault="00C6342F" w:rsidP="002749F7">
      <w:pPr>
        <w:pStyle w:val="Brdtext"/>
      </w:pPr>
      <w:r>
        <w:t>Under den kommande mandatperioden kommer ett stort antal skattefrågor att analyseras. Exakt vilka och på vilket sätt kommer bestämmas löpande.</w:t>
      </w:r>
      <w:r w:rsidR="00B50B40">
        <w:t xml:space="preserve"> </w:t>
      </w:r>
    </w:p>
    <w:p w14:paraId="0B38E39B" w14:textId="77777777" w:rsidR="008A4A9A" w:rsidRDefault="008A4A9A" w:rsidP="006A12F1">
      <w:pPr>
        <w:pStyle w:val="Brdtext"/>
      </w:pPr>
      <w:r>
        <w:t xml:space="preserve">Stockholm den </w:t>
      </w:r>
      <w:sdt>
        <w:sdtPr>
          <w:id w:val="-1225218591"/>
          <w:placeholder>
            <w:docPart w:val="8D6B43C759DF41CC89F31F9181400453"/>
          </w:placeholder>
          <w:dataBinding w:prefixMappings="xmlns:ns0='http://lp/documentinfo/RK' " w:xpath="/ns0:DocumentInfo[1]/ns0:BaseInfo[1]/ns0:HeaderDate[1]" w:storeItemID="{A582340D-06F2-485B-82DF-9677DF2693C9}"/>
          <w:date w:fullDate="2019-02-06T00:00:00Z">
            <w:dateFormat w:val="d MMMM yyyy"/>
            <w:lid w:val="sv-SE"/>
            <w:storeMappedDataAs w:val="dateTime"/>
            <w:calendar w:val="gregorian"/>
          </w:date>
        </w:sdtPr>
        <w:sdtEndPr/>
        <w:sdtContent>
          <w:r>
            <w:t>6 februari 2019</w:t>
          </w:r>
        </w:sdtContent>
      </w:sdt>
    </w:p>
    <w:p w14:paraId="20805859" w14:textId="77777777" w:rsidR="008A4A9A" w:rsidRDefault="008A4A9A" w:rsidP="004E7A8F">
      <w:pPr>
        <w:pStyle w:val="Brdtextutanavstnd"/>
      </w:pPr>
    </w:p>
    <w:p w14:paraId="76CA1A28" w14:textId="77777777" w:rsidR="008A4A9A" w:rsidRDefault="008A4A9A" w:rsidP="004E7A8F">
      <w:pPr>
        <w:pStyle w:val="Brdtextutanavstnd"/>
      </w:pPr>
    </w:p>
    <w:p w14:paraId="425A69D7" w14:textId="77777777" w:rsidR="008A4A9A" w:rsidRDefault="008A4A9A" w:rsidP="004E7A8F">
      <w:pPr>
        <w:pStyle w:val="Brdtextutanavstnd"/>
      </w:pPr>
    </w:p>
    <w:p w14:paraId="219B39F2" w14:textId="50FB2FDC" w:rsidR="008A4A9A" w:rsidRDefault="008A4A9A" w:rsidP="00422A41">
      <w:pPr>
        <w:pStyle w:val="Brdtext"/>
      </w:pPr>
      <w:r>
        <w:t>Magdalena Andersson</w:t>
      </w:r>
    </w:p>
    <w:sectPr w:rsidR="008A4A9A" w:rsidSect="008A4A9A">
      <w:headerReference w:type="even" r:id="rId14"/>
      <w:headerReference w:type="default" r:id="rId15"/>
      <w:footerReference w:type="even" r:id="rId16"/>
      <w:footerReference w:type="default" r:id="rId17"/>
      <w:headerReference w:type="first" r:id="rId18"/>
      <w:footerReference w:type="first" r:id="rId1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FB9F" w14:textId="77777777" w:rsidR="008A4A9A" w:rsidRDefault="008A4A9A" w:rsidP="00A87A54">
      <w:pPr>
        <w:spacing w:after="0" w:line="240" w:lineRule="auto"/>
      </w:pPr>
      <w:r>
        <w:separator/>
      </w:r>
    </w:p>
  </w:endnote>
  <w:endnote w:type="continuationSeparator" w:id="0">
    <w:p w14:paraId="66B343A6" w14:textId="77777777" w:rsidR="008A4A9A" w:rsidRDefault="008A4A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8065" w14:textId="77777777" w:rsidR="00347A22" w:rsidRDefault="00347A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A4A9A" w:rsidRPr="00347E11" w14:paraId="15DA80AB" w14:textId="77777777" w:rsidTr="00277F3E">
      <w:trPr>
        <w:trHeight w:val="227"/>
        <w:jc w:val="right"/>
      </w:trPr>
      <w:tc>
        <w:tcPr>
          <w:tcW w:w="708" w:type="dxa"/>
          <w:vAlign w:val="bottom"/>
        </w:tcPr>
        <w:p w14:paraId="685EBF37" w14:textId="665DDDFF" w:rsidR="008A4A9A" w:rsidRPr="00B62610" w:rsidRDefault="008A4A9A" w:rsidP="008A4A9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6342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6342F">
            <w:rPr>
              <w:rStyle w:val="Sidnummer"/>
              <w:noProof/>
            </w:rPr>
            <w:t>1</w:t>
          </w:r>
          <w:r>
            <w:rPr>
              <w:rStyle w:val="Sidnummer"/>
            </w:rPr>
            <w:fldChar w:fldCharType="end"/>
          </w:r>
          <w:r>
            <w:rPr>
              <w:rStyle w:val="Sidnummer"/>
            </w:rPr>
            <w:t>)</w:t>
          </w:r>
        </w:p>
      </w:tc>
    </w:tr>
    <w:tr w:rsidR="008A4A9A" w:rsidRPr="00347E11" w14:paraId="212E493B" w14:textId="77777777" w:rsidTr="00277F3E">
      <w:trPr>
        <w:trHeight w:val="850"/>
        <w:jc w:val="right"/>
      </w:trPr>
      <w:tc>
        <w:tcPr>
          <w:tcW w:w="708" w:type="dxa"/>
          <w:vAlign w:val="bottom"/>
        </w:tcPr>
        <w:p w14:paraId="7A86D1DF" w14:textId="77777777" w:rsidR="008A4A9A" w:rsidRPr="00347E11" w:rsidRDefault="008A4A9A" w:rsidP="008A4A9A">
          <w:pPr>
            <w:pStyle w:val="Sidfot"/>
            <w:spacing w:line="276" w:lineRule="auto"/>
            <w:jc w:val="right"/>
          </w:pPr>
        </w:p>
      </w:tc>
    </w:tr>
  </w:tbl>
  <w:p w14:paraId="07BC2199" w14:textId="77777777" w:rsidR="008A4A9A" w:rsidRPr="005606BC" w:rsidRDefault="008A4A9A" w:rsidP="008A4A9A">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5B34EF" w14:textId="77777777" w:rsidTr="001F4302">
      <w:trPr>
        <w:trHeight w:val="510"/>
      </w:trPr>
      <w:tc>
        <w:tcPr>
          <w:tcW w:w="8525" w:type="dxa"/>
          <w:gridSpan w:val="2"/>
          <w:vAlign w:val="bottom"/>
        </w:tcPr>
        <w:p w14:paraId="504CE788" w14:textId="77777777" w:rsidR="00347E11" w:rsidRPr="00347E11" w:rsidRDefault="00347E11" w:rsidP="00347E11">
          <w:pPr>
            <w:pStyle w:val="Sidfot"/>
            <w:rPr>
              <w:sz w:val="8"/>
            </w:rPr>
          </w:pPr>
        </w:p>
      </w:tc>
    </w:tr>
    <w:tr w:rsidR="00093408" w:rsidRPr="00EE3C0F" w14:paraId="03309A94" w14:textId="77777777" w:rsidTr="00C26068">
      <w:trPr>
        <w:trHeight w:val="227"/>
      </w:trPr>
      <w:tc>
        <w:tcPr>
          <w:tcW w:w="4074" w:type="dxa"/>
        </w:tcPr>
        <w:p w14:paraId="130A7737" w14:textId="77777777" w:rsidR="00347E11" w:rsidRPr="00F53AEA" w:rsidRDefault="00347E11" w:rsidP="00C26068">
          <w:pPr>
            <w:pStyle w:val="Sidfot"/>
            <w:spacing w:line="276" w:lineRule="auto"/>
          </w:pPr>
        </w:p>
      </w:tc>
      <w:tc>
        <w:tcPr>
          <w:tcW w:w="4451" w:type="dxa"/>
        </w:tcPr>
        <w:p w14:paraId="138C29E9" w14:textId="77777777" w:rsidR="00093408" w:rsidRPr="00F53AEA" w:rsidRDefault="00093408" w:rsidP="00F53AEA">
          <w:pPr>
            <w:pStyle w:val="Sidfot"/>
            <w:spacing w:line="276" w:lineRule="auto"/>
          </w:pPr>
        </w:p>
      </w:tc>
    </w:tr>
  </w:tbl>
  <w:p w14:paraId="7AA6C57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A979" w14:textId="77777777" w:rsidR="008A4A9A" w:rsidRDefault="008A4A9A" w:rsidP="00A87A54">
      <w:pPr>
        <w:spacing w:after="0" w:line="240" w:lineRule="auto"/>
      </w:pPr>
      <w:r>
        <w:separator/>
      </w:r>
    </w:p>
  </w:footnote>
  <w:footnote w:type="continuationSeparator" w:id="0">
    <w:p w14:paraId="1165334A" w14:textId="77777777" w:rsidR="008A4A9A" w:rsidRDefault="008A4A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A9F2" w14:textId="77777777" w:rsidR="00347A22" w:rsidRDefault="00347A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C400" w14:textId="77777777" w:rsidR="00347A22" w:rsidRDefault="00347A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4A9A" w14:paraId="59C979B5" w14:textId="77777777" w:rsidTr="00C93EBA">
      <w:trPr>
        <w:trHeight w:val="227"/>
      </w:trPr>
      <w:tc>
        <w:tcPr>
          <w:tcW w:w="5534" w:type="dxa"/>
        </w:tcPr>
        <w:p w14:paraId="54FCAE03" w14:textId="77777777" w:rsidR="008A4A9A" w:rsidRPr="007D73AB" w:rsidRDefault="008A4A9A">
          <w:pPr>
            <w:pStyle w:val="Sidhuvud"/>
          </w:pPr>
        </w:p>
      </w:tc>
      <w:tc>
        <w:tcPr>
          <w:tcW w:w="3170" w:type="dxa"/>
          <w:vAlign w:val="bottom"/>
        </w:tcPr>
        <w:p w14:paraId="7CAC8300" w14:textId="77777777" w:rsidR="008A4A9A" w:rsidRPr="007D73AB" w:rsidRDefault="008A4A9A" w:rsidP="00340DE0">
          <w:pPr>
            <w:pStyle w:val="Sidhuvud"/>
          </w:pPr>
        </w:p>
      </w:tc>
      <w:tc>
        <w:tcPr>
          <w:tcW w:w="1134" w:type="dxa"/>
        </w:tcPr>
        <w:p w14:paraId="012A9602" w14:textId="77777777" w:rsidR="008A4A9A" w:rsidRDefault="008A4A9A" w:rsidP="005A703A">
          <w:pPr>
            <w:pStyle w:val="Sidhuvud"/>
          </w:pPr>
        </w:p>
      </w:tc>
    </w:tr>
    <w:tr w:rsidR="008A4A9A" w14:paraId="4A5F36CE" w14:textId="77777777" w:rsidTr="00C93EBA">
      <w:trPr>
        <w:trHeight w:val="1928"/>
      </w:trPr>
      <w:tc>
        <w:tcPr>
          <w:tcW w:w="5534" w:type="dxa"/>
        </w:tcPr>
        <w:p w14:paraId="214EEA53" w14:textId="77777777" w:rsidR="008A4A9A" w:rsidRPr="00340DE0" w:rsidRDefault="008A4A9A" w:rsidP="00340DE0">
          <w:pPr>
            <w:pStyle w:val="Sidhuvud"/>
          </w:pPr>
          <w:r>
            <w:rPr>
              <w:noProof/>
            </w:rPr>
            <w:drawing>
              <wp:inline distT="0" distB="0" distL="0" distR="0" wp14:anchorId="226879C7" wp14:editId="1D14878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8041B9" w14:textId="77777777" w:rsidR="008A4A9A" w:rsidRPr="00710A6C" w:rsidRDefault="008A4A9A" w:rsidP="00EE3C0F">
          <w:pPr>
            <w:pStyle w:val="Sidhuvud"/>
            <w:rPr>
              <w:b/>
            </w:rPr>
          </w:pPr>
        </w:p>
        <w:p w14:paraId="326652AA" w14:textId="77777777" w:rsidR="008A4A9A" w:rsidRDefault="008A4A9A" w:rsidP="00EE3C0F">
          <w:pPr>
            <w:pStyle w:val="Sidhuvud"/>
          </w:pPr>
        </w:p>
        <w:p w14:paraId="1A7E125C" w14:textId="77777777" w:rsidR="008A4A9A" w:rsidRDefault="008A4A9A" w:rsidP="00EE3C0F">
          <w:pPr>
            <w:pStyle w:val="Sidhuvud"/>
          </w:pPr>
        </w:p>
        <w:p w14:paraId="71931BA6" w14:textId="77777777" w:rsidR="008A4A9A" w:rsidRDefault="008A4A9A" w:rsidP="00EE3C0F">
          <w:pPr>
            <w:pStyle w:val="Sidhuvud"/>
          </w:pPr>
        </w:p>
        <w:sdt>
          <w:sdtPr>
            <w:alias w:val="Dnr"/>
            <w:tag w:val="ccRKShow_Dnr"/>
            <w:id w:val="-829283628"/>
            <w:placeholder>
              <w:docPart w:val="DFE827DA87A34395A4C5A20485082D9C"/>
            </w:placeholder>
            <w:dataBinding w:prefixMappings="xmlns:ns0='http://lp/documentinfo/RK' " w:xpath="/ns0:DocumentInfo[1]/ns0:BaseInfo[1]/ns0:Dnr[1]" w:storeItemID="{A582340D-06F2-485B-82DF-9677DF2693C9}"/>
            <w:text/>
          </w:sdtPr>
          <w:sdtEndPr/>
          <w:sdtContent>
            <w:p w14:paraId="3398B368" w14:textId="1419E7E8" w:rsidR="008A4A9A" w:rsidRDefault="003E289F" w:rsidP="00EE3C0F">
              <w:pPr>
                <w:pStyle w:val="Sidhuvud"/>
              </w:pPr>
              <w:r w:rsidRPr="003E289F">
                <w:t>Fi2019/00317/S1</w:t>
              </w:r>
            </w:p>
          </w:sdtContent>
        </w:sdt>
        <w:sdt>
          <w:sdtPr>
            <w:alias w:val="DocNumber"/>
            <w:tag w:val="DocNumber"/>
            <w:id w:val="1726028884"/>
            <w:placeholder>
              <w:docPart w:val="135AB6B7B0B8479FAA2C1D861B9DA103"/>
            </w:placeholder>
            <w:showingPlcHdr/>
            <w:dataBinding w:prefixMappings="xmlns:ns0='http://lp/documentinfo/RK' " w:xpath="/ns0:DocumentInfo[1]/ns0:BaseInfo[1]/ns0:DocNumber[1]" w:storeItemID="{A582340D-06F2-485B-82DF-9677DF2693C9}"/>
            <w:text/>
          </w:sdtPr>
          <w:sdtEndPr/>
          <w:sdtContent>
            <w:p w14:paraId="04275941" w14:textId="77777777" w:rsidR="008A4A9A" w:rsidRDefault="008A4A9A" w:rsidP="00EE3C0F">
              <w:pPr>
                <w:pStyle w:val="Sidhuvud"/>
              </w:pPr>
              <w:r>
                <w:rPr>
                  <w:rStyle w:val="Platshllartext"/>
                </w:rPr>
                <w:t xml:space="preserve"> </w:t>
              </w:r>
            </w:p>
          </w:sdtContent>
        </w:sdt>
        <w:p w14:paraId="7497B620" w14:textId="77777777" w:rsidR="008A4A9A" w:rsidRDefault="008A4A9A" w:rsidP="00EE3C0F">
          <w:pPr>
            <w:pStyle w:val="Sidhuvud"/>
          </w:pPr>
        </w:p>
      </w:tc>
      <w:tc>
        <w:tcPr>
          <w:tcW w:w="1134" w:type="dxa"/>
        </w:tcPr>
        <w:p w14:paraId="7B32ED92" w14:textId="77777777" w:rsidR="008A4A9A" w:rsidRDefault="008A4A9A" w:rsidP="0094502D">
          <w:pPr>
            <w:pStyle w:val="Sidhuvud"/>
          </w:pPr>
        </w:p>
        <w:p w14:paraId="6BD0F54B" w14:textId="77777777" w:rsidR="008A4A9A" w:rsidRPr="0094502D" w:rsidRDefault="008A4A9A" w:rsidP="00EC71A6">
          <w:pPr>
            <w:pStyle w:val="Sidhuvud"/>
          </w:pPr>
        </w:p>
      </w:tc>
    </w:tr>
    <w:tr w:rsidR="008A4A9A" w14:paraId="7C744840" w14:textId="77777777" w:rsidTr="00C93EBA">
      <w:trPr>
        <w:trHeight w:val="2268"/>
      </w:trPr>
      <w:tc>
        <w:tcPr>
          <w:tcW w:w="5534" w:type="dxa"/>
          <w:tcMar>
            <w:right w:w="1134" w:type="dxa"/>
          </w:tcMar>
        </w:tcPr>
        <w:sdt>
          <w:sdtPr>
            <w:rPr>
              <w:b/>
            </w:rPr>
            <w:alias w:val="SenderText"/>
            <w:tag w:val="ccRKShow_SenderText"/>
            <w:id w:val="1374046025"/>
            <w:placeholder>
              <w:docPart w:val="1E4855C68B93470D8425AB14DB9DD0DC"/>
            </w:placeholder>
          </w:sdtPr>
          <w:sdtEndPr>
            <w:rPr>
              <w:b w:val="0"/>
            </w:rPr>
          </w:sdtEndPr>
          <w:sdtContent>
            <w:p w14:paraId="41C660B7" w14:textId="25B78224" w:rsidR="008A4A9A" w:rsidRPr="008A4A9A" w:rsidRDefault="008A4A9A" w:rsidP="00340DE0">
              <w:pPr>
                <w:pStyle w:val="Sidhuvud"/>
                <w:rPr>
                  <w:b/>
                </w:rPr>
              </w:pPr>
              <w:r w:rsidRPr="008A4A9A">
                <w:rPr>
                  <w:b/>
                </w:rPr>
                <w:t>Finansdepartementet</w:t>
              </w:r>
            </w:p>
            <w:p w14:paraId="53EA7DD8" w14:textId="77777777" w:rsidR="0049451F" w:rsidRDefault="008A4A9A" w:rsidP="00340DE0">
              <w:pPr>
                <w:pStyle w:val="Sidhuvud"/>
              </w:pPr>
              <w:r w:rsidRPr="008A4A9A">
                <w:t>Finansministern</w:t>
              </w:r>
            </w:p>
            <w:p w14:paraId="7893BED4" w14:textId="77777777" w:rsidR="0049451F" w:rsidRDefault="0049451F" w:rsidP="00340DE0">
              <w:pPr>
                <w:pStyle w:val="Sidhuvud"/>
              </w:pPr>
            </w:p>
            <w:p w14:paraId="33A50C76" w14:textId="2794B346" w:rsidR="003E289F" w:rsidRDefault="003E289F" w:rsidP="00340DE0">
              <w:pPr>
                <w:pStyle w:val="Sidhuvud"/>
              </w:pPr>
            </w:p>
            <w:p w14:paraId="72792B30" w14:textId="0E71AC5D" w:rsidR="00486E5D" w:rsidRDefault="00E70DFD" w:rsidP="00340DE0">
              <w:pPr>
                <w:pStyle w:val="Sidhuvud"/>
              </w:pPr>
            </w:p>
          </w:sdtContent>
        </w:sdt>
        <w:p w14:paraId="75061E62" w14:textId="69D2D2D7" w:rsidR="00486E5D" w:rsidRDefault="00486E5D" w:rsidP="00486E5D"/>
        <w:p w14:paraId="57EF6F33" w14:textId="4D8D5C2C" w:rsidR="008A4A9A" w:rsidRPr="0049451F" w:rsidRDefault="008A4A9A" w:rsidP="0049451F">
          <w:pPr>
            <w:pStyle w:val="Sidhuvud"/>
            <w:rPr>
              <w:rFonts w:ascii="TradeGothic" w:hAnsi="TradeGothic"/>
              <w:i/>
              <w:sz w:val="18"/>
              <w:szCs w:val="18"/>
            </w:rPr>
          </w:pPr>
        </w:p>
      </w:tc>
      <w:sdt>
        <w:sdtPr>
          <w:alias w:val="Recipient"/>
          <w:tag w:val="ccRKShow_Recipient"/>
          <w:id w:val="-28344517"/>
          <w:placeholder>
            <w:docPart w:val="F3FBA70A771B46908BCE48E2A8F94716"/>
          </w:placeholder>
          <w:dataBinding w:prefixMappings="xmlns:ns0='http://lp/documentinfo/RK' " w:xpath="/ns0:DocumentInfo[1]/ns0:BaseInfo[1]/ns0:Recipient[1]" w:storeItemID="{A582340D-06F2-485B-82DF-9677DF2693C9}"/>
          <w:text w:multiLine="1"/>
        </w:sdtPr>
        <w:sdtEndPr/>
        <w:sdtContent>
          <w:tc>
            <w:tcPr>
              <w:tcW w:w="3170" w:type="dxa"/>
            </w:tcPr>
            <w:p w14:paraId="2D7AC10E" w14:textId="77777777" w:rsidR="008A4A9A" w:rsidRDefault="008A4A9A" w:rsidP="00547B89">
              <w:pPr>
                <w:pStyle w:val="Sidhuvud"/>
              </w:pPr>
              <w:r>
                <w:t>Till riksdagen</w:t>
              </w:r>
            </w:p>
          </w:tc>
        </w:sdtContent>
      </w:sdt>
      <w:tc>
        <w:tcPr>
          <w:tcW w:w="1134" w:type="dxa"/>
        </w:tcPr>
        <w:p w14:paraId="594D1039" w14:textId="77777777" w:rsidR="008A4A9A" w:rsidRDefault="008A4A9A" w:rsidP="003E6020">
          <w:pPr>
            <w:pStyle w:val="Sidhuvud"/>
          </w:pPr>
        </w:p>
      </w:tc>
    </w:tr>
  </w:tbl>
  <w:p w14:paraId="1404AE8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9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A22"/>
    <w:rsid w:val="00347E11"/>
    <w:rsid w:val="003503DD"/>
    <w:rsid w:val="00350696"/>
    <w:rsid w:val="00350C92"/>
    <w:rsid w:val="003542C5"/>
    <w:rsid w:val="00365461"/>
    <w:rsid w:val="00370311"/>
    <w:rsid w:val="00380663"/>
    <w:rsid w:val="0038146F"/>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289F"/>
    <w:rsid w:val="003E5A50"/>
    <w:rsid w:val="003E6020"/>
    <w:rsid w:val="003F1F1F"/>
    <w:rsid w:val="003F299F"/>
    <w:rsid w:val="003F6B92"/>
    <w:rsid w:val="00404DB4"/>
    <w:rsid w:val="00405D01"/>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6E5D"/>
    <w:rsid w:val="00491796"/>
    <w:rsid w:val="0049451F"/>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0A4D"/>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A9A"/>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0B40"/>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42F"/>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0DFD"/>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D3AC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F5341"/>
  <w15:docId w15:val="{00961283-4FD4-46FA-9E56-B1E58A47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A4A9A"/>
  </w:style>
  <w:style w:type="paragraph" w:styleId="Rubrik1">
    <w:name w:val="heading 1"/>
    <w:basedOn w:val="Brdtext"/>
    <w:next w:val="Brdtext"/>
    <w:link w:val="Rubrik1Char"/>
    <w:uiPriority w:val="1"/>
    <w:qFormat/>
    <w:rsid w:val="008A4A9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8A4A9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8A4A9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8A4A9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8A4A9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A4A9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8A4A9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8A4A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8A4A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A4A9A"/>
    <w:pPr>
      <w:tabs>
        <w:tab w:val="left" w:pos="1701"/>
        <w:tab w:val="left" w:pos="3600"/>
        <w:tab w:val="left" w:pos="5387"/>
      </w:tabs>
    </w:pPr>
  </w:style>
  <w:style w:type="character" w:customStyle="1" w:styleId="BrdtextChar">
    <w:name w:val="Brödtext Char"/>
    <w:basedOn w:val="Standardstycketeckensnitt"/>
    <w:link w:val="Brdtext"/>
    <w:rsid w:val="008A4A9A"/>
  </w:style>
  <w:style w:type="paragraph" w:styleId="Brdtextmedindrag">
    <w:name w:val="Body Text Indent"/>
    <w:basedOn w:val="Normal"/>
    <w:link w:val="BrdtextmedindragChar"/>
    <w:qFormat/>
    <w:rsid w:val="008A4A9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8A4A9A"/>
  </w:style>
  <w:style w:type="character" w:customStyle="1" w:styleId="Rubrik1Char">
    <w:name w:val="Rubrik 1 Char"/>
    <w:basedOn w:val="Standardstycketeckensnitt"/>
    <w:link w:val="Rubrik1"/>
    <w:uiPriority w:val="1"/>
    <w:rsid w:val="008A4A9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8A4A9A"/>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A4A9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8A4A9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8A4A9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8A4A9A"/>
    <w:pPr>
      <w:numPr>
        <w:numId w:val="0"/>
      </w:numPr>
    </w:pPr>
  </w:style>
  <w:style w:type="paragraph" w:customStyle="1" w:styleId="Rubrik2utannumrering">
    <w:name w:val="Rubrik 2 utan numrering"/>
    <w:basedOn w:val="Rubrik2"/>
    <w:next w:val="Brdtext"/>
    <w:uiPriority w:val="1"/>
    <w:qFormat/>
    <w:rsid w:val="008A4A9A"/>
    <w:pPr>
      <w:numPr>
        <w:ilvl w:val="0"/>
        <w:numId w:val="0"/>
      </w:numPr>
    </w:pPr>
  </w:style>
  <w:style w:type="paragraph" w:customStyle="1" w:styleId="Rubrik3utannumrering">
    <w:name w:val="Rubrik 3 utan numrering"/>
    <w:basedOn w:val="Rubrik3"/>
    <w:next w:val="Brdtext"/>
    <w:uiPriority w:val="1"/>
    <w:qFormat/>
    <w:rsid w:val="008A4A9A"/>
    <w:pPr>
      <w:numPr>
        <w:ilvl w:val="0"/>
        <w:numId w:val="0"/>
      </w:numPr>
    </w:pPr>
  </w:style>
  <w:style w:type="character" w:customStyle="1" w:styleId="Rubrik4Char">
    <w:name w:val="Rubrik 4 Char"/>
    <w:basedOn w:val="Standardstycketeckensnitt"/>
    <w:link w:val="Rubrik4"/>
    <w:uiPriority w:val="1"/>
    <w:rsid w:val="008A4A9A"/>
    <w:rPr>
      <w:rFonts w:asciiTheme="majorHAnsi" w:eastAsiaTheme="majorEastAsia" w:hAnsiTheme="majorHAnsi" w:cstheme="majorBidi"/>
      <w:b/>
      <w:iCs/>
      <w:sz w:val="20"/>
    </w:rPr>
  </w:style>
  <w:style w:type="paragraph" w:customStyle="1" w:styleId="Brdtextutanavstnd">
    <w:name w:val="Brödtext utan avstånd"/>
    <w:basedOn w:val="Normal"/>
    <w:qFormat/>
    <w:rsid w:val="008A4A9A"/>
    <w:pPr>
      <w:tabs>
        <w:tab w:val="left" w:pos="1701"/>
        <w:tab w:val="left" w:pos="3600"/>
        <w:tab w:val="left" w:pos="5387"/>
      </w:tabs>
      <w:spacing w:after="0"/>
    </w:pPr>
  </w:style>
  <w:style w:type="paragraph" w:customStyle="1" w:styleId="Bildtext">
    <w:name w:val="Bildtext"/>
    <w:basedOn w:val="Brdtext"/>
    <w:next w:val="Brdtext"/>
    <w:uiPriority w:val="2"/>
    <w:qFormat/>
    <w:rsid w:val="008A4A9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8A4A9A"/>
    <w:pPr>
      <w:numPr>
        <w:ilvl w:val="0"/>
        <w:numId w:val="0"/>
      </w:numPr>
    </w:pPr>
  </w:style>
  <w:style w:type="paragraph" w:customStyle="1" w:styleId="Rubrik5utannumrering">
    <w:name w:val="Rubrik 5 utan numrering"/>
    <w:basedOn w:val="Rubrik5"/>
    <w:next w:val="Brdtext"/>
    <w:uiPriority w:val="1"/>
    <w:qFormat/>
    <w:rsid w:val="008A4A9A"/>
  </w:style>
  <w:style w:type="paragraph" w:styleId="Beskrivning">
    <w:name w:val="caption"/>
    <w:basedOn w:val="Bildtext"/>
    <w:next w:val="Normal"/>
    <w:uiPriority w:val="35"/>
    <w:semiHidden/>
    <w:qFormat/>
    <w:rsid w:val="008A4A9A"/>
    <w:rPr>
      <w:iCs/>
      <w:szCs w:val="18"/>
    </w:rPr>
  </w:style>
  <w:style w:type="character" w:customStyle="1" w:styleId="Rubrik5Char">
    <w:name w:val="Rubrik 5 Char"/>
    <w:basedOn w:val="Standardstycketeckensnitt"/>
    <w:link w:val="Rubrik5"/>
    <w:uiPriority w:val="1"/>
    <w:rsid w:val="008A4A9A"/>
    <w:rPr>
      <w:rFonts w:asciiTheme="majorHAnsi" w:eastAsiaTheme="majorEastAsia" w:hAnsiTheme="majorHAnsi" w:cstheme="majorBidi"/>
      <w:sz w:val="20"/>
    </w:rPr>
  </w:style>
  <w:style w:type="numbering" w:customStyle="1" w:styleId="RKNumreraderubriker">
    <w:name w:val="RK Numrerade rubriker"/>
    <w:uiPriority w:val="99"/>
    <w:rsid w:val="008A4A9A"/>
    <w:pPr>
      <w:numPr>
        <w:numId w:val="1"/>
      </w:numPr>
    </w:pPr>
  </w:style>
  <w:style w:type="paragraph" w:customStyle="1" w:styleId="Klla">
    <w:name w:val="Källa"/>
    <w:basedOn w:val="Bildtext"/>
    <w:next w:val="Brdtext"/>
    <w:uiPriority w:val="2"/>
    <w:qFormat/>
    <w:rsid w:val="008A4A9A"/>
  </w:style>
  <w:style w:type="paragraph" w:styleId="Sidhuvud">
    <w:name w:val="header"/>
    <w:basedOn w:val="Normal"/>
    <w:link w:val="SidhuvudChar"/>
    <w:uiPriority w:val="99"/>
    <w:rsid w:val="008A4A9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8A4A9A"/>
    <w:rPr>
      <w:rFonts w:asciiTheme="majorHAnsi" w:hAnsiTheme="majorHAnsi"/>
      <w:sz w:val="19"/>
    </w:rPr>
  </w:style>
  <w:style w:type="paragraph" w:styleId="Sidfot">
    <w:name w:val="footer"/>
    <w:basedOn w:val="Normal"/>
    <w:link w:val="SidfotChar"/>
    <w:uiPriority w:val="99"/>
    <w:semiHidden/>
    <w:rsid w:val="008A4A9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8A4A9A"/>
    <w:rPr>
      <w:rFonts w:asciiTheme="majorHAnsi" w:hAnsiTheme="majorHAnsi"/>
      <w:sz w:val="16"/>
    </w:rPr>
  </w:style>
  <w:style w:type="paragraph" w:styleId="Innehll2">
    <w:name w:val="toc 2"/>
    <w:basedOn w:val="Normal"/>
    <w:next w:val="Brdtext"/>
    <w:uiPriority w:val="39"/>
    <w:semiHidden/>
    <w:rsid w:val="008A4A9A"/>
    <w:pPr>
      <w:spacing w:after="0" w:line="240" w:lineRule="auto"/>
    </w:pPr>
  </w:style>
  <w:style w:type="character" w:styleId="Sidnummer">
    <w:name w:val="page number"/>
    <w:basedOn w:val="SidfotChar"/>
    <w:uiPriority w:val="99"/>
    <w:semiHidden/>
    <w:rsid w:val="008A4A9A"/>
    <w:rPr>
      <w:rFonts w:asciiTheme="majorHAnsi" w:hAnsiTheme="majorHAnsi"/>
      <w:sz w:val="17"/>
    </w:rPr>
  </w:style>
  <w:style w:type="paragraph" w:styleId="Innehll1">
    <w:name w:val="toc 1"/>
    <w:basedOn w:val="Normal"/>
    <w:next w:val="Brdtext"/>
    <w:uiPriority w:val="39"/>
    <w:semiHidden/>
    <w:rsid w:val="008A4A9A"/>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8A4A9A"/>
    <w:pPr>
      <w:spacing w:after="0" w:line="240" w:lineRule="auto"/>
      <w:ind w:left="284"/>
    </w:pPr>
  </w:style>
  <w:style w:type="character" w:styleId="Hyperlnk">
    <w:name w:val="Hyperlink"/>
    <w:basedOn w:val="Standardstycketeckensnitt"/>
    <w:uiPriority w:val="99"/>
    <w:semiHidden/>
    <w:rsid w:val="008A4A9A"/>
    <w:rPr>
      <w:noProof w:val="0"/>
      <w:color w:val="0563C1" w:themeColor="hyperlink"/>
      <w:u w:val="single"/>
    </w:rPr>
  </w:style>
  <w:style w:type="paragraph" w:styleId="Innehllsfrteckningsrubrik">
    <w:name w:val="TOC Heading"/>
    <w:basedOn w:val="Rubrik1utannumrering"/>
    <w:next w:val="Normal"/>
    <w:uiPriority w:val="39"/>
    <w:semiHidden/>
    <w:qFormat/>
    <w:rsid w:val="008A4A9A"/>
    <w:pPr>
      <w:outlineLvl w:val="9"/>
    </w:pPr>
  </w:style>
  <w:style w:type="table" w:styleId="Tabellrutnt">
    <w:name w:val="Table Grid"/>
    <w:aliases w:val="Ärendeförteckning"/>
    <w:basedOn w:val="Normaltabell"/>
    <w:uiPriority w:val="39"/>
    <w:rsid w:val="008A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8A4A9A"/>
    <w:pPr>
      <w:spacing w:after="0"/>
    </w:pPr>
    <w:rPr>
      <w:szCs w:val="20"/>
    </w:rPr>
  </w:style>
  <w:style w:type="character" w:customStyle="1" w:styleId="FotnotstextChar">
    <w:name w:val="Fotnotstext Char"/>
    <w:basedOn w:val="Standardstycketeckensnitt"/>
    <w:link w:val="Fotnotstext"/>
    <w:uiPriority w:val="99"/>
    <w:semiHidden/>
    <w:rsid w:val="008A4A9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8A4A9A"/>
    <w:rPr>
      <w:noProof w:val="0"/>
      <w:vertAlign w:val="superscript"/>
    </w:rPr>
  </w:style>
  <w:style w:type="paragraph" w:styleId="Numreradlista">
    <w:name w:val="List Number"/>
    <w:basedOn w:val="Normal"/>
    <w:uiPriority w:val="6"/>
    <w:rsid w:val="008A4A9A"/>
    <w:pPr>
      <w:numPr>
        <w:numId w:val="36"/>
      </w:numPr>
      <w:spacing w:after="100"/>
    </w:pPr>
  </w:style>
  <w:style w:type="paragraph" w:styleId="Numreradlista2">
    <w:name w:val="List Number 2"/>
    <w:basedOn w:val="Normal"/>
    <w:uiPriority w:val="6"/>
    <w:rsid w:val="008A4A9A"/>
    <w:pPr>
      <w:numPr>
        <w:ilvl w:val="1"/>
        <w:numId w:val="36"/>
      </w:numPr>
      <w:spacing w:after="100"/>
      <w:contextualSpacing/>
    </w:pPr>
  </w:style>
  <w:style w:type="paragraph" w:styleId="Punktlista">
    <w:name w:val="List Bullet"/>
    <w:basedOn w:val="Normal"/>
    <w:uiPriority w:val="6"/>
    <w:rsid w:val="008A4A9A"/>
    <w:pPr>
      <w:numPr>
        <w:numId w:val="28"/>
      </w:numPr>
      <w:spacing w:after="100"/>
      <w:contextualSpacing/>
    </w:pPr>
  </w:style>
  <w:style w:type="paragraph" w:styleId="Punktlista2">
    <w:name w:val="List Bullet 2"/>
    <w:basedOn w:val="Normal"/>
    <w:uiPriority w:val="6"/>
    <w:rsid w:val="008A4A9A"/>
    <w:pPr>
      <w:numPr>
        <w:ilvl w:val="1"/>
        <w:numId w:val="28"/>
      </w:numPr>
      <w:spacing w:after="100"/>
      <w:ind w:left="850" w:hanging="425"/>
      <w:contextualSpacing/>
    </w:pPr>
  </w:style>
  <w:style w:type="numbering" w:customStyle="1" w:styleId="RKNumreradlista">
    <w:name w:val="RK Numrerad lista"/>
    <w:uiPriority w:val="99"/>
    <w:rsid w:val="008A4A9A"/>
    <w:pPr>
      <w:numPr>
        <w:numId w:val="7"/>
      </w:numPr>
    </w:pPr>
  </w:style>
  <w:style w:type="paragraph" w:customStyle="1" w:styleId="Strecklista">
    <w:name w:val="Strecklista"/>
    <w:basedOn w:val="Punktlista"/>
    <w:uiPriority w:val="6"/>
    <w:qFormat/>
    <w:rsid w:val="008A4A9A"/>
    <w:pPr>
      <w:numPr>
        <w:numId w:val="34"/>
      </w:numPr>
    </w:pPr>
  </w:style>
  <w:style w:type="numbering" w:customStyle="1" w:styleId="RKPunktlista">
    <w:name w:val="RK Punktlista"/>
    <w:uiPriority w:val="99"/>
    <w:rsid w:val="008A4A9A"/>
    <w:pPr>
      <w:numPr>
        <w:numId w:val="14"/>
      </w:numPr>
    </w:pPr>
  </w:style>
  <w:style w:type="paragraph" w:customStyle="1" w:styleId="Strecklista2">
    <w:name w:val="Strecklista 2"/>
    <w:basedOn w:val="Strecklista"/>
    <w:uiPriority w:val="6"/>
    <w:semiHidden/>
    <w:qFormat/>
    <w:rsid w:val="008A4A9A"/>
    <w:pPr>
      <w:numPr>
        <w:ilvl w:val="1"/>
      </w:numPr>
    </w:pPr>
  </w:style>
  <w:style w:type="numbering" w:customStyle="1" w:styleId="Strecklistan">
    <w:name w:val="Strecklistan"/>
    <w:uiPriority w:val="99"/>
    <w:rsid w:val="008A4A9A"/>
    <w:pPr>
      <w:numPr>
        <w:numId w:val="18"/>
      </w:numPr>
    </w:pPr>
  </w:style>
  <w:style w:type="character" w:styleId="Platshllartext">
    <w:name w:val="Placeholder Text"/>
    <w:basedOn w:val="Standardstycketeckensnitt"/>
    <w:uiPriority w:val="99"/>
    <w:semiHidden/>
    <w:rsid w:val="008A4A9A"/>
    <w:rPr>
      <w:noProof w:val="0"/>
      <w:color w:val="808080"/>
    </w:rPr>
  </w:style>
  <w:style w:type="paragraph" w:styleId="Numreradlista3">
    <w:name w:val="List Number 3"/>
    <w:basedOn w:val="Normal"/>
    <w:uiPriority w:val="6"/>
    <w:rsid w:val="008A4A9A"/>
    <w:pPr>
      <w:numPr>
        <w:ilvl w:val="2"/>
        <w:numId w:val="36"/>
      </w:numPr>
      <w:spacing w:after="100"/>
      <w:contextualSpacing/>
    </w:pPr>
  </w:style>
  <w:style w:type="paragraph" w:customStyle="1" w:styleId="Strecklista3">
    <w:name w:val="Strecklista 3"/>
    <w:basedOn w:val="Brdtext"/>
    <w:uiPriority w:val="6"/>
    <w:semiHidden/>
    <w:qFormat/>
    <w:rsid w:val="008A4A9A"/>
    <w:pPr>
      <w:numPr>
        <w:ilvl w:val="2"/>
        <w:numId w:val="34"/>
      </w:numPr>
      <w:spacing w:after="100"/>
    </w:pPr>
  </w:style>
  <w:style w:type="paragraph" w:styleId="Punktlista3">
    <w:name w:val="List Bullet 3"/>
    <w:basedOn w:val="Normal"/>
    <w:uiPriority w:val="6"/>
    <w:rsid w:val="008A4A9A"/>
    <w:pPr>
      <w:numPr>
        <w:ilvl w:val="2"/>
        <w:numId w:val="28"/>
      </w:numPr>
      <w:spacing w:after="100"/>
      <w:contextualSpacing/>
    </w:pPr>
  </w:style>
  <w:style w:type="paragraph" w:customStyle="1" w:styleId="Brdtextmedram">
    <w:name w:val="Brödtext med ram"/>
    <w:basedOn w:val="Brdtext"/>
    <w:qFormat/>
    <w:rsid w:val="008A4A9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A4A9A"/>
    <w:rPr>
      <w:rFonts w:ascii="Calibri" w:hAnsi="Calibri" w:cs="Calibri"/>
      <w:sz w:val="16"/>
    </w:rPr>
  </w:style>
  <w:style w:type="character" w:customStyle="1" w:styleId="DocNrChar">
    <w:name w:val="DocNr Char"/>
    <w:basedOn w:val="Standardstycketeckensnitt"/>
    <w:link w:val="DocNr"/>
    <w:semiHidden/>
    <w:rsid w:val="008A4A9A"/>
    <w:rPr>
      <w:rFonts w:ascii="Calibri" w:hAnsi="Calibri" w:cs="Calibri"/>
      <w:sz w:val="16"/>
    </w:rPr>
  </w:style>
  <w:style w:type="paragraph" w:customStyle="1" w:styleId="RKnormal">
    <w:name w:val="RKnormal"/>
    <w:basedOn w:val="Normal"/>
    <w:semiHidden/>
    <w:rsid w:val="008A4A9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8A4A9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A4A9A"/>
    <w:pPr>
      <w:spacing w:after="0" w:line="240" w:lineRule="auto"/>
    </w:pPr>
  </w:style>
  <w:style w:type="character" w:customStyle="1" w:styleId="AnteckningsrubrikChar">
    <w:name w:val="Anteckningsrubrik Char"/>
    <w:basedOn w:val="Standardstycketeckensnitt"/>
    <w:link w:val="Anteckningsrubrik"/>
    <w:uiPriority w:val="99"/>
    <w:semiHidden/>
    <w:rsid w:val="008A4A9A"/>
  </w:style>
  <w:style w:type="character" w:styleId="AnvndHyperlnk">
    <w:name w:val="FollowedHyperlink"/>
    <w:basedOn w:val="Standardstycketeckensnitt"/>
    <w:uiPriority w:val="99"/>
    <w:semiHidden/>
    <w:unhideWhenUsed/>
    <w:rsid w:val="008A4A9A"/>
    <w:rPr>
      <w:noProof w:val="0"/>
      <w:color w:val="954F72" w:themeColor="followedHyperlink"/>
      <w:u w:val="single"/>
    </w:rPr>
  </w:style>
  <w:style w:type="paragraph" w:styleId="Avslutandetext">
    <w:name w:val="Closing"/>
    <w:basedOn w:val="Normal"/>
    <w:link w:val="AvslutandetextChar"/>
    <w:uiPriority w:val="99"/>
    <w:semiHidden/>
    <w:unhideWhenUsed/>
    <w:rsid w:val="008A4A9A"/>
    <w:pPr>
      <w:spacing w:after="0" w:line="240" w:lineRule="auto"/>
      <w:ind w:left="4252"/>
    </w:pPr>
  </w:style>
  <w:style w:type="character" w:customStyle="1" w:styleId="AvslutandetextChar">
    <w:name w:val="Avslutande text Char"/>
    <w:basedOn w:val="Standardstycketeckensnitt"/>
    <w:link w:val="Avslutandetext"/>
    <w:uiPriority w:val="99"/>
    <w:semiHidden/>
    <w:rsid w:val="008A4A9A"/>
  </w:style>
  <w:style w:type="paragraph" w:styleId="Avsndaradress-brev">
    <w:name w:val="envelope return"/>
    <w:basedOn w:val="Normal"/>
    <w:uiPriority w:val="99"/>
    <w:semiHidden/>
    <w:unhideWhenUsed/>
    <w:rsid w:val="008A4A9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8A4A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4A9A"/>
    <w:rPr>
      <w:rFonts w:ascii="Segoe UI" w:hAnsi="Segoe UI" w:cs="Segoe UI"/>
      <w:sz w:val="18"/>
      <w:szCs w:val="18"/>
    </w:rPr>
  </w:style>
  <w:style w:type="character" w:styleId="Betoning">
    <w:name w:val="Emphasis"/>
    <w:basedOn w:val="Standardstycketeckensnitt"/>
    <w:uiPriority w:val="20"/>
    <w:semiHidden/>
    <w:qFormat/>
    <w:rsid w:val="008A4A9A"/>
    <w:rPr>
      <w:i/>
      <w:iCs/>
      <w:noProof w:val="0"/>
    </w:rPr>
  </w:style>
  <w:style w:type="character" w:styleId="Bokenstitel">
    <w:name w:val="Book Title"/>
    <w:basedOn w:val="Standardstycketeckensnitt"/>
    <w:uiPriority w:val="33"/>
    <w:semiHidden/>
    <w:qFormat/>
    <w:rsid w:val="008A4A9A"/>
    <w:rPr>
      <w:b/>
      <w:bCs/>
      <w:i/>
      <w:iCs/>
      <w:noProof w:val="0"/>
      <w:spacing w:val="5"/>
    </w:rPr>
  </w:style>
  <w:style w:type="paragraph" w:styleId="Brdtext2">
    <w:name w:val="Body Text 2"/>
    <w:basedOn w:val="Normal"/>
    <w:link w:val="Brdtext2Char"/>
    <w:uiPriority w:val="99"/>
    <w:semiHidden/>
    <w:unhideWhenUsed/>
    <w:rsid w:val="008A4A9A"/>
    <w:pPr>
      <w:spacing w:after="120" w:line="480" w:lineRule="auto"/>
    </w:pPr>
  </w:style>
  <w:style w:type="character" w:customStyle="1" w:styleId="Brdtext2Char">
    <w:name w:val="Brödtext 2 Char"/>
    <w:basedOn w:val="Standardstycketeckensnitt"/>
    <w:link w:val="Brdtext2"/>
    <w:uiPriority w:val="99"/>
    <w:semiHidden/>
    <w:rsid w:val="008A4A9A"/>
  </w:style>
  <w:style w:type="paragraph" w:styleId="Brdtext3">
    <w:name w:val="Body Text 3"/>
    <w:basedOn w:val="Normal"/>
    <w:link w:val="Brdtext3Char"/>
    <w:uiPriority w:val="99"/>
    <w:semiHidden/>
    <w:unhideWhenUsed/>
    <w:rsid w:val="008A4A9A"/>
    <w:pPr>
      <w:spacing w:after="120"/>
    </w:pPr>
    <w:rPr>
      <w:sz w:val="16"/>
      <w:szCs w:val="16"/>
    </w:rPr>
  </w:style>
  <w:style w:type="character" w:customStyle="1" w:styleId="Brdtext3Char">
    <w:name w:val="Brödtext 3 Char"/>
    <w:basedOn w:val="Standardstycketeckensnitt"/>
    <w:link w:val="Brdtext3"/>
    <w:uiPriority w:val="99"/>
    <w:semiHidden/>
    <w:rsid w:val="008A4A9A"/>
    <w:rPr>
      <w:sz w:val="16"/>
      <w:szCs w:val="16"/>
    </w:rPr>
  </w:style>
  <w:style w:type="paragraph" w:styleId="Brdtextmedfrstaindrag">
    <w:name w:val="Body Text First Indent"/>
    <w:basedOn w:val="Brdtext"/>
    <w:link w:val="BrdtextmedfrstaindragChar"/>
    <w:uiPriority w:val="99"/>
    <w:semiHidden/>
    <w:unhideWhenUsed/>
    <w:rsid w:val="008A4A9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A4A9A"/>
  </w:style>
  <w:style w:type="paragraph" w:styleId="Brdtextmedfrstaindrag2">
    <w:name w:val="Body Text First Indent 2"/>
    <w:basedOn w:val="Brdtextmedindrag"/>
    <w:link w:val="Brdtextmedfrstaindrag2Char"/>
    <w:uiPriority w:val="99"/>
    <w:semiHidden/>
    <w:unhideWhenUsed/>
    <w:rsid w:val="008A4A9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A4A9A"/>
  </w:style>
  <w:style w:type="paragraph" w:styleId="Brdtextmedindrag2">
    <w:name w:val="Body Text Indent 2"/>
    <w:basedOn w:val="Normal"/>
    <w:link w:val="Brdtextmedindrag2Char"/>
    <w:uiPriority w:val="99"/>
    <w:semiHidden/>
    <w:unhideWhenUsed/>
    <w:rsid w:val="008A4A9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A4A9A"/>
  </w:style>
  <w:style w:type="paragraph" w:styleId="Brdtextmedindrag3">
    <w:name w:val="Body Text Indent 3"/>
    <w:basedOn w:val="Normal"/>
    <w:link w:val="Brdtextmedindrag3Char"/>
    <w:uiPriority w:val="99"/>
    <w:semiHidden/>
    <w:unhideWhenUsed/>
    <w:rsid w:val="008A4A9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A4A9A"/>
    <w:rPr>
      <w:sz w:val="16"/>
      <w:szCs w:val="16"/>
    </w:rPr>
  </w:style>
  <w:style w:type="paragraph" w:styleId="Citat">
    <w:name w:val="Quote"/>
    <w:basedOn w:val="Normal"/>
    <w:next w:val="Normal"/>
    <w:link w:val="CitatChar"/>
    <w:uiPriority w:val="29"/>
    <w:semiHidden/>
    <w:qFormat/>
    <w:rsid w:val="008A4A9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A4A9A"/>
    <w:rPr>
      <w:i/>
      <w:iCs/>
      <w:color w:val="404040" w:themeColor="text1" w:themeTint="BF"/>
    </w:rPr>
  </w:style>
  <w:style w:type="paragraph" w:styleId="Citatfrteckning">
    <w:name w:val="table of authorities"/>
    <w:basedOn w:val="Normal"/>
    <w:next w:val="Normal"/>
    <w:uiPriority w:val="99"/>
    <w:semiHidden/>
    <w:unhideWhenUsed/>
    <w:rsid w:val="008A4A9A"/>
    <w:pPr>
      <w:spacing w:after="0"/>
      <w:ind w:left="250" w:hanging="250"/>
    </w:pPr>
  </w:style>
  <w:style w:type="paragraph" w:styleId="Citatfrteckningsrubrik">
    <w:name w:val="toa heading"/>
    <w:basedOn w:val="Normal"/>
    <w:next w:val="Normal"/>
    <w:uiPriority w:val="99"/>
    <w:semiHidden/>
    <w:unhideWhenUsed/>
    <w:rsid w:val="008A4A9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A4A9A"/>
  </w:style>
  <w:style w:type="character" w:customStyle="1" w:styleId="DatumChar">
    <w:name w:val="Datum Char"/>
    <w:basedOn w:val="Standardstycketeckensnitt"/>
    <w:link w:val="Datum"/>
    <w:uiPriority w:val="99"/>
    <w:semiHidden/>
    <w:rsid w:val="008A4A9A"/>
  </w:style>
  <w:style w:type="character" w:styleId="Diskretbetoning">
    <w:name w:val="Subtle Emphasis"/>
    <w:basedOn w:val="Standardstycketeckensnitt"/>
    <w:uiPriority w:val="19"/>
    <w:semiHidden/>
    <w:qFormat/>
    <w:rsid w:val="008A4A9A"/>
    <w:rPr>
      <w:i/>
      <w:iCs/>
      <w:noProof w:val="0"/>
      <w:color w:val="404040" w:themeColor="text1" w:themeTint="BF"/>
    </w:rPr>
  </w:style>
  <w:style w:type="character" w:styleId="Diskretreferens">
    <w:name w:val="Subtle Reference"/>
    <w:basedOn w:val="Standardstycketeckensnitt"/>
    <w:uiPriority w:val="31"/>
    <w:semiHidden/>
    <w:qFormat/>
    <w:rsid w:val="008A4A9A"/>
    <w:rPr>
      <w:smallCaps/>
      <w:noProof w:val="0"/>
      <w:color w:val="5A5A5A" w:themeColor="text1" w:themeTint="A5"/>
    </w:rPr>
  </w:style>
  <w:style w:type="table" w:styleId="Diskrettabell1">
    <w:name w:val="Table Subtle 1"/>
    <w:basedOn w:val="Normaltabell"/>
    <w:uiPriority w:val="99"/>
    <w:semiHidden/>
    <w:unhideWhenUsed/>
    <w:rsid w:val="008A4A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8A4A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8A4A9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A4A9A"/>
    <w:rPr>
      <w:rFonts w:ascii="Segoe UI" w:hAnsi="Segoe UI" w:cs="Segoe UI"/>
      <w:sz w:val="16"/>
      <w:szCs w:val="16"/>
    </w:rPr>
  </w:style>
  <w:style w:type="table" w:styleId="Eleganttabell">
    <w:name w:val="Table Elegant"/>
    <w:basedOn w:val="Normaltabell"/>
    <w:uiPriority w:val="99"/>
    <w:semiHidden/>
    <w:unhideWhenUsed/>
    <w:rsid w:val="008A4A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8A4A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8A4A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8A4A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8A4A9A"/>
    <w:pPr>
      <w:spacing w:after="0" w:line="240" w:lineRule="auto"/>
    </w:pPr>
  </w:style>
  <w:style w:type="character" w:customStyle="1" w:styleId="E-postsignaturChar">
    <w:name w:val="E-postsignatur Char"/>
    <w:basedOn w:val="Standardstycketeckensnitt"/>
    <w:link w:val="E-postsignatur"/>
    <w:uiPriority w:val="99"/>
    <w:semiHidden/>
    <w:rsid w:val="008A4A9A"/>
  </w:style>
  <w:style w:type="paragraph" w:styleId="Figurfrteckning">
    <w:name w:val="table of figures"/>
    <w:basedOn w:val="Normal"/>
    <w:next w:val="Normal"/>
    <w:uiPriority w:val="99"/>
    <w:semiHidden/>
    <w:unhideWhenUsed/>
    <w:rsid w:val="008A4A9A"/>
    <w:pPr>
      <w:spacing w:after="0"/>
    </w:pPr>
  </w:style>
  <w:style w:type="table" w:styleId="Frgadlista">
    <w:name w:val="Colorful List"/>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8A4A9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8A4A9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8A4A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8A4A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8A4A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8A4A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8A4A9A"/>
    <w:rPr>
      <w:noProof w:val="0"/>
      <w:color w:val="2B579A"/>
      <w:shd w:val="clear" w:color="auto" w:fill="E6E6E6"/>
    </w:rPr>
  </w:style>
  <w:style w:type="paragraph" w:styleId="HTML-adress">
    <w:name w:val="HTML Address"/>
    <w:basedOn w:val="Normal"/>
    <w:link w:val="HTML-adressChar"/>
    <w:uiPriority w:val="99"/>
    <w:semiHidden/>
    <w:unhideWhenUsed/>
    <w:rsid w:val="008A4A9A"/>
    <w:pPr>
      <w:spacing w:after="0" w:line="240" w:lineRule="auto"/>
    </w:pPr>
    <w:rPr>
      <w:i/>
      <w:iCs/>
    </w:rPr>
  </w:style>
  <w:style w:type="character" w:customStyle="1" w:styleId="HTML-adressChar">
    <w:name w:val="HTML - adress Char"/>
    <w:basedOn w:val="Standardstycketeckensnitt"/>
    <w:link w:val="HTML-adress"/>
    <w:uiPriority w:val="99"/>
    <w:semiHidden/>
    <w:rsid w:val="008A4A9A"/>
    <w:rPr>
      <w:i/>
      <w:iCs/>
    </w:rPr>
  </w:style>
  <w:style w:type="character" w:styleId="HTML-akronym">
    <w:name w:val="HTML Acronym"/>
    <w:basedOn w:val="Standardstycketeckensnitt"/>
    <w:uiPriority w:val="99"/>
    <w:semiHidden/>
    <w:unhideWhenUsed/>
    <w:rsid w:val="008A4A9A"/>
    <w:rPr>
      <w:noProof w:val="0"/>
    </w:rPr>
  </w:style>
  <w:style w:type="character" w:styleId="HTML-citat">
    <w:name w:val="HTML Cite"/>
    <w:basedOn w:val="Standardstycketeckensnitt"/>
    <w:uiPriority w:val="99"/>
    <w:semiHidden/>
    <w:unhideWhenUsed/>
    <w:rsid w:val="008A4A9A"/>
    <w:rPr>
      <w:i/>
      <w:iCs/>
      <w:noProof w:val="0"/>
    </w:rPr>
  </w:style>
  <w:style w:type="character" w:styleId="HTML-definition">
    <w:name w:val="HTML Definition"/>
    <w:basedOn w:val="Standardstycketeckensnitt"/>
    <w:uiPriority w:val="99"/>
    <w:semiHidden/>
    <w:unhideWhenUsed/>
    <w:rsid w:val="008A4A9A"/>
    <w:rPr>
      <w:i/>
      <w:iCs/>
      <w:noProof w:val="0"/>
    </w:rPr>
  </w:style>
  <w:style w:type="character" w:styleId="HTML-exempel">
    <w:name w:val="HTML Sample"/>
    <w:basedOn w:val="Standardstycketeckensnitt"/>
    <w:uiPriority w:val="99"/>
    <w:semiHidden/>
    <w:unhideWhenUsed/>
    <w:rsid w:val="008A4A9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8A4A9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A4A9A"/>
    <w:rPr>
      <w:rFonts w:ascii="Consolas" w:hAnsi="Consolas"/>
      <w:sz w:val="20"/>
      <w:szCs w:val="20"/>
    </w:rPr>
  </w:style>
  <w:style w:type="character" w:styleId="HTML-kod">
    <w:name w:val="HTML Code"/>
    <w:basedOn w:val="Standardstycketeckensnitt"/>
    <w:uiPriority w:val="99"/>
    <w:semiHidden/>
    <w:unhideWhenUsed/>
    <w:rsid w:val="008A4A9A"/>
    <w:rPr>
      <w:rFonts w:ascii="Consolas" w:hAnsi="Consolas"/>
      <w:noProof w:val="0"/>
      <w:sz w:val="20"/>
      <w:szCs w:val="20"/>
    </w:rPr>
  </w:style>
  <w:style w:type="character" w:styleId="HTML-skrivmaskin">
    <w:name w:val="HTML Typewriter"/>
    <w:basedOn w:val="Standardstycketeckensnitt"/>
    <w:uiPriority w:val="99"/>
    <w:semiHidden/>
    <w:unhideWhenUsed/>
    <w:rsid w:val="008A4A9A"/>
    <w:rPr>
      <w:rFonts w:ascii="Consolas" w:hAnsi="Consolas"/>
      <w:noProof w:val="0"/>
      <w:sz w:val="20"/>
      <w:szCs w:val="20"/>
    </w:rPr>
  </w:style>
  <w:style w:type="character" w:styleId="HTML-tangentbord">
    <w:name w:val="HTML Keyboard"/>
    <w:basedOn w:val="Standardstycketeckensnitt"/>
    <w:uiPriority w:val="99"/>
    <w:semiHidden/>
    <w:unhideWhenUsed/>
    <w:rsid w:val="008A4A9A"/>
    <w:rPr>
      <w:rFonts w:ascii="Consolas" w:hAnsi="Consolas"/>
      <w:noProof w:val="0"/>
      <w:sz w:val="20"/>
      <w:szCs w:val="20"/>
    </w:rPr>
  </w:style>
  <w:style w:type="character" w:styleId="HTML-variabel">
    <w:name w:val="HTML Variable"/>
    <w:basedOn w:val="Standardstycketeckensnitt"/>
    <w:uiPriority w:val="99"/>
    <w:semiHidden/>
    <w:unhideWhenUsed/>
    <w:rsid w:val="008A4A9A"/>
    <w:rPr>
      <w:i/>
      <w:iCs/>
      <w:noProof w:val="0"/>
    </w:rPr>
  </w:style>
  <w:style w:type="paragraph" w:styleId="Index1">
    <w:name w:val="index 1"/>
    <w:basedOn w:val="Normal"/>
    <w:next w:val="Normal"/>
    <w:autoRedefine/>
    <w:uiPriority w:val="99"/>
    <w:semiHidden/>
    <w:unhideWhenUsed/>
    <w:rsid w:val="008A4A9A"/>
    <w:pPr>
      <w:spacing w:after="0" w:line="240" w:lineRule="auto"/>
      <w:ind w:left="250" w:hanging="250"/>
    </w:pPr>
  </w:style>
  <w:style w:type="paragraph" w:styleId="Index2">
    <w:name w:val="index 2"/>
    <w:basedOn w:val="Normal"/>
    <w:next w:val="Normal"/>
    <w:autoRedefine/>
    <w:uiPriority w:val="99"/>
    <w:semiHidden/>
    <w:unhideWhenUsed/>
    <w:rsid w:val="008A4A9A"/>
    <w:pPr>
      <w:spacing w:after="0" w:line="240" w:lineRule="auto"/>
      <w:ind w:left="500" w:hanging="250"/>
    </w:pPr>
  </w:style>
  <w:style w:type="paragraph" w:styleId="Index3">
    <w:name w:val="index 3"/>
    <w:basedOn w:val="Normal"/>
    <w:next w:val="Normal"/>
    <w:autoRedefine/>
    <w:uiPriority w:val="99"/>
    <w:semiHidden/>
    <w:unhideWhenUsed/>
    <w:rsid w:val="008A4A9A"/>
    <w:pPr>
      <w:spacing w:after="0" w:line="240" w:lineRule="auto"/>
      <w:ind w:left="750" w:hanging="250"/>
    </w:pPr>
  </w:style>
  <w:style w:type="paragraph" w:styleId="Index4">
    <w:name w:val="index 4"/>
    <w:basedOn w:val="Normal"/>
    <w:next w:val="Normal"/>
    <w:autoRedefine/>
    <w:uiPriority w:val="99"/>
    <w:semiHidden/>
    <w:unhideWhenUsed/>
    <w:rsid w:val="008A4A9A"/>
    <w:pPr>
      <w:spacing w:after="0" w:line="240" w:lineRule="auto"/>
      <w:ind w:left="1000" w:hanging="250"/>
    </w:pPr>
  </w:style>
  <w:style w:type="paragraph" w:styleId="Index5">
    <w:name w:val="index 5"/>
    <w:basedOn w:val="Normal"/>
    <w:next w:val="Normal"/>
    <w:autoRedefine/>
    <w:uiPriority w:val="99"/>
    <w:semiHidden/>
    <w:unhideWhenUsed/>
    <w:rsid w:val="008A4A9A"/>
    <w:pPr>
      <w:spacing w:after="0" w:line="240" w:lineRule="auto"/>
      <w:ind w:left="1250" w:hanging="250"/>
    </w:pPr>
  </w:style>
  <w:style w:type="paragraph" w:styleId="Index6">
    <w:name w:val="index 6"/>
    <w:basedOn w:val="Normal"/>
    <w:next w:val="Normal"/>
    <w:autoRedefine/>
    <w:uiPriority w:val="99"/>
    <w:semiHidden/>
    <w:unhideWhenUsed/>
    <w:rsid w:val="008A4A9A"/>
    <w:pPr>
      <w:spacing w:after="0" w:line="240" w:lineRule="auto"/>
      <w:ind w:left="1500" w:hanging="250"/>
    </w:pPr>
  </w:style>
  <w:style w:type="paragraph" w:styleId="Index7">
    <w:name w:val="index 7"/>
    <w:basedOn w:val="Normal"/>
    <w:next w:val="Normal"/>
    <w:autoRedefine/>
    <w:uiPriority w:val="99"/>
    <w:semiHidden/>
    <w:unhideWhenUsed/>
    <w:rsid w:val="008A4A9A"/>
    <w:pPr>
      <w:spacing w:after="0" w:line="240" w:lineRule="auto"/>
      <w:ind w:left="1750" w:hanging="250"/>
    </w:pPr>
  </w:style>
  <w:style w:type="paragraph" w:styleId="Index8">
    <w:name w:val="index 8"/>
    <w:basedOn w:val="Normal"/>
    <w:next w:val="Normal"/>
    <w:autoRedefine/>
    <w:uiPriority w:val="99"/>
    <w:semiHidden/>
    <w:unhideWhenUsed/>
    <w:rsid w:val="008A4A9A"/>
    <w:pPr>
      <w:spacing w:after="0" w:line="240" w:lineRule="auto"/>
      <w:ind w:left="2000" w:hanging="250"/>
    </w:pPr>
  </w:style>
  <w:style w:type="paragraph" w:styleId="Index9">
    <w:name w:val="index 9"/>
    <w:basedOn w:val="Normal"/>
    <w:next w:val="Normal"/>
    <w:autoRedefine/>
    <w:uiPriority w:val="99"/>
    <w:semiHidden/>
    <w:unhideWhenUsed/>
    <w:rsid w:val="008A4A9A"/>
    <w:pPr>
      <w:spacing w:after="0" w:line="240" w:lineRule="auto"/>
      <w:ind w:left="2250" w:hanging="250"/>
    </w:pPr>
  </w:style>
  <w:style w:type="paragraph" w:styleId="Indexrubrik">
    <w:name w:val="index heading"/>
    <w:basedOn w:val="Normal"/>
    <w:next w:val="Index1"/>
    <w:uiPriority w:val="99"/>
    <w:semiHidden/>
    <w:unhideWhenUsed/>
    <w:rsid w:val="008A4A9A"/>
    <w:rPr>
      <w:rFonts w:asciiTheme="majorHAnsi" w:eastAsiaTheme="majorEastAsia" w:hAnsiTheme="majorHAnsi" w:cstheme="majorBidi"/>
      <w:b/>
      <w:bCs/>
    </w:rPr>
  </w:style>
  <w:style w:type="paragraph" w:styleId="Indragetstycke">
    <w:name w:val="Block Text"/>
    <w:basedOn w:val="Normal"/>
    <w:uiPriority w:val="99"/>
    <w:semiHidden/>
    <w:unhideWhenUsed/>
    <w:rsid w:val="008A4A9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A4A9A"/>
    <w:pPr>
      <w:spacing w:after="0" w:line="240" w:lineRule="auto"/>
    </w:pPr>
  </w:style>
  <w:style w:type="paragraph" w:styleId="Inledning">
    <w:name w:val="Salutation"/>
    <w:basedOn w:val="Normal"/>
    <w:next w:val="Normal"/>
    <w:link w:val="InledningChar"/>
    <w:uiPriority w:val="99"/>
    <w:semiHidden/>
    <w:unhideWhenUsed/>
    <w:rsid w:val="008A4A9A"/>
  </w:style>
  <w:style w:type="character" w:customStyle="1" w:styleId="InledningChar">
    <w:name w:val="Inledning Char"/>
    <w:basedOn w:val="Standardstycketeckensnitt"/>
    <w:link w:val="Inledning"/>
    <w:uiPriority w:val="99"/>
    <w:semiHidden/>
    <w:rsid w:val="008A4A9A"/>
  </w:style>
  <w:style w:type="paragraph" w:styleId="Innehll4">
    <w:name w:val="toc 4"/>
    <w:basedOn w:val="Normal"/>
    <w:next w:val="Normal"/>
    <w:autoRedefine/>
    <w:uiPriority w:val="39"/>
    <w:semiHidden/>
    <w:unhideWhenUsed/>
    <w:rsid w:val="008A4A9A"/>
    <w:pPr>
      <w:spacing w:after="100"/>
      <w:ind w:left="750"/>
    </w:pPr>
  </w:style>
  <w:style w:type="paragraph" w:styleId="Innehll5">
    <w:name w:val="toc 5"/>
    <w:basedOn w:val="Normal"/>
    <w:next w:val="Normal"/>
    <w:autoRedefine/>
    <w:uiPriority w:val="39"/>
    <w:semiHidden/>
    <w:unhideWhenUsed/>
    <w:rsid w:val="008A4A9A"/>
    <w:pPr>
      <w:spacing w:after="100"/>
      <w:ind w:left="1000"/>
    </w:pPr>
  </w:style>
  <w:style w:type="paragraph" w:styleId="Innehll6">
    <w:name w:val="toc 6"/>
    <w:basedOn w:val="Normal"/>
    <w:next w:val="Normal"/>
    <w:autoRedefine/>
    <w:uiPriority w:val="39"/>
    <w:semiHidden/>
    <w:unhideWhenUsed/>
    <w:rsid w:val="008A4A9A"/>
    <w:pPr>
      <w:spacing w:after="100"/>
      <w:ind w:left="1250"/>
    </w:pPr>
  </w:style>
  <w:style w:type="paragraph" w:styleId="Innehll7">
    <w:name w:val="toc 7"/>
    <w:basedOn w:val="Normal"/>
    <w:next w:val="Normal"/>
    <w:autoRedefine/>
    <w:uiPriority w:val="39"/>
    <w:semiHidden/>
    <w:unhideWhenUsed/>
    <w:rsid w:val="008A4A9A"/>
    <w:pPr>
      <w:spacing w:after="100"/>
      <w:ind w:left="1500"/>
    </w:pPr>
  </w:style>
  <w:style w:type="paragraph" w:styleId="Innehll8">
    <w:name w:val="toc 8"/>
    <w:basedOn w:val="Normal"/>
    <w:next w:val="Normal"/>
    <w:autoRedefine/>
    <w:uiPriority w:val="39"/>
    <w:semiHidden/>
    <w:unhideWhenUsed/>
    <w:rsid w:val="008A4A9A"/>
    <w:pPr>
      <w:spacing w:after="100"/>
      <w:ind w:left="1750"/>
    </w:pPr>
  </w:style>
  <w:style w:type="paragraph" w:styleId="Innehll9">
    <w:name w:val="toc 9"/>
    <w:basedOn w:val="Normal"/>
    <w:next w:val="Normal"/>
    <w:autoRedefine/>
    <w:uiPriority w:val="39"/>
    <w:semiHidden/>
    <w:unhideWhenUsed/>
    <w:rsid w:val="008A4A9A"/>
    <w:pPr>
      <w:spacing w:after="100"/>
      <w:ind w:left="2000"/>
    </w:pPr>
  </w:style>
  <w:style w:type="paragraph" w:styleId="Kommentarer">
    <w:name w:val="annotation text"/>
    <w:basedOn w:val="Normal"/>
    <w:link w:val="KommentarerChar"/>
    <w:uiPriority w:val="99"/>
    <w:semiHidden/>
    <w:unhideWhenUsed/>
    <w:rsid w:val="008A4A9A"/>
    <w:pPr>
      <w:spacing w:line="240" w:lineRule="auto"/>
    </w:pPr>
    <w:rPr>
      <w:sz w:val="20"/>
      <w:szCs w:val="20"/>
    </w:rPr>
  </w:style>
  <w:style w:type="character" w:customStyle="1" w:styleId="KommentarerChar">
    <w:name w:val="Kommentarer Char"/>
    <w:basedOn w:val="Standardstycketeckensnitt"/>
    <w:link w:val="Kommentarer"/>
    <w:uiPriority w:val="99"/>
    <w:semiHidden/>
    <w:rsid w:val="008A4A9A"/>
    <w:rPr>
      <w:sz w:val="20"/>
      <w:szCs w:val="20"/>
    </w:rPr>
  </w:style>
  <w:style w:type="character" w:styleId="Kommentarsreferens">
    <w:name w:val="annotation reference"/>
    <w:basedOn w:val="Standardstycketeckensnitt"/>
    <w:uiPriority w:val="99"/>
    <w:semiHidden/>
    <w:unhideWhenUsed/>
    <w:rsid w:val="008A4A9A"/>
    <w:rPr>
      <w:noProof w:val="0"/>
      <w:sz w:val="16"/>
      <w:szCs w:val="16"/>
    </w:rPr>
  </w:style>
  <w:style w:type="paragraph" w:styleId="Kommentarsmne">
    <w:name w:val="annotation subject"/>
    <w:basedOn w:val="Kommentarer"/>
    <w:next w:val="Kommentarer"/>
    <w:link w:val="KommentarsmneChar"/>
    <w:uiPriority w:val="99"/>
    <w:semiHidden/>
    <w:unhideWhenUsed/>
    <w:rsid w:val="008A4A9A"/>
    <w:rPr>
      <w:b/>
      <w:bCs/>
    </w:rPr>
  </w:style>
  <w:style w:type="character" w:customStyle="1" w:styleId="KommentarsmneChar">
    <w:name w:val="Kommentarsämne Char"/>
    <w:basedOn w:val="KommentarerChar"/>
    <w:link w:val="Kommentarsmne"/>
    <w:uiPriority w:val="99"/>
    <w:semiHidden/>
    <w:rsid w:val="008A4A9A"/>
    <w:rPr>
      <w:b/>
      <w:bCs/>
      <w:sz w:val="20"/>
      <w:szCs w:val="20"/>
    </w:rPr>
  </w:style>
  <w:style w:type="paragraph" w:styleId="Lista">
    <w:name w:val="List"/>
    <w:basedOn w:val="Normal"/>
    <w:uiPriority w:val="99"/>
    <w:semiHidden/>
    <w:unhideWhenUsed/>
    <w:rsid w:val="008A4A9A"/>
    <w:pPr>
      <w:ind w:left="283" w:hanging="283"/>
      <w:contextualSpacing/>
    </w:pPr>
  </w:style>
  <w:style w:type="paragraph" w:styleId="Lista2">
    <w:name w:val="List 2"/>
    <w:basedOn w:val="Normal"/>
    <w:uiPriority w:val="99"/>
    <w:semiHidden/>
    <w:unhideWhenUsed/>
    <w:rsid w:val="008A4A9A"/>
    <w:pPr>
      <w:ind w:left="566" w:hanging="283"/>
      <w:contextualSpacing/>
    </w:pPr>
  </w:style>
  <w:style w:type="paragraph" w:styleId="Lista3">
    <w:name w:val="List 3"/>
    <w:basedOn w:val="Normal"/>
    <w:uiPriority w:val="99"/>
    <w:semiHidden/>
    <w:unhideWhenUsed/>
    <w:rsid w:val="008A4A9A"/>
    <w:pPr>
      <w:ind w:left="849" w:hanging="283"/>
      <w:contextualSpacing/>
    </w:pPr>
  </w:style>
  <w:style w:type="paragraph" w:styleId="Lista4">
    <w:name w:val="List 4"/>
    <w:basedOn w:val="Normal"/>
    <w:uiPriority w:val="99"/>
    <w:semiHidden/>
    <w:unhideWhenUsed/>
    <w:rsid w:val="008A4A9A"/>
    <w:pPr>
      <w:ind w:left="1132" w:hanging="283"/>
      <w:contextualSpacing/>
    </w:pPr>
  </w:style>
  <w:style w:type="paragraph" w:styleId="Lista5">
    <w:name w:val="List 5"/>
    <w:basedOn w:val="Normal"/>
    <w:uiPriority w:val="99"/>
    <w:semiHidden/>
    <w:unhideWhenUsed/>
    <w:rsid w:val="008A4A9A"/>
    <w:pPr>
      <w:ind w:left="1415" w:hanging="283"/>
      <w:contextualSpacing/>
    </w:pPr>
  </w:style>
  <w:style w:type="paragraph" w:styleId="Listafortstt">
    <w:name w:val="List Continue"/>
    <w:basedOn w:val="Normal"/>
    <w:uiPriority w:val="99"/>
    <w:semiHidden/>
    <w:unhideWhenUsed/>
    <w:rsid w:val="008A4A9A"/>
    <w:pPr>
      <w:spacing w:after="120"/>
      <w:ind w:left="283"/>
      <w:contextualSpacing/>
    </w:pPr>
  </w:style>
  <w:style w:type="paragraph" w:styleId="Listafortstt2">
    <w:name w:val="List Continue 2"/>
    <w:basedOn w:val="Normal"/>
    <w:uiPriority w:val="99"/>
    <w:semiHidden/>
    <w:unhideWhenUsed/>
    <w:rsid w:val="008A4A9A"/>
    <w:pPr>
      <w:spacing w:after="120"/>
      <w:ind w:left="566"/>
      <w:contextualSpacing/>
    </w:pPr>
  </w:style>
  <w:style w:type="paragraph" w:styleId="Listafortstt3">
    <w:name w:val="List Continue 3"/>
    <w:basedOn w:val="Normal"/>
    <w:uiPriority w:val="99"/>
    <w:semiHidden/>
    <w:unhideWhenUsed/>
    <w:rsid w:val="008A4A9A"/>
    <w:pPr>
      <w:spacing w:after="120"/>
      <w:ind w:left="849"/>
      <w:contextualSpacing/>
    </w:pPr>
  </w:style>
  <w:style w:type="paragraph" w:styleId="Listafortstt4">
    <w:name w:val="List Continue 4"/>
    <w:basedOn w:val="Normal"/>
    <w:uiPriority w:val="99"/>
    <w:semiHidden/>
    <w:unhideWhenUsed/>
    <w:rsid w:val="008A4A9A"/>
    <w:pPr>
      <w:spacing w:after="120"/>
      <w:ind w:left="1132"/>
      <w:contextualSpacing/>
    </w:pPr>
  </w:style>
  <w:style w:type="paragraph" w:styleId="Listafortstt5">
    <w:name w:val="List Continue 5"/>
    <w:basedOn w:val="Normal"/>
    <w:uiPriority w:val="99"/>
    <w:semiHidden/>
    <w:unhideWhenUsed/>
    <w:rsid w:val="008A4A9A"/>
    <w:pPr>
      <w:spacing w:after="120"/>
      <w:ind w:left="1415"/>
      <w:contextualSpacing/>
    </w:pPr>
  </w:style>
  <w:style w:type="paragraph" w:styleId="Liststycke">
    <w:name w:val="List Paragraph"/>
    <w:basedOn w:val="Normal"/>
    <w:uiPriority w:val="34"/>
    <w:semiHidden/>
    <w:qFormat/>
    <w:rsid w:val="008A4A9A"/>
    <w:pPr>
      <w:ind w:left="720"/>
      <w:contextualSpacing/>
    </w:pPr>
  </w:style>
  <w:style w:type="table" w:styleId="Listtabell1ljus">
    <w:name w:val="List Table 1 Light"/>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8A4A9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8A4A9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8A4A9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8A4A9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8A4A9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8A4A9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8A4A9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8A4A9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8A4A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8A4A9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8A4A9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8A4A9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8A4A9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8A4A9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8A4A9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8A4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8A4A9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8A4A9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8A4A9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8A4A9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8A4A9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8A4A9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8A4A9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A4A9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8A4A9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8A4A9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8A4A9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8A4A9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8A4A9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8A4A9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8A4A9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8A4A9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8A4A9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8A4A9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8A4A9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8A4A9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8A4A9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A4A9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A4A9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A4A9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A4A9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A4A9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8A4A9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8A4A9A"/>
  </w:style>
  <w:style w:type="table" w:styleId="Ljuslista">
    <w:name w:val="Light List"/>
    <w:basedOn w:val="Normaltabell"/>
    <w:uiPriority w:val="61"/>
    <w:semiHidden/>
    <w:unhideWhenUsed/>
    <w:rsid w:val="008A4A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8A4A9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8A4A9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8A4A9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8A4A9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8A4A9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8A4A9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8A4A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8A4A9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8A4A9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8A4A9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8A4A9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8A4A9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8A4A9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8A4A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8A4A9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8A4A9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8A4A9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8A4A9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8A4A9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8A4A9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8A4A9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A4A9A"/>
    <w:rPr>
      <w:rFonts w:ascii="Consolas" w:hAnsi="Consolas"/>
      <w:sz w:val="20"/>
      <w:szCs w:val="20"/>
    </w:rPr>
  </w:style>
  <w:style w:type="paragraph" w:styleId="Meddelanderubrik">
    <w:name w:val="Message Header"/>
    <w:basedOn w:val="Normal"/>
    <w:link w:val="MeddelanderubrikChar"/>
    <w:uiPriority w:val="99"/>
    <w:semiHidden/>
    <w:unhideWhenUsed/>
    <w:rsid w:val="008A4A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A4A9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8A4A9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8A4A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8A4A9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8A4A9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8A4A9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8A4A9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8A4A9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8A4A9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8A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8A4A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8A4A9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8A4A9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8A4A9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8A4A9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8A4A9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8A4A9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8A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8A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8A4A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8A4A9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8A4A9A"/>
    <w:rPr>
      <w:rFonts w:ascii="Times New Roman" w:hAnsi="Times New Roman" w:cs="Times New Roman"/>
      <w:sz w:val="24"/>
      <w:szCs w:val="24"/>
    </w:rPr>
  </w:style>
  <w:style w:type="paragraph" w:styleId="Normaltindrag">
    <w:name w:val="Normal Indent"/>
    <w:basedOn w:val="Normal"/>
    <w:uiPriority w:val="99"/>
    <w:semiHidden/>
    <w:unhideWhenUsed/>
    <w:rsid w:val="008A4A9A"/>
    <w:pPr>
      <w:ind w:left="1304"/>
    </w:pPr>
  </w:style>
  <w:style w:type="paragraph" w:styleId="Numreradlista4">
    <w:name w:val="List Number 4"/>
    <w:basedOn w:val="Normal"/>
    <w:uiPriority w:val="99"/>
    <w:semiHidden/>
    <w:unhideWhenUsed/>
    <w:rsid w:val="008A4A9A"/>
    <w:pPr>
      <w:numPr>
        <w:numId w:val="40"/>
      </w:numPr>
      <w:contextualSpacing/>
    </w:pPr>
  </w:style>
  <w:style w:type="paragraph" w:styleId="Numreradlista5">
    <w:name w:val="List Number 5"/>
    <w:basedOn w:val="Normal"/>
    <w:uiPriority w:val="99"/>
    <w:semiHidden/>
    <w:unhideWhenUsed/>
    <w:rsid w:val="008A4A9A"/>
    <w:pPr>
      <w:numPr>
        <w:numId w:val="41"/>
      </w:numPr>
      <w:contextualSpacing/>
    </w:pPr>
  </w:style>
  <w:style w:type="character" w:styleId="Nmn">
    <w:name w:val="Mention"/>
    <w:basedOn w:val="Standardstycketeckensnitt"/>
    <w:uiPriority w:val="99"/>
    <w:semiHidden/>
    <w:unhideWhenUsed/>
    <w:rsid w:val="008A4A9A"/>
    <w:rPr>
      <w:noProof w:val="0"/>
      <w:color w:val="2B579A"/>
      <w:shd w:val="clear" w:color="auto" w:fill="E6E6E6"/>
    </w:rPr>
  </w:style>
  <w:style w:type="table" w:styleId="Oformateradtabell1">
    <w:name w:val="Plain Table 1"/>
    <w:basedOn w:val="Normaltabell"/>
    <w:uiPriority w:val="41"/>
    <w:rsid w:val="008A4A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8A4A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8A4A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8A4A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8A4A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8A4A9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A4A9A"/>
    <w:rPr>
      <w:rFonts w:ascii="Consolas" w:hAnsi="Consolas"/>
      <w:sz w:val="21"/>
      <w:szCs w:val="21"/>
    </w:rPr>
  </w:style>
  <w:style w:type="character" w:styleId="Olstomnmnande">
    <w:name w:val="Unresolved Mention"/>
    <w:basedOn w:val="Standardstycketeckensnitt"/>
    <w:uiPriority w:val="99"/>
    <w:semiHidden/>
    <w:unhideWhenUsed/>
    <w:rsid w:val="008A4A9A"/>
    <w:rPr>
      <w:noProof w:val="0"/>
      <w:color w:val="808080"/>
      <w:shd w:val="clear" w:color="auto" w:fill="E6E6E6"/>
    </w:rPr>
  </w:style>
  <w:style w:type="table" w:styleId="Professionelltabell">
    <w:name w:val="Table Professional"/>
    <w:basedOn w:val="Normaltabell"/>
    <w:uiPriority w:val="99"/>
    <w:semiHidden/>
    <w:unhideWhenUsed/>
    <w:rsid w:val="008A4A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8A4A9A"/>
    <w:pPr>
      <w:numPr>
        <w:numId w:val="42"/>
      </w:numPr>
      <w:contextualSpacing/>
    </w:pPr>
  </w:style>
  <w:style w:type="paragraph" w:styleId="Punktlista5">
    <w:name w:val="List Bullet 5"/>
    <w:basedOn w:val="Normal"/>
    <w:uiPriority w:val="99"/>
    <w:semiHidden/>
    <w:unhideWhenUsed/>
    <w:rsid w:val="008A4A9A"/>
    <w:pPr>
      <w:numPr>
        <w:numId w:val="43"/>
      </w:numPr>
      <w:contextualSpacing/>
    </w:pPr>
  </w:style>
  <w:style w:type="character" w:styleId="Radnummer">
    <w:name w:val="line number"/>
    <w:basedOn w:val="Standardstycketeckensnitt"/>
    <w:uiPriority w:val="99"/>
    <w:semiHidden/>
    <w:unhideWhenUsed/>
    <w:rsid w:val="008A4A9A"/>
    <w:rPr>
      <w:noProof w:val="0"/>
    </w:rPr>
  </w:style>
  <w:style w:type="character" w:customStyle="1" w:styleId="Rubrik6Char">
    <w:name w:val="Rubrik 6 Char"/>
    <w:basedOn w:val="Standardstycketeckensnitt"/>
    <w:link w:val="Rubrik6"/>
    <w:uiPriority w:val="9"/>
    <w:semiHidden/>
    <w:rsid w:val="008A4A9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8A4A9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8A4A9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A4A9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8A4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A4A9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A4A9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8A4A9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8A4A9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8A4A9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8A4A9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8A4A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8A4A9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8A4A9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8A4A9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8A4A9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8A4A9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8A4A9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8A4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8A4A9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8A4A9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8A4A9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8A4A9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8A4A9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8A4A9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8A4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8A4A9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8A4A9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8A4A9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8A4A9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8A4A9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8A4A9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8A4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8A4A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8A4A9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8A4A9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8A4A9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8A4A9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8A4A9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8A4A9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8A4A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8A4A9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8A4A9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8A4A9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8A4A9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8A4A9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8A4A9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8A4A9A"/>
    <w:pPr>
      <w:spacing w:after="0" w:line="240" w:lineRule="auto"/>
      <w:ind w:left="4252"/>
    </w:pPr>
  </w:style>
  <w:style w:type="character" w:customStyle="1" w:styleId="SignaturChar">
    <w:name w:val="Signatur Char"/>
    <w:basedOn w:val="Standardstycketeckensnitt"/>
    <w:link w:val="Signatur"/>
    <w:uiPriority w:val="99"/>
    <w:semiHidden/>
    <w:rsid w:val="008A4A9A"/>
  </w:style>
  <w:style w:type="character" w:styleId="Slutnotsreferens">
    <w:name w:val="endnote reference"/>
    <w:basedOn w:val="Standardstycketeckensnitt"/>
    <w:uiPriority w:val="99"/>
    <w:semiHidden/>
    <w:unhideWhenUsed/>
    <w:rsid w:val="008A4A9A"/>
    <w:rPr>
      <w:noProof w:val="0"/>
      <w:vertAlign w:val="superscript"/>
    </w:rPr>
  </w:style>
  <w:style w:type="paragraph" w:styleId="Slutnotstext">
    <w:name w:val="endnote text"/>
    <w:basedOn w:val="Normal"/>
    <w:link w:val="SlutnotstextChar"/>
    <w:uiPriority w:val="99"/>
    <w:semiHidden/>
    <w:unhideWhenUsed/>
    <w:rsid w:val="008A4A9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A4A9A"/>
    <w:rPr>
      <w:sz w:val="20"/>
      <w:szCs w:val="20"/>
    </w:rPr>
  </w:style>
  <w:style w:type="character" w:styleId="Smarthyperlnk">
    <w:name w:val="Smart Hyperlink"/>
    <w:basedOn w:val="Standardstycketeckensnitt"/>
    <w:uiPriority w:val="99"/>
    <w:semiHidden/>
    <w:unhideWhenUsed/>
    <w:rsid w:val="008A4A9A"/>
    <w:rPr>
      <w:noProof w:val="0"/>
      <w:u w:val="dotted"/>
    </w:rPr>
  </w:style>
  <w:style w:type="table" w:styleId="Standardtabell1">
    <w:name w:val="Table Classic 1"/>
    <w:basedOn w:val="Normaltabell"/>
    <w:uiPriority w:val="99"/>
    <w:semiHidden/>
    <w:unhideWhenUsed/>
    <w:rsid w:val="008A4A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8A4A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8A4A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8A4A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8A4A9A"/>
    <w:rPr>
      <w:b/>
      <w:bCs/>
      <w:noProof w:val="0"/>
    </w:rPr>
  </w:style>
  <w:style w:type="character" w:styleId="Starkbetoning">
    <w:name w:val="Intense Emphasis"/>
    <w:basedOn w:val="Standardstycketeckensnitt"/>
    <w:uiPriority w:val="21"/>
    <w:semiHidden/>
    <w:qFormat/>
    <w:rsid w:val="008A4A9A"/>
    <w:rPr>
      <w:i/>
      <w:iCs/>
      <w:noProof w:val="0"/>
      <w:color w:val="1A3050" w:themeColor="accent1"/>
    </w:rPr>
  </w:style>
  <w:style w:type="character" w:styleId="Starkreferens">
    <w:name w:val="Intense Reference"/>
    <w:basedOn w:val="Standardstycketeckensnitt"/>
    <w:uiPriority w:val="32"/>
    <w:semiHidden/>
    <w:qFormat/>
    <w:rsid w:val="008A4A9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8A4A9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8A4A9A"/>
    <w:rPr>
      <w:i/>
      <w:iCs/>
      <w:color w:val="1A3050" w:themeColor="accent1"/>
    </w:rPr>
  </w:style>
  <w:style w:type="table" w:styleId="Tabellmed3D-effekter1">
    <w:name w:val="Table 3D effects 1"/>
    <w:basedOn w:val="Normaltabell"/>
    <w:uiPriority w:val="99"/>
    <w:semiHidden/>
    <w:unhideWhenUsed/>
    <w:rsid w:val="008A4A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8A4A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8A4A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8A4A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8A4A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8A4A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8A4A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8A4A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8A4A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A4A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8A4A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8A4A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8A4A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8A4A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8A4A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8A4A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8A4A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8A4A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8A4A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8A4A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8A4A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8A4A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8A4A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8A4A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8A4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8A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8A4A9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8A4A9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8A4A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8A4A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8A4A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827DA87A34395A4C5A20485082D9C"/>
        <w:category>
          <w:name w:val="Allmänt"/>
          <w:gallery w:val="placeholder"/>
        </w:category>
        <w:types>
          <w:type w:val="bbPlcHdr"/>
        </w:types>
        <w:behaviors>
          <w:behavior w:val="content"/>
        </w:behaviors>
        <w:guid w:val="{8AD1EBDA-A0D4-468A-ADB1-54EB86643D8B}"/>
      </w:docPartPr>
      <w:docPartBody>
        <w:p w:rsidR="0098129D" w:rsidRDefault="00095A66" w:rsidP="00095A66">
          <w:pPr>
            <w:pStyle w:val="DFE827DA87A34395A4C5A20485082D9C"/>
          </w:pPr>
          <w:r>
            <w:rPr>
              <w:rStyle w:val="Platshllartext"/>
            </w:rPr>
            <w:t xml:space="preserve"> </w:t>
          </w:r>
        </w:p>
      </w:docPartBody>
    </w:docPart>
    <w:docPart>
      <w:docPartPr>
        <w:name w:val="135AB6B7B0B8479FAA2C1D861B9DA103"/>
        <w:category>
          <w:name w:val="Allmänt"/>
          <w:gallery w:val="placeholder"/>
        </w:category>
        <w:types>
          <w:type w:val="bbPlcHdr"/>
        </w:types>
        <w:behaviors>
          <w:behavior w:val="content"/>
        </w:behaviors>
        <w:guid w:val="{39351E5B-5764-4A9A-97C8-0015F2125F06}"/>
      </w:docPartPr>
      <w:docPartBody>
        <w:p w:rsidR="0098129D" w:rsidRDefault="00095A66" w:rsidP="00095A66">
          <w:pPr>
            <w:pStyle w:val="135AB6B7B0B8479FAA2C1D861B9DA103"/>
          </w:pPr>
          <w:r>
            <w:rPr>
              <w:rStyle w:val="Platshllartext"/>
            </w:rPr>
            <w:t xml:space="preserve"> </w:t>
          </w:r>
        </w:p>
      </w:docPartBody>
    </w:docPart>
    <w:docPart>
      <w:docPartPr>
        <w:name w:val="1E4855C68B93470D8425AB14DB9DD0DC"/>
        <w:category>
          <w:name w:val="Allmänt"/>
          <w:gallery w:val="placeholder"/>
        </w:category>
        <w:types>
          <w:type w:val="bbPlcHdr"/>
        </w:types>
        <w:behaviors>
          <w:behavior w:val="content"/>
        </w:behaviors>
        <w:guid w:val="{9F3539F0-4A38-4CB4-8404-61A02B7166C9}"/>
      </w:docPartPr>
      <w:docPartBody>
        <w:p w:rsidR="0098129D" w:rsidRDefault="00095A66" w:rsidP="00095A66">
          <w:pPr>
            <w:pStyle w:val="1E4855C68B93470D8425AB14DB9DD0DC"/>
          </w:pPr>
          <w:r>
            <w:rPr>
              <w:rStyle w:val="Platshllartext"/>
            </w:rPr>
            <w:t xml:space="preserve"> </w:t>
          </w:r>
        </w:p>
      </w:docPartBody>
    </w:docPart>
    <w:docPart>
      <w:docPartPr>
        <w:name w:val="F3FBA70A771B46908BCE48E2A8F94716"/>
        <w:category>
          <w:name w:val="Allmänt"/>
          <w:gallery w:val="placeholder"/>
        </w:category>
        <w:types>
          <w:type w:val="bbPlcHdr"/>
        </w:types>
        <w:behaviors>
          <w:behavior w:val="content"/>
        </w:behaviors>
        <w:guid w:val="{10AAD14C-AB86-4ED5-8C75-920259115BDB}"/>
      </w:docPartPr>
      <w:docPartBody>
        <w:p w:rsidR="0098129D" w:rsidRDefault="00095A66" w:rsidP="00095A66">
          <w:pPr>
            <w:pStyle w:val="F3FBA70A771B46908BCE48E2A8F94716"/>
          </w:pPr>
          <w:r>
            <w:rPr>
              <w:rStyle w:val="Platshllartext"/>
            </w:rPr>
            <w:t xml:space="preserve"> </w:t>
          </w:r>
        </w:p>
      </w:docPartBody>
    </w:docPart>
    <w:docPart>
      <w:docPartPr>
        <w:name w:val="8D6B43C759DF41CC89F31F9181400453"/>
        <w:category>
          <w:name w:val="Allmänt"/>
          <w:gallery w:val="placeholder"/>
        </w:category>
        <w:types>
          <w:type w:val="bbPlcHdr"/>
        </w:types>
        <w:behaviors>
          <w:behavior w:val="content"/>
        </w:behaviors>
        <w:guid w:val="{E49D76B2-38AF-477E-9239-348916D0408D}"/>
      </w:docPartPr>
      <w:docPartBody>
        <w:p w:rsidR="0098129D" w:rsidRDefault="00095A66" w:rsidP="00095A66">
          <w:pPr>
            <w:pStyle w:val="8D6B43C759DF41CC89F31F91814004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6"/>
    <w:rsid w:val="00095A66"/>
    <w:rsid w:val="0098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9ABB6D4916C487097C3A43C55ACBA30">
    <w:name w:val="59ABB6D4916C487097C3A43C55ACBA30"/>
    <w:rsid w:val="00095A66"/>
  </w:style>
  <w:style w:type="character" w:styleId="Platshllartext">
    <w:name w:val="Placeholder Text"/>
    <w:basedOn w:val="Standardstycketeckensnitt"/>
    <w:uiPriority w:val="99"/>
    <w:semiHidden/>
    <w:rsid w:val="00095A66"/>
    <w:rPr>
      <w:noProof w:val="0"/>
      <w:color w:val="808080"/>
    </w:rPr>
  </w:style>
  <w:style w:type="paragraph" w:customStyle="1" w:styleId="26395C0C15E941DAA70D5774947ED346">
    <w:name w:val="26395C0C15E941DAA70D5774947ED346"/>
    <w:rsid w:val="00095A66"/>
  </w:style>
  <w:style w:type="paragraph" w:customStyle="1" w:styleId="5B9D070BA4C2488EBC1B21DE3791B2B8">
    <w:name w:val="5B9D070BA4C2488EBC1B21DE3791B2B8"/>
    <w:rsid w:val="00095A66"/>
  </w:style>
  <w:style w:type="paragraph" w:customStyle="1" w:styleId="D88204C1338B469EB45146C77CAE80B3">
    <w:name w:val="D88204C1338B469EB45146C77CAE80B3"/>
    <w:rsid w:val="00095A66"/>
  </w:style>
  <w:style w:type="paragraph" w:customStyle="1" w:styleId="DFE827DA87A34395A4C5A20485082D9C">
    <w:name w:val="DFE827DA87A34395A4C5A20485082D9C"/>
    <w:rsid w:val="00095A66"/>
  </w:style>
  <w:style w:type="paragraph" w:customStyle="1" w:styleId="135AB6B7B0B8479FAA2C1D861B9DA103">
    <w:name w:val="135AB6B7B0B8479FAA2C1D861B9DA103"/>
    <w:rsid w:val="00095A66"/>
  </w:style>
  <w:style w:type="paragraph" w:customStyle="1" w:styleId="341B24A1185E441882599ECD3FFF2658">
    <w:name w:val="341B24A1185E441882599ECD3FFF2658"/>
    <w:rsid w:val="00095A66"/>
  </w:style>
  <w:style w:type="paragraph" w:customStyle="1" w:styleId="29025538E7D04207B19DF011E33A4FD4">
    <w:name w:val="29025538E7D04207B19DF011E33A4FD4"/>
    <w:rsid w:val="00095A66"/>
  </w:style>
  <w:style w:type="paragraph" w:customStyle="1" w:styleId="08AE386D89B94984B0B79869E61A9D6F">
    <w:name w:val="08AE386D89B94984B0B79869E61A9D6F"/>
    <w:rsid w:val="00095A66"/>
  </w:style>
  <w:style w:type="paragraph" w:customStyle="1" w:styleId="1E4855C68B93470D8425AB14DB9DD0DC">
    <w:name w:val="1E4855C68B93470D8425AB14DB9DD0DC"/>
    <w:rsid w:val="00095A66"/>
  </w:style>
  <w:style w:type="paragraph" w:customStyle="1" w:styleId="F3FBA70A771B46908BCE48E2A8F94716">
    <w:name w:val="F3FBA70A771B46908BCE48E2A8F94716"/>
    <w:rsid w:val="00095A66"/>
  </w:style>
  <w:style w:type="paragraph" w:customStyle="1" w:styleId="FE2B47D4418F4DD397C31ACB95B7A49C">
    <w:name w:val="FE2B47D4418F4DD397C31ACB95B7A49C"/>
    <w:rsid w:val="00095A66"/>
  </w:style>
  <w:style w:type="paragraph" w:customStyle="1" w:styleId="3C1460D2FC4A405AAFF875949A867A56">
    <w:name w:val="3C1460D2FC4A405AAFF875949A867A56"/>
    <w:rsid w:val="00095A66"/>
  </w:style>
  <w:style w:type="paragraph" w:customStyle="1" w:styleId="0ADA232A3113453AB702FD0515AD2D2D">
    <w:name w:val="0ADA232A3113453AB702FD0515AD2D2D"/>
    <w:rsid w:val="00095A66"/>
  </w:style>
  <w:style w:type="paragraph" w:customStyle="1" w:styleId="80B35AC6573D4BD69F63B2ECA0C4AD09">
    <w:name w:val="80B35AC6573D4BD69F63B2ECA0C4AD09"/>
    <w:rsid w:val="00095A66"/>
  </w:style>
  <w:style w:type="paragraph" w:customStyle="1" w:styleId="4A693935901140B7B545F6D1E21E0C56">
    <w:name w:val="4A693935901140B7B545F6D1E21E0C56"/>
    <w:rsid w:val="00095A66"/>
  </w:style>
  <w:style w:type="paragraph" w:customStyle="1" w:styleId="8D6B43C759DF41CC89F31F9181400453">
    <w:name w:val="8D6B43C759DF41CC89F31F9181400453"/>
    <w:rsid w:val="00095A66"/>
  </w:style>
  <w:style w:type="paragraph" w:customStyle="1" w:styleId="94FFE54088DC4826A4089BF970C59DB4">
    <w:name w:val="94FFE54088DC4826A4089BF970C59DB4"/>
    <w:rsid w:val="00095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f9edfc7a-cf2c-4024-94de-856353e73a0c</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4a146bb-e433-4be7-93e4-049a36845c6a">P2XF6VT2D3NN-1568736191-3168</_dlc_DocId>
    <_dlc_DocIdUrl xmlns="84a146bb-e433-4be7-93e4-049a36845c6a">
      <Url>https://dhs.sp.regeringskansliet.se/yta/fi-ska/_layouts/15/DocIdRedir.aspx?ID=P2XF6VT2D3NN-1568736191-3168</Url>
      <Description>P2XF6VT2D3NN-1568736191-3168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2019-02-06T00:00:00</HeaderDate>
    <Office/>
    <Dnr>Fi2019/00317/S1</Dnr>
    <ParagrafNr/>
    <DocumentTitle/>
    <VisitingAddress/>
    <Extra1/>
    <Extra2/>
    <Extra3>Johan Forssell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1A000E46-5159-4DB0-8A61-C9A942F79CEE}"/>
</file>

<file path=customXml/itemProps4.xml><?xml version="1.0" encoding="utf-8"?>
<ds:datastoreItem xmlns:ds="http://schemas.openxmlformats.org/officeDocument/2006/customXml" ds:itemID="{C7692FDE-9DB1-444C-83FD-6CDFBDEA34E6}">
  <ds:schemaRefs>
    <ds:schemaRef ds:uri="http://purl.org/dc/terms/"/>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4a146bb-e433-4be7-93e4-049a36845c6a"/>
    <ds:schemaRef ds:uri="9c9941df-7074-4a92-bf99-225d24d78d61"/>
    <ds:schemaRef ds:uri="18f3d968-6251-40b0-9f11-012b293496c2"/>
    <ds:schemaRef ds:uri="4e9c2f0c-7bf8-49af-8356-cbf363fc78a7"/>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4AAA96F4-2500-4F51-8642-DE97B1ED4CAA}"/>
</file>

<file path=customXml/itemProps7.xml><?xml version="1.0" encoding="utf-8"?>
<ds:datastoreItem xmlns:ds="http://schemas.openxmlformats.org/officeDocument/2006/customXml" ds:itemID="{A582340D-06F2-485B-82DF-9677DF2693C9}"/>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990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Björnsson</dc:creator>
  <cp:keywords/>
  <dc:description/>
  <cp:lastModifiedBy>Susanne Eriksson</cp:lastModifiedBy>
  <cp:revision>5</cp:revision>
  <cp:lastPrinted>2019-02-05T10:44:00Z</cp:lastPrinted>
  <dcterms:created xsi:type="dcterms:W3CDTF">2019-02-05T06:48:00Z</dcterms:created>
  <dcterms:modified xsi:type="dcterms:W3CDTF">2019-02-06T10:54:00Z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86593e00-b564-4864-8279-688cdbc90a70</vt:lpwstr>
  </property>
</Properties>
</file>