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63F0" w14:textId="47B9BE57" w:rsidR="00545521" w:rsidRDefault="00545521" w:rsidP="00DA0661">
      <w:pPr>
        <w:pStyle w:val="Rubrik"/>
      </w:pPr>
      <w:bookmarkStart w:id="0" w:name="Start"/>
      <w:bookmarkEnd w:id="0"/>
      <w:r>
        <w:t>Svar på fråga 20</w:t>
      </w:r>
      <w:r w:rsidR="00DE2560">
        <w:t>19</w:t>
      </w:r>
      <w:r>
        <w:t>/</w:t>
      </w:r>
      <w:r w:rsidR="00DE2560">
        <w:t>20</w:t>
      </w:r>
      <w:r>
        <w:t>:</w:t>
      </w:r>
      <w:r w:rsidR="00DE2560">
        <w:t>1431</w:t>
      </w:r>
      <w:r>
        <w:t xml:space="preserve"> av </w:t>
      </w:r>
      <w:r w:rsidR="00DE2560">
        <w:t>Lotta Olsson</w:t>
      </w:r>
      <w:r>
        <w:t xml:space="preserve"> (</w:t>
      </w:r>
      <w:r w:rsidR="00DE2560">
        <w:t>M</w:t>
      </w:r>
      <w:r>
        <w:t>)</w:t>
      </w:r>
      <w:r>
        <w:br/>
      </w:r>
      <w:r w:rsidR="00DE2560">
        <w:t>Etikprövningsmyndighetens handläggningstider</w:t>
      </w:r>
    </w:p>
    <w:p w14:paraId="3D72E07F" w14:textId="77777777" w:rsidR="00360717" w:rsidRDefault="00DE2560" w:rsidP="00DE2560">
      <w:pPr>
        <w:pStyle w:val="Brdtext"/>
      </w:pPr>
      <w:r>
        <w:t>Lotta Olsson</w:t>
      </w:r>
      <w:r w:rsidR="00545521">
        <w:t xml:space="preserve"> har frågat mig</w:t>
      </w:r>
      <w:r>
        <w:t xml:space="preserve"> på vilket sätt jag kommer att tillse att Etikpröv</w:t>
      </w:r>
      <w:r w:rsidR="00653C3C">
        <w:softHyphen/>
      </w:r>
      <w:r>
        <w:t xml:space="preserve">ningsmyndigheten arbetar på ett effektivt och snabbt sätt i dessa kristider. </w:t>
      </w:r>
    </w:p>
    <w:p w14:paraId="3CA04F2A" w14:textId="603A73A1" w:rsidR="00BD0213" w:rsidRDefault="003823F2" w:rsidP="00DE2560">
      <w:pPr>
        <w:pStyle w:val="Brdtext"/>
      </w:pPr>
      <w:r>
        <w:t>E</w:t>
      </w:r>
      <w:r w:rsidR="00BD0213">
        <w:t>nligt Lotta Olsson finns uppgifter om att Etikprövningsmyndigheten har långa handläggningstider vilket förhindrar att samhällsviktig forskning kom</w:t>
      </w:r>
      <w:r w:rsidR="00653C3C">
        <w:softHyphen/>
      </w:r>
      <w:r w:rsidR="00BD0213">
        <w:t>mer igång. Lotta Olsson hävdar att Etikprövningsmyndigheten nu har en viktig roll att arbeta snabbt och säkert med de ansökningar om olika forsk</w:t>
      </w:r>
      <w:r w:rsidR="00653C3C">
        <w:softHyphen/>
      </w:r>
      <w:r w:rsidR="00BD0213">
        <w:t>ningsprojekt som kommer in för att inte förhindra eller försena viktig forsk</w:t>
      </w:r>
      <w:r w:rsidR="00653C3C">
        <w:softHyphen/>
      </w:r>
      <w:r w:rsidR="00BD0213">
        <w:t>ning gällande covid-19.</w:t>
      </w:r>
    </w:p>
    <w:p w14:paraId="33CE2DB3" w14:textId="57FD99A1" w:rsidR="00A61FBD" w:rsidRDefault="00BD0213" w:rsidP="00A61FBD">
      <w:pPr>
        <w:pStyle w:val="Brdtext"/>
      </w:pPr>
      <w:r>
        <w:t xml:space="preserve">Jag håller med Lotta Olsson om att det är av yttersta vikt att forskning om </w:t>
      </w:r>
      <w:r w:rsidR="001838CD">
        <w:t>det nya coronaviruset</w:t>
      </w:r>
      <w:r>
        <w:t xml:space="preserve"> inte ska förhindras eller försenas</w:t>
      </w:r>
      <w:r w:rsidR="00BD0C4D">
        <w:t xml:space="preserve"> i onödan av t.ex. långa handläggningstider hos berörda myndigheter</w:t>
      </w:r>
      <w:r>
        <w:t xml:space="preserve">. </w:t>
      </w:r>
      <w:r w:rsidR="00BD0C4D">
        <w:t xml:space="preserve">Därför är </w:t>
      </w:r>
      <w:r w:rsidR="001838CD">
        <w:t>det bra</w:t>
      </w:r>
      <w:r w:rsidR="00BD0C4D">
        <w:t xml:space="preserve"> att </w:t>
      </w:r>
      <w:r>
        <w:t xml:space="preserve">Etikprövningsmyndigheten </w:t>
      </w:r>
      <w:r w:rsidR="00BD0C4D">
        <w:t>snabbt anpassade sin verksamhet till den rådande situationen och i mitten av mars införde ett snabbspår med förtur för ansök</w:t>
      </w:r>
      <w:r w:rsidR="00653C3C">
        <w:softHyphen/>
      </w:r>
      <w:r w:rsidR="00BD0C4D">
        <w:t>ningar om etikprövning av forskning som rör covid-19. Grundansökningar som ge</w:t>
      </w:r>
      <w:r w:rsidR="004E138F">
        <w:t>s</w:t>
      </w:r>
      <w:r w:rsidR="00BD0C4D">
        <w:t xml:space="preserve"> förtur behandlas </w:t>
      </w:r>
      <w:r w:rsidR="00BD0C4D" w:rsidRPr="00BD0C4D">
        <w:t>och få</w:t>
      </w:r>
      <w:r w:rsidR="00BD0C4D">
        <w:t>r</w:t>
      </w:r>
      <w:r w:rsidR="00BD0C4D" w:rsidRPr="00BD0C4D">
        <w:t xml:space="preserve"> beslut inom en vecka, och ändringsansök</w:t>
      </w:r>
      <w:r w:rsidR="00653C3C">
        <w:softHyphen/>
      </w:r>
      <w:r w:rsidR="00BD0C4D" w:rsidRPr="00BD0C4D">
        <w:t>ningar inom några dagar</w:t>
      </w:r>
      <w:r w:rsidR="00BD0C4D">
        <w:t>. Runt 300 ansökningar har</w:t>
      </w:r>
      <w:r w:rsidR="004E138F">
        <w:t xml:space="preserve"> </w:t>
      </w:r>
      <w:r w:rsidR="00BD0C4D">
        <w:t xml:space="preserve">behandlats </w:t>
      </w:r>
      <w:r w:rsidR="00C87C48">
        <w:t>inom snabb</w:t>
      </w:r>
      <w:r w:rsidR="00653C3C">
        <w:softHyphen/>
      </w:r>
      <w:r w:rsidR="00C87C48">
        <w:t>spåret</w:t>
      </w:r>
      <w:r w:rsidR="00BD0C4D">
        <w:t xml:space="preserve">. </w:t>
      </w:r>
      <w:r w:rsidR="004E138F">
        <w:t>Förturshanteringen av ansökningar rörande forskning på covid-19</w:t>
      </w:r>
      <w:r w:rsidR="00BD0C4D">
        <w:t xml:space="preserve"> har </w:t>
      </w:r>
      <w:r w:rsidR="00445203">
        <w:t>samtidigt</w:t>
      </w:r>
      <w:r w:rsidR="00BD0C4D">
        <w:t xml:space="preserve"> lett till att </w:t>
      </w:r>
      <w:r w:rsidR="004E138F">
        <w:t xml:space="preserve">myndighetens </w:t>
      </w:r>
      <w:r w:rsidR="00BD0C4D">
        <w:t xml:space="preserve">handläggningstider </w:t>
      </w:r>
      <w:r w:rsidR="00C87C48">
        <w:t>för</w:t>
      </w:r>
      <w:r w:rsidR="00BD0C4D">
        <w:t xml:space="preserve"> ansökningar </w:t>
      </w:r>
      <w:r w:rsidR="004E138F">
        <w:t>gäl</w:t>
      </w:r>
      <w:r w:rsidR="00653C3C">
        <w:softHyphen/>
      </w:r>
      <w:r w:rsidR="004E138F">
        <w:t xml:space="preserve">lande andra typer av forskning tillfälligt </w:t>
      </w:r>
      <w:r w:rsidR="00BD0C4D">
        <w:t>har blivit längre.</w:t>
      </w:r>
      <w:r w:rsidR="00A61FBD">
        <w:t xml:space="preserve"> </w:t>
      </w:r>
      <w:r w:rsidR="00101FF6">
        <w:t>Myndigheten har</w:t>
      </w:r>
      <w:r w:rsidR="00445203">
        <w:t xml:space="preserve"> dock</w:t>
      </w:r>
      <w:r w:rsidR="00101FF6">
        <w:t xml:space="preserve"> mött</w:t>
      </w:r>
      <w:r w:rsidR="00445203">
        <w:t xml:space="preserve"> en stor förståelse i forskarvärlden för priori</w:t>
      </w:r>
      <w:r w:rsidR="0044711D">
        <w:softHyphen/>
      </w:r>
      <w:r w:rsidR="00445203">
        <w:t>tering</w:t>
      </w:r>
      <w:r w:rsidR="00101FF6">
        <w:t>en</w:t>
      </w:r>
      <w:r w:rsidR="00445203">
        <w:t xml:space="preserve"> av ansökningar </w:t>
      </w:r>
      <w:r w:rsidR="007F143A">
        <w:t>rörande</w:t>
      </w:r>
      <w:r w:rsidR="00445203">
        <w:t xml:space="preserve"> covid-19. </w:t>
      </w:r>
    </w:p>
    <w:p w14:paraId="4F1DD6A7" w14:textId="58031C43" w:rsidR="00A61FBD" w:rsidRDefault="00A61FBD"/>
    <w:p w14:paraId="69A032E0" w14:textId="659988C6" w:rsidR="00BD0C4D" w:rsidRDefault="004E138F" w:rsidP="00A61FBD">
      <w:pPr>
        <w:pStyle w:val="Brdtext"/>
      </w:pPr>
      <w:r>
        <w:lastRenderedPageBreak/>
        <w:t>Etikprövningsmyndigheten arbet</w:t>
      </w:r>
      <w:r w:rsidR="0061514C">
        <w:t xml:space="preserve">ar </w:t>
      </w:r>
      <w:r w:rsidR="00C87C48">
        <w:t xml:space="preserve">ständigt </w:t>
      </w:r>
      <w:r w:rsidR="0061514C">
        <w:t>med att utveckla sin verk</w:t>
      </w:r>
      <w:r w:rsidR="00653C3C">
        <w:softHyphen/>
      </w:r>
      <w:r w:rsidR="0061514C">
        <w:t xml:space="preserve">samhet och korta </w:t>
      </w:r>
      <w:r>
        <w:t>handläggningstider</w:t>
      </w:r>
      <w:r w:rsidR="0061514C">
        <w:t>na</w:t>
      </w:r>
      <w:r w:rsidR="001838CD">
        <w:t>. Regeringen</w:t>
      </w:r>
      <w:r w:rsidR="0061514C">
        <w:t xml:space="preserve"> </w:t>
      </w:r>
      <w:r w:rsidR="00C87C48">
        <w:t>följer noga detta arbete</w:t>
      </w:r>
      <w:r w:rsidR="001838CD">
        <w:t xml:space="preserve"> och är beredd att vidta åtgärder om det krävs. </w:t>
      </w:r>
    </w:p>
    <w:p w14:paraId="09BDBE24" w14:textId="509182B7" w:rsidR="00545521" w:rsidRDefault="00545521" w:rsidP="00DE2560">
      <w:pPr>
        <w:pStyle w:val="Brdtext"/>
      </w:pPr>
      <w:bookmarkStart w:id="1" w:name="_GoBack"/>
      <w:bookmarkEnd w:id="1"/>
    </w:p>
    <w:p w14:paraId="4F341749" w14:textId="77777777" w:rsidR="00545521" w:rsidRDefault="0054552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1F52A32AC5B4747BEA0F9FE0F2762ED"/>
          </w:placeholder>
          <w:dataBinding w:prefixMappings="xmlns:ns0='http://lp/documentinfo/RK' " w:xpath="/ns0:DocumentInfo[1]/ns0:BaseInfo[1]/ns0:HeaderDate[1]" w:storeItemID="{2CD1D080-25C5-43FD-A55E-1F8583CF506E}"/>
          <w:date w:fullDate="2020-06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 juni 2020</w:t>
          </w:r>
        </w:sdtContent>
      </w:sdt>
    </w:p>
    <w:p w14:paraId="1C6E2BCE" w14:textId="77777777" w:rsidR="00545521" w:rsidRDefault="00545521" w:rsidP="004E7A8F">
      <w:pPr>
        <w:pStyle w:val="Brdtextutanavstnd"/>
      </w:pPr>
    </w:p>
    <w:p w14:paraId="499340F9" w14:textId="77777777" w:rsidR="00545521" w:rsidRDefault="00545521" w:rsidP="004E7A8F">
      <w:pPr>
        <w:pStyle w:val="Brdtextutanavstnd"/>
      </w:pPr>
    </w:p>
    <w:p w14:paraId="313060B5" w14:textId="77777777" w:rsidR="00545521" w:rsidRDefault="00545521" w:rsidP="004E7A8F">
      <w:pPr>
        <w:pStyle w:val="Brdtextutanavstnd"/>
      </w:pPr>
    </w:p>
    <w:p w14:paraId="27FAC7D6" w14:textId="12269205" w:rsidR="00545521" w:rsidRDefault="00545521" w:rsidP="00422A41">
      <w:pPr>
        <w:pStyle w:val="Brdtext"/>
      </w:pPr>
      <w:r>
        <w:t>Matilda Ernkrans</w:t>
      </w:r>
    </w:p>
    <w:p w14:paraId="5AD12C8A" w14:textId="77777777" w:rsidR="00545521" w:rsidRPr="00DB48AB" w:rsidRDefault="00545521" w:rsidP="00DB48AB">
      <w:pPr>
        <w:pStyle w:val="Brdtext"/>
      </w:pPr>
    </w:p>
    <w:sectPr w:rsidR="0054552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8054F" w14:textId="77777777" w:rsidR="002F59C3" w:rsidRDefault="002F59C3" w:rsidP="00A87A54">
      <w:pPr>
        <w:spacing w:after="0" w:line="240" w:lineRule="auto"/>
      </w:pPr>
      <w:r>
        <w:separator/>
      </w:r>
    </w:p>
  </w:endnote>
  <w:endnote w:type="continuationSeparator" w:id="0">
    <w:p w14:paraId="23678553" w14:textId="77777777" w:rsidR="002F59C3" w:rsidRDefault="002F59C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D544BC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44099A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C1C93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5ECDC0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7521B0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11C0CA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73A42A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E01A7F1" w14:textId="77777777" w:rsidTr="00C26068">
      <w:trPr>
        <w:trHeight w:val="227"/>
      </w:trPr>
      <w:tc>
        <w:tcPr>
          <w:tcW w:w="4074" w:type="dxa"/>
        </w:tcPr>
        <w:p w14:paraId="6C1D886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405CFC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094926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84A3A" w14:textId="77777777" w:rsidR="002F59C3" w:rsidRDefault="002F59C3" w:rsidP="00A87A54">
      <w:pPr>
        <w:spacing w:after="0" w:line="240" w:lineRule="auto"/>
      </w:pPr>
      <w:r>
        <w:separator/>
      </w:r>
    </w:p>
  </w:footnote>
  <w:footnote w:type="continuationSeparator" w:id="0">
    <w:p w14:paraId="131AF632" w14:textId="77777777" w:rsidR="002F59C3" w:rsidRDefault="002F59C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F59C3" w14:paraId="40B980D8" w14:textId="77777777" w:rsidTr="00C93EBA">
      <w:trPr>
        <w:trHeight w:val="227"/>
      </w:trPr>
      <w:tc>
        <w:tcPr>
          <w:tcW w:w="5534" w:type="dxa"/>
        </w:tcPr>
        <w:p w14:paraId="74BAAEC6" w14:textId="77777777" w:rsidR="002F59C3" w:rsidRPr="007D73AB" w:rsidRDefault="002F59C3">
          <w:pPr>
            <w:pStyle w:val="Sidhuvud"/>
          </w:pPr>
        </w:p>
      </w:tc>
      <w:tc>
        <w:tcPr>
          <w:tcW w:w="3170" w:type="dxa"/>
          <w:vAlign w:val="bottom"/>
        </w:tcPr>
        <w:p w14:paraId="38CFDBB0" w14:textId="77777777" w:rsidR="002F59C3" w:rsidRPr="007D73AB" w:rsidRDefault="002F59C3" w:rsidP="00340DE0">
          <w:pPr>
            <w:pStyle w:val="Sidhuvud"/>
          </w:pPr>
        </w:p>
      </w:tc>
      <w:tc>
        <w:tcPr>
          <w:tcW w:w="1134" w:type="dxa"/>
        </w:tcPr>
        <w:p w14:paraId="192BCF39" w14:textId="77777777" w:rsidR="002F59C3" w:rsidRDefault="002F59C3" w:rsidP="005A703A">
          <w:pPr>
            <w:pStyle w:val="Sidhuvud"/>
          </w:pPr>
        </w:p>
      </w:tc>
    </w:tr>
    <w:tr w:rsidR="002F59C3" w14:paraId="15DDE3BF" w14:textId="77777777" w:rsidTr="00C93EBA">
      <w:trPr>
        <w:trHeight w:val="1928"/>
      </w:trPr>
      <w:tc>
        <w:tcPr>
          <w:tcW w:w="5534" w:type="dxa"/>
        </w:tcPr>
        <w:p w14:paraId="2790AEB8" w14:textId="77777777" w:rsidR="002F59C3" w:rsidRPr="00340DE0" w:rsidRDefault="002F59C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2A10D6F" wp14:editId="578D382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48B90EC" w14:textId="77777777" w:rsidR="002F59C3" w:rsidRPr="00710A6C" w:rsidRDefault="002F59C3" w:rsidP="00EE3C0F">
          <w:pPr>
            <w:pStyle w:val="Sidhuvud"/>
            <w:rPr>
              <w:b/>
            </w:rPr>
          </w:pPr>
        </w:p>
        <w:p w14:paraId="2943A3E6" w14:textId="77777777" w:rsidR="002F59C3" w:rsidRDefault="002F59C3" w:rsidP="00EE3C0F">
          <w:pPr>
            <w:pStyle w:val="Sidhuvud"/>
          </w:pPr>
        </w:p>
        <w:p w14:paraId="22F37344" w14:textId="77777777" w:rsidR="002F59C3" w:rsidRDefault="002F59C3" w:rsidP="00EE3C0F">
          <w:pPr>
            <w:pStyle w:val="Sidhuvud"/>
          </w:pPr>
        </w:p>
        <w:p w14:paraId="7099C0D5" w14:textId="77777777" w:rsidR="002F59C3" w:rsidRDefault="002F59C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33A69D0F82D462782259B1F4172E677"/>
            </w:placeholder>
            <w:dataBinding w:prefixMappings="xmlns:ns0='http://lp/documentinfo/RK' " w:xpath="/ns0:DocumentInfo[1]/ns0:BaseInfo[1]/ns0:Dnr[1]" w:storeItemID="{2CD1D080-25C5-43FD-A55E-1F8583CF506E}"/>
            <w:text/>
          </w:sdtPr>
          <w:sdtEndPr/>
          <w:sdtContent>
            <w:p w14:paraId="55879002" w14:textId="77777777" w:rsidR="002F59C3" w:rsidRDefault="00545521" w:rsidP="00EE3C0F">
              <w:pPr>
                <w:pStyle w:val="Sidhuvud"/>
              </w:pPr>
              <w:r>
                <w:t>U2020/03531/F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B6FAF01A8924B708C304B210527DBB7"/>
            </w:placeholder>
            <w:showingPlcHdr/>
            <w:dataBinding w:prefixMappings="xmlns:ns0='http://lp/documentinfo/RK' " w:xpath="/ns0:DocumentInfo[1]/ns0:BaseInfo[1]/ns0:DocNumber[1]" w:storeItemID="{2CD1D080-25C5-43FD-A55E-1F8583CF506E}"/>
            <w:text/>
          </w:sdtPr>
          <w:sdtEndPr/>
          <w:sdtContent>
            <w:p w14:paraId="4CAC7478" w14:textId="77777777" w:rsidR="002F59C3" w:rsidRDefault="002F59C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EFCEDF9" w14:textId="77777777" w:rsidR="002F59C3" w:rsidRDefault="002F59C3" w:rsidP="00EE3C0F">
          <w:pPr>
            <w:pStyle w:val="Sidhuvud"/>
          </w:pPr>
        </w:p>
      </w:tc>
      <w:tc>
        <w:tcPr>
          <w:tcW w:w="1134" w:type="dxa"/>
        </w:tcPr>
        <w:p w14:paraId="18421CC9" w14:textId="77777777" w:rsidR="002F59C3" w:rsidRDefault="002F59C3" w:rsidP="0094502D">
          <w:pPr>
            <w:pStyle w:val="Sidhuvud"/>
          </w:pPr>
        </w:p>
        <w:p w14:paraId="3B570EC1" w14:textId="77777777" w:rsidR="002F59C3" w:rsidRPr="0094502D" w:rsidRDefault="002F59C3" w:rsidP="00EC71A6">
          <w:pPr>
            <w:pStyle w:val="Sidhuvud"/>
          </w:pPr>
        </w:p>
      </w:tc>
    </w:tr>
    <w:tr w:rsidR="002F59C3" w14:paraId="294DAF5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74DA2F470074EBFBC046A554F9F8FC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C76E3DC" w14:textId="77777777" w:rsidR="00545521" w:rsidRPr="00545521" w:rsidRDefault="00545521" w:rsidP="00340DE0">
              <w:pPr>
                <w:pStyle w:val="Sidhuvud"/>
                <w:rPr>
                  <w:b/>
                </w:rPr>
              </w:pPr>
              <w:r w:rsidRPr="00545521">
                <w:rPr>
                  <w:b/>
                </w:rPr>
                <w:t>Utbildningsdepartementet</w:t>
              </w:r>
            </w:p>
            <w:p w14:paraId="78106814" w14:textId="77777777" w:rsidR="00545521" w:rsidRDefault="00545521" w:rsidP="00340DE0">
              <w:pPr>
                <w:pStyle w:val="Sidhuvud"/>
              </w:pPr>
              <w:r w:rsidRPr="00545521">
                <w:t>Ministern för högre utbildning och forskning</w:t>
              </w:r>
            </w:p>
            <w:p w14:paraId="38F88D3B" w14:textId="3631503F" w:rsidR="002F59C3" w:rsidRPr="00340DE0" w:rsidRDefault="002F59C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678B91E92AC45F488D0DFD16D2B64A2"/>
          </w:placeholder>
          <w:dataBinding w:prefixMappings="xmlns:ns0='http://lp/documentinfo/RK' " w:xpath="/ns0:DocumentInfo[1]/ns0:BaseInfo[1]/ns0:Recipient[1]" w:storeItemID="{2CD1D080-25C5-43FD-A55E-1F8583CF506E}"/>
          <w:text w:multiLine="1"/>
        </w:sdtPr>
        <w:sdtEndPr/>
        <w:sdtContent>
          <w:tc>
            <w:tcPr>
              <w:tcW w:w="3170" w:type="dxa"/>
            </w:tcPr>
            <w:p w14:paraId="324EEBFF" w14:textId="77777777" w:rsidR="002F59C3" w:rsidRDefault="002F59C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8C06E21" w14:textId="77777777" w:rsidR="002F59C3" w:rsidRDefault="002F59C3" w:rsidP="003E6020">
          <w:pPr>
            <w:pStyle w:val="Sidhuvud"/>
          </w:pPr>
        </w:p>
      </w:tc>
    </w:tr>
  </w:tbl>
  <w:p w14:paraId="244BB3A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C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1FF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38CD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C3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0717"/>
    <w:rsid w:val="00365461"/>
    <w:rsid w:val="00370311"/>
    <w:rsid w:val="00380663"/>
    <w:rsid w:val="003823F2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3300"/>
    <w:rsid w:val="00426213"/>
    <w:rsid w:val="00431A7B"/>
    <w:rsid w:val="0043623F"/>
    <w:rsid w:val="00437459"/>
    <w:rsid w:val="00441D70"/>
    <w:rsid w:val="004425C2"/>
    <w:rsid w:val="004451EF"/>
    <w:rsid w:val="00445203"/>
    <w:rsid w:val="00445604"/>
    <w:rsid w:val="00446BAE"/>
    <w:rsid w:val="0044711D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38F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6B94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521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514C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3C3C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54B4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2A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47DD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143A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1FB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073A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213"/>
    <w:rsid w:val="00BD0826"/>
    <w:rsid w:val="00BD0C4D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22F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87C48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2FD9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019"/>
    <w:rsid w:val="00DC4598"/>
    <w:rsid w:val="00DD0722"/>
    <w:rsid w:val="00DD0B3D"/>
    <w:rsid w:val="00DD212F"/>
    <w:rsid w:val="00DE18F5"/>
    <w:rsid w:val="00DE2560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EF51E2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B058C1"/>
  <w15:docId w15:val="{D4814DBE-0344-4A81-91C5-C891B41E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3A69D0F82D462782259B1F4172E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CFABD2-24C2-4AC6-BFDC-FC495CD6EAE0}"/>
      </w:docPartPr>
      <w:docPartBody>
        <w:p w:rsidR="00515914" w:rsidRDefault="00993FB1" w:rsidP="00993FB1">
          <w:pPr>
            <w:pStyle w:val="A33A69D0F82D462782259B1F4172E6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6FAF01A8924B708C304B210527DB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65B672-FA10-478C-9A1F-479526AD9844}"/>
      </w:docPartPr>
      <w:docPartBody>
        <w:p w:rsidR="00515914" w:rsidRDefault="00993FB1" w:rsidP="00993FB1">
          <w:pPr>
            <w:pStyle w:val="3B6FAF01A8924B708C304B210527DBB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4DA2F470074EBFBC046A554F9F8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1FFA4C-D008-42EB-8B41-F756000929BC}"/>
      </w:docPartPr>
      <w:docPartBody>
        <w:p w:rsidR="00515914" w:rsidRDefault="00993FB1" w:rsidP="00993FB1">
          <w:pPr>
            <w:pStyle w:val="574DA2F470074EBFBC046A554F9F8F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78B91E92AC45F488D0DFD16D2B6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DF234-6788-428D-9C26-215DB9A27563}"/>
      </w:docPartPr>
      <w:docPartBody>
        <w:p w:rsidR="00515914" w:rsidRDefault="00993FB1" w:rsidP="00993FB1">
          <w:pPr>
            <w:pStyle w:val="9678B91E92AC45F488D0DFD16D2B64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F52A32AC5B4747BEA0F9FE0F2762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FFDC5-F8A7-4345-BE19-9E371751E453}"/>
      </w:docPartPr>
      <w:docPartBody>
        <w:p w:rsidR="00515914" w:rsidRDefault="00993FB1" w:rsidP="00993FB1">
          <w:pPr>
            <w:pStyle w:val="D1F52A32AC5B4747BEA0F9FE0F2762E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B1"/>
    <w:rsid w:val="00515914"/>
    <w:rsid w:val="0099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10E8AA82B134571AD59D67864406782">
    <w:name w:val="110E8AA82B134571AD59D67864406782"/>
    <w:rsid w:val="00993FB1"/>
  </w:style>
  <w:style w:type="character" w:styleId="Platshllartext">
    <w:name w:val="Placeholder Text"/>
    <w:basedOn w:val="Standardstycketeckensnitt"/>
    <w:uiPriority w:val="99"/>
    <w:semiHidden/>
    <w:rsid w:val="00993FB1"/>
    <w:rPr>
      <w:noProof w:val="0"/>
      <w:color w:val="808080"/>
    </w:rPr>
  </w:style>
  <w:style w:type="paragraph" w:customStyle="1" w:styleId="DAE200C32D54425ABB232438F766C6F1">
    <w:name w:val="DAE200C32D54425ABB232438F766C6F1"/>
    <w:rsid w:val="00993FB1"/>
  </w:style>
  <w:style w:type="paragraph" w:customStyle="1" w:styleId="F83E83E19A67491098D2BC63CA968A1A">
    <w:name w:val="F83E83E19A67491098D2BC63CA968A1A"/>
    <w:rsid w:val="00993FB1"/>
  </w:style>
  <w:style w:type="paragraph" w:customStyle="1" w:styleId="1504CDC32EAA41F598CEFFEFBED2D4C4">
    <w:name w:val="1504CDC32EAA41F598CEFFEFBED2D4C4"/>
    <w:rsid w:val="00993FB1"/>
  </w:style>
  <w:style w:type="paragraph" w:customStyle="1" w:styleId="A33A69D0F82D462782259B1F4172E677">
    <w:name w:val="A33A69D0F82D462782259B1F4172E677"/>
    <w:rsid w:val="00993FB1"/>
  </w:style>
  <w:style w:type="paragraph" w:customStyle="1" w:styleId="3B6FAF01A8924B708C304B210527DBB7">
    <w:name w:val="3B6FAF01A8924B708C304B210527DBB7"/>
    <w:rsid w:val="00993FB1"/>
  </w:style>
  <w:style w:type="paragraph" w:customStyle="1" w:styleId="E1CC6B9CA93C44EBBE481D0E4D355A69">
    <w:name w:val="E1CC6B9CA93C44EBBE481D0E4D355A69"/>
    <w:rsid w:val="00993FB1"/>
  </w:style>
  <w:style w:type="paragraph" w:customStyle="1" w:styleId="58D48F71B6E94246AB6224421A717BD1">
    <w:name w:val="58D48F71B6E94246AB6224421A717BD1"/>
    <w:rsid w:val="00993FB1"/>
  </w:style>
  <w:style w:type="paragraph" w:customStyle="1" w:styleId="E5E87961A24C4A57BC1F74CA13EC061C">
    <w:name w:val="E5E87961A24C4A57BC1F74CA13EC061C"/>
    <w:rsid w:val="00993FB1"/>
  </w:style>
  <w:style w:type="paragraph" w:customStyle="1" w:styleId="574DA2F470074EBFBC046A554F9F8FC0">
    <w:name w:val="574DA2F470074EBFBC046A554F9F8FC0"/>
    <w:rsid w:val="00993FB1"/>
  </w:style>
  <w:style w:type="paragraph" w:customStyle="1" w:styleId="9678B91E92AC45F488D0DFD16D2B64A2">
    <w:name w:val="9678B91E92AC45F488D0DFD16D2B64A2"/>
    <w:rsid w:val="00993FB1"/>
  </w:style>
  <w:style w:type="paragraph" w:customStyle="1" w:styleId="3B6FAF01A8924B708C304B210527DBB71">
    <w:name w:val="3B6FAF01A8924B708C304B210527DBB71"/>
    <w:rsid w:val="00993F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74DA2F470074EBFBC046A554F9F8FC01">
    <w:name w:val="574DA2F470074EBFBC046A554F9F8FC01"/>
    <w:rsid w:val="00993F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7F67DE70E94A8EBDDFB103B31948C2">
    <w:name w:val="127F67DE70E94A8EBDDFB103B31948C2"/>
    <w:rsid w:val="00993FB1"/>
  </w:style>
  <w:style w:type="paragraph" w:customStyle="1" w:styleId="CB50216CC03445D5917192117A51BC2B">
    <w:name w:val="CB50216CC03445D5917192117A51BC2B"/>
    <w:rsid w:val="00993FB1"/>
  </w:style>
  <w:style w:type="paragraph" w:customStyle="1" w:styleId="BC136C319A2948559A5B7CEB9656BEBF">
    <w:name w:val="BC136C319A2948559A5B7CEB9656BEBF"/>
    <w:rsid w:val="00993FB1"/>
  </w:style>
  <w:style w:type="paragraph" w:customStyle="1" w:styleId="DA894A647D1549D189EDFE963E69EC21">
    <w:name w:val="DA894A647D1549D189EDFE963E69EC21"/>
    <w:rsid w:val="00993FB1"/>
  </w:style>
  <w:style w:type="paragraph" w:customStyle="1" w:styleId="8C707BF7D6AF4C03A7017A5C5A3CAAD5">
    <w:name w:val="8C707BF7D6AF4C03A7017A5C5A3CAAD5"/>
    <w:rsid w:val="00993FB1"/>
  </w:style>
  <w:style w:type="paragraph" w:customStyle="1" w:styleId="D1F52A32AC5B4747BEA0F9FE0F2762ED">
    <w:name w:val="D1F52A32AC5B4747BEA0F9FE0F2762ED"/>
    <w:rsid w:val="00993FB1"/>
  </w:style>
  <w:style w:type="paragraph" w:customStyle="1" w:styleId="36504BE8D0DA43B5BD09CCC3F568CDA9">
    <w:name w:val="36504BE8D0DA43B5BD09CCC3F568CDA9"/>
    <w:rsid w:val="00993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2020-06-03T00:00:00</HeaderDate>
    <Office/>
    <Dnr>U2020/03531/F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2b44b4c0-4fa6-4300-9565-71d00d5a2737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2020-06-03T00:00:00</HeaderDate>
    <Office/>
    <Dnr>U2020/03531/F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D8F1-DF10-4087-B42D-2D2F1D69F479}"/>
</file>

<file path=customXml/itemProps2.xml><?xml version="1.0" encoding="utf-8"?>
<ds:datastoreItem xmlns:ds="http://schemas.openxmlformats.org/officeDocument/2006/customXml" ds:itemID="{2CD1D080-25C5-43FD-A55E-1F8583CF506E}"/>
</file>

<file path=customXml/itemProps3.xml><?xml version="1.0" encoding="utf-8"?>
<ds:datastoreItem xmlns:ds="http://schemas.openxmlformats.org/officeDocument/2006/customXml" ds:itemID="{56BB6481-6E1A-4F61-AA0C-14E1138EBF30}"/>
</file>

<file path=customXml/itemProps4.xml><?xml version="1.0" encoding="utf-8"?>
<ds:datastoreItem xmlns:ds="http://schemas.openxmlformats.org/officeDocument/2006/customXml" ds:itemID="{2CD1D080-25C5-43FD-A55E-1F8583CF506E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5C7B1F1D-890D-4ADA-8CEA-48A7546EFF8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20430D9-0542-4E4A-B63D-377900363CA4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C7B1F1D-890D-4ADA-8CEA-48A7546EFF8B}"/>
</file>

<file path=customXml/itemProps8.xml><?xml version="1.0" encoding="utf-8"?>
<ds:datastoreItem xmlns:ds="http://schemas.openxmlformats.org/officeDocument/2006/customXml" ds:itemID="{17185C8E-E296-456C-809E-1D2DDA10D1C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2019_20_1431 av Lotta Olsson (M) Etikprövningsmyndighetens handläggningstider.docx</dc:title>
  <dc:subject/>
  <dc:creator>Carolina Östgren</dc:creator>
  <cp:keywords/>
  <dc:description/>
  <cp:lastModifiedBy>Camilla Åström</cp:lastModifiedBy>
  <cp:revision>3</cp:revision>
  <cp:lastPrinted>2020-06-03T07:09:00Z</cp:lastPrinted>
  <dcterms:created xsi:type="dcterms:W3CDTF">2020-06-03T07:08:00Z</dcterms:created>
  <dcterms:modified xsi:type="dcterms:W3CDTF">2020-06-03T07:09:00Z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fa15d431-1fc6-4f35-9de9-7a90c08fbeb7</vt:lpwstr>
  </property>
</Properties>
</file>