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63DA" w14:textId="77777777" w:rsidR="00D81597" w:rsidRDefault="00D81597" w:rsidP="00DA0661">
      <w:pPr>
        <w:pStyle w:val="Rubrik"/>
      </w:pPr>
      <w:bookmarkStart w:id="0" w:name="Start"/>
      <w:bookmarkStart w:id="1" w:name="_GoBack"/>
      <w:bookmarkEnd w:id="0"/>
      <w:r>
        <w:t xml:space="preserve">Svar på fråga 2017/18:1488 av </w:t>
      </w:r>
      <w:sdt>
        <w:sdtPr>
          <w:alias w:val="Frågeställare"/>
          <w:tag w:val="delete"/>
          <w:id w:val="-211816850"/>
          <w:placeholder>
            <w:docPart w:val="E215C5810BF14644AEDF27D9FC4623A8"/>
          </w:placeholder>
          <w:dataBinding w:prefixMappings="xmlns:ns0='http://lp/documentinfo/RK' " w:xpath="/ns0:DocumentInfo[1]/ns0:BaseInfo[1]/ns0:Extra3[1]" w:storeItemID="{CC8CB3ED-0341-40EF-B3DE-D967C4519593}"/>
          <w:text/>
        </w:sdtPr>
        <w:sdtEndPr/>
        <w:sdtContent>
          <w:r>
            <w:t>Christian Holm Barenfeld</w:t>
          </w:r>
        </w:sdtContent>
      </w:sdt>
      <w:r>
        <w:t xml:space="preserve"> (</w:t>
      </w:r>
      <w:sdt>
        <w:sdtPr>
          <w:alias w:val="Parti"/>
          <w:tag w:val="Parti_delete"/>
          <w:id w:val="1620417071"/>
          <w:placeholder>
            <w:docPart w:val="849772E061094207878E91F53B8DB78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bookmarkEnd w:id="1"/>
      <w:r>
        <w:t>Vargstammens påverkan på landsbygden</w:t>
      </w:r>
    </w:p>
    <w:p w14:paraId="018B5CCB" w14:textId="77777777" w:rsidR="00D81597" w:rsidRDefault="00636B26" w:rsidP="002749F7">
      <w:pPr>
        <w:pStyle w:val="Brdtext"/>
      </w:pPr>
      <w:sdt>
        <w:sdtPr>
          <w:alias w:val="Frågeställare"/>
          <w:tag w:val="delete"/>
          <w:id w:val="-1635256365"/>
          <w:placeholder>
            <w:docPart w:val="4D0D143E75D245BCBDF5A279463E22FB"/>
          </w:placeholder>
          <w:dataBinding w:prefixMappings="xmlns:ns0='http://lp/documentinfo/RK' " w:xpath="/ns0:DocumentInfo[1]/ns0:BaseInfo[1]/ns0:Extra3[1]" w:storeItemID="{CC8CB3ED-0341-40EF-B3DE-D967C4519593}"/>
          <w:text/>
        </w:sdtPr>
        <w:sdtEndPr/>
        <w:sdtContent>
          <w:r w:rsidR="002C464F">
            <w:t>Christian Holm Barenfeld</w:t>
          </w:r>
        </w:sdtContent>
      </w:sdt>
      <w:r w:rsidR="00D81597">
        <w:t xml:space="preserve"> har frågat mig vilka åtgärder jag avser att vidta för att minska vargstammens påverkan på landsbygden.</w:t>
      </w:r>
    </w:p>
    <w:p w14:paraId="5A738CDE" w14:textId="77777777" w:rsidR="00D81597" w:rsidRPr="00D81597" w:rsidRDefault="00D81597" w:rsidP="00D81597">
      <w:pPr>
        <w:pStyle w:val="Brdtext"/>
      </w:pPr>
      <w:r>
        <w:t xml:space="preserve">Det långsiktiga målet med </w:t>
      </w:r>
      <w:r w:rsidRPr="00D81597">
        <w:t>rovdjurspolitiken är att de stora rovdjuren ska uppnå och bibehålla en gynnsam bevarandestatus samtidigt som tamdjurs</w:t>
      </w:r>
      <w:r w:rsidR="002C464F">
        <w:t>-</w:t>
      </w:r>
      <w:r w:rsidRPr="00D81597">
        <w:t xml:space="preserve">hållning inte påtagligt försvåras och socioekonomisk hänsyn tas. Samtidigt som vi har livskraftiga rovdjursbestånd ska de som lever och verkar på landsbygden kunna känna trygghet, bedriva jakt och hålla tamboskap. </w:t>
      </w:r>
    </w:p>
    <w:p w14:paraId="1DF0188A" w14:textId="77777777" w:rsidR="00D81597" w:rsidRPr="00D81597" w:rsidRDefault="00D81597" w:rsidP="00D81597">
      <w:pPr>
        <w:pStyle w:val="Brdtext"/>
      </w:pPr>
      <w:r w:rsidRPr="00D81597">
        <w:t>Regeringen har under hela mandatperioden kontinuerligt arbetat mot detta mål och för att förbättra förtroendet för rovdjurspolitiken. För en snabbare, effektivare och mer likvärdig beslutsprocess gäller numera att ärenden och mål om jakt på stora rovdjur ska handläggas skyndsamt och att beslut om jakt på dessa arter överklagas till Förvaltningsrätten i Luleå som gjorts till specialdomstol i dessa typer av mål. För att domstolarna ska kunna pröva eventuella överklaganden av beslut om licensjakt på varg före jaktstart gäller numera att sådana beslut som huvudregel får fattas senast den 1 oktober.</w:t>
      </w:r>
    </w:p>
    <w:p w14:paraId="1EEA16B0" w14:textId="77777777" w:rsidR="00D81597" w:rsidRPr="00D81597" w:rsidRDefault="00D81597" w:rsidP="00D81597">
      <w:pPr>
        <w:pStyle w:val="Brdtext"/>
      </w:pPr>
      <w:r w:rsidRPr="00D81597">
        <w:t>Regeringen har också förbättrat möjligheten att ge ekonomiskt stöd till åt</w:t>
      </w:r>
      <w:r w:rsidR="002C464F">
        <w:t>-</w:t>
      </w:r>
      <w:r w:rsidRPr="00D81597">
        <w:t>gärder för att förebygga och ersätta skador från stora rovdjur vilt inom jord</w:t>
      </w:r>
      <w:r w:rsidR="002C464F">
        <w:t>-</w:t>
      </w:r>
      <w:r w:rsidRPr="00D81597">
        <w:t xml:space="preserve">bruket. Regeringen har därför gjort stora höjningar av anslaget till detta stöd, från drygt 30 miljoner kronor när regeringen tillträdde till drygt 52 miljoner kronor innevarande år. För att förenkla att dessa medel kommer till nytta hos enskilda jordbrukare beslutade regeringen den 23 november 2017 om regler som underlättar stöd till nämnda ändamål. </w:t>
      </w:r>
    </w:p>
    <w:p w14:paraId="15752C64" w14:textId="77777777" w:rsidR="00D81597" w:rsidRPr="00D81597" w:rsidRDefault="00D81597" w:rsidP="00D81597">
      <w:pPr>
        <w:pStyle w:val="Brdtext"/>
      </w:pPr>
      <w:r w:rsidRPr="00D81597">
        <w:lastRenderedPageBreak/>
        <w:t>Avsikten är att detta ska kunna bidra till den långsiktiga förankringen av rov</w:t>
      </w:r>
      <w:r w:rsidR="002C464F">
        <w:t>-</w:t>
      </w:r>
      <w:r w:rsidRPr="00D81597">
        <w:t>djurspolitiken hos de människor som lever och verkar på landsbygden, det vill säga hos de människor vars vardag kan komma att påverkas av rovdjurs</w:t>
      </w:r>
      <w:r w:rsidR="002C464F">
        <w:t>-</w:t>
      </w:r>
      <w:r w:rsidRPr="00D81597">
        <w:t>förekomst. Rovdjursförvaltningen ska vara regionaliserad. För god förank</w:t>
      </w:r>
      <w:r w:rsidR="002C464F">
        <w:t>-</w:t>
      </w:r>
      <w:r w:rsidRPr="00D81597">
        <w:t>ring och långsiktig trovärdighet för rovdjursförvaltningen behövs lokalt in</w:t>
      </w:r>
      <w:r w:rsidR="002C464F">
        <w:t>-</w:t>
      </w:r>
      <w:r w:rsidRPr="00D81597">
        <w:t>flytande, samverkan och reell delaktighet, så som sker inom länsstyrelsernas viltförvaltningsdelegationer. Inom ramen för delegationernas uppdrag finns möjlighet till samråd och faktiskt inflytande i myndigheternas processer. Regeringen värdesätter delegationernas uppdrag och roll i detta sammanhang och har nyligen stärkt det lokala inflytandet genom att utöka delegationerna med två representanter för olika lokala intressen. Avsikten är att även detta ska kunna bidra ytterligare i den långsiktiga förankringen av rovdjurspoli</w:t>
      </w:r>
      <w:r w:rsidR="002C464F">
        <w:t>-</w:t>
      </w:r>
      <w:r w:rsidRPr="00D81597">
        <w:t>tiken, det vill säga minska påverkan från rovdjur för dem som lever och verkar på landsbygden.</w:t>
      </w:r>
    </w:p>
    <w:p w14:paraId="4B34B29F" w14:textId="77777777" w:rsidR="00D81597" w:rsidRDefault="00D81597" w:rsidP="002749F7">
      <w:pPr>
        <w:pStyle w:val="Brdtext"/>
      </w:pPr>
      <w:r w:rsidRPr="00D81597">
        <w:t>En hållbar viltförvaltning kännetecknas av balans mellan å ena sidan vilt</w:t>
      </w:r>
      <w:r w:rsidR="002C464F">
        <w:t>-</w:t>
      </w:r>
      <w:r w:rsidRPr="00D81597">
        <w:t xml:space="preserve">närvaro och å andra sidan näringsverksamheter och människors livsmiljöer. Regeringens intention är också att ge goda förutsättningar för viltförvaltning som näring och som fritidssysselsättning. Detta kan bidra till att skapa arbetstillfällen på landsbygden. Viltet är en viktig resurs som ska förvaltas långsiktigt. </w:t>
      </w:r>
    </w:p>
    <w:p w14:paraId="3FB563BD" w14:textId="5CBCBC58" w:rsidR="00D81597" w:rsidRDefault="00D81597" w:rsidP="006A12F1">
      <w:pPr>
        <w:pStyle w:val="Brdtext"/>
      </w:pPr>
      <w:r>
        <w:t xml:space="preserve">Stockholm den </w:t>
      </w:r>
      <w:sdt>
        <w:sdtPr>
          <w:id w:val="-1225218591"/>
          <w:placeholder>
            <w:docPart w:val="8936C05DE9694776BABC0E30846936AD"/>
          </w:placeholder>
          <w:dataBinding w:prefixMappings="xmlns:ns0='http://lp/documentinfo/RK' " w:xpath="/ns0:DocumentInfo[1]/ns0:BaseInfo[1]/ns0:HeaderDate[1]" w:storeItemID="{CC8CB3ED-0341-40EF-B3DE-D967C4519593}"/>
          <w:date w:fullDate="2018-06-27T00:00:00Z">
            <w:dateFormat w:val="d MMMM yyyy"/>
            <w:lid w:val="sv-SE"/>
            <w:storeMappedDataAs w:val="dateTime"/>
            <w:calendar w:val="gregorian"/>
          </w:date>
        </w:sdtPr>
        <w:sdtEndPr/>
        <w:sdtContent>
          <w:r w:rsidR="002C464F">
            <w:t>27 juni 2018</w:t>
          </w:r>
        </w:sdtContent>
      </w:sdt>
      <w:r w:rsidR="00636B26">
        <w:br/>
      </w:r>
      <w:r w:rsidR="00636B26">
        <w:br/>
      </w:r>
    </w:p>
    <w:p w14:paraId="2CC02BAB" w14:textId="77777777" w:rsidR="00D81597" w:rsidRPr="00DB48AB" w:rsidRDefault="00636B26" w:rsidP="00DB48AB">
      <w:pPr>
        <w:pStyle w:val="Brdtext"/>
      </w:pPr>
      <w:sdt>
        <w:sdtPr>
          <w:alias w:val="Klicka på listpilen"/>
          <w:tag w:val="run-loadAllMinistersFromDep_control-cmdAvsandare_bindto-SenderTitle_delete"/>
          <w:id w:val="-122627287"/>
          <w:placeholder>
            <w:docPart w:val="A15B6869C1984A43A0738B5E684D5EE5"/>
          </w:placeholder>
          <w:dataBinding w:prefixMappings="xmlns:ns0='http://lp/documentinfo/RK' " w:xpath="/ns0:DocumentInfo[1]/ns0:BaseInfo[1]/ns0:TopSender[1]" w:storeItemID="{CC8CB3ED-0341-40EF-B3DE-D967C4519593}"/>
          <w:comboBox w:lastValue="Miljöministern">
            <w:listItem w:displayText="Karolina Skog" w:value="Miljöministern"/>
          </w:comboBox>
        </w:sdtPr>
        <w:sdtEndPr/>
        <w:sdtContent>
          <w:r w:rsidR="00647475">
            <w:t>Karolina Skog</w:t>
          </w:r>
        </w:sdtContent>
      </w:sdt>
    </w:p>
    <w:sectPr w:rsidR="00D81597" w:rsidRPr="00DB48AB" w:rsidSect="00D8159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A3D9" w14:textId="77777777" w:rsidR="00D81597" w:rsidRDefault="00D81597" w:rsidP="00A87A54">
      <w:pPr>
        <w:spacing w:after="0" w:line="240" w:lineRule="auto"/>
      </w:pPr>
      <w:r>
        <w:separator/>
      </w:r>
    </w:p>
  </w:endnote>
  <w:endnote w:type="continuationSeparator" w:id="0">
    <w:p w14:paraId="510D77DD" w14:textId="77777777" w:rsidR="00D81597" w:rsidRDefault="00D8159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1D1DD0" w14:textId="77777777" w:rsidTr="006A26EC">
      <w:trPr>
        <w:trHeight w:val="227"/>
        <w:jc w:val="right"/>
      </w:trPr>
      <w:tc>
        <w:tcPr>
          <w:tcW w:w="708" w:type="dxa"/>
          <w:vAlign w:val="bottom"/>
        </w:tcPr>
        <w:p w14:paraId="2A83A9FD" w14:textId="68C8656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36B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36B26">
            <w:rPr>
              <w:rStyle w:val="Sidnummer"/>
              <w:noProof/>
            </w:rPr>
            <w:t>2</w:t>
          </w:r>
          <w:r>
            <w:rPr>
              <w:rStyle w:val="Sidnummer"/>
            </w:rPr>
            <w:fldChar w:fldCharType="end"/>
          </w:r>
          <w:r>
            <w:rPr>
              <w:rStyle w:val="Sidnummer"/>
            </w:rPr>
            <w:t>)</w:t>
          </w:r>
        </w:p>
      </w:tc>
    </w:tr>
    <w:tr w:rsidR="005606BC" w:rsidRPr="00347E11" w14:paraId="0EE6E797" w14:textId="77777777" w:rsidTr="006A26EC">
      <w:trPr>
        <w:trHeight w:val="850"/>
        <w:jc w:val="right"/>
      </w:trPr>
      <w:tc>
        <w:tcPr>
          <w:tcW w:w="708" w:type="dxa"/>
          <w:vAlign w:val="bottom"/>
        </w:tcPr>
        <w:p w14:paraId="300D724E" w14:textId="77777777" w:rsidR="005606BC" w:rsidRPr="00347E11" w:rsidRDefault="005606BC" w:rsidP="005606BC">
          <w:pPr>
            <w:pStyle w:val="Sidfot"/>
            <w:spacing w:line="276" w:lineRule="auto"/>
            <w:jc w:val="right"/>
          </w:pPr>
        </w:p>
      </w:tc>
    </w:tr>
  </w:tbl>
  <w:p w14:paraId="4B4F49B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6A8FB6" w14:textId="77777777" w:rsidTr="001F4302">
      <w:trPr>
        <w:trHeight w:val="510"/>
      </w:trPr>
      <w:tc>
        <w:tcPr>
          <w:tcW w:w="8525" w:type="dxa"/>
          <w:gridSpan w:val="2"/>
          <w:vAlign w:val="bottom"/>
        </w:tcPr>
        <w:p w14:paraId="6DD85610" w14:textId="77777777" w:rsidR="00347E11" w:rsidRPr="00347E11" w:rsidRDefault="00347E11" w:rsidP="00347E11">
          <w:pPr>
            <w:pStyle w:val="Sidfot"/>
            <w:rPr>
              <w:sz w:val="8"/>
            </w:rPr>
          </w:pPr>
        </w:p>
      </w:tc>
    </w:tr>
    <w:tr w:rsidR="00093408" w:rsidRPr="00EE3C0F" w14:paraId="24E8A8BB" w14:textId="77777777" w:rsidTr="00C26068">
      <w:trPr>
        <w:trHeight w:val="227"/>
      </w:trPr>
      <w:tc>
        <w:tcPr>
          <w:tcW w:w="4074" w:type="dxa"/>
        </w:tcPr>
        <w:p w14:paraId="5618022C" w14:textId="77777777" w:rsidR="00347E11" w:rsidRPr="00F53AEA" w:rsidRDefault="00347E11" w:rsidP="00C26068">
          <w:pPr>
            <w:pStyle w:val="Sidfot"/>
            <w:spacing w:line="276" w:lineRule="auto"/>
          </w:pPr>
        </w:p>
      </w:tc>
      <w:tc>
        <w:tcPr>
          <w:tcW w:w="4451" w:type="dxa"/>
        </w:tcPr>
        <w:p w14:paraId="72182FA4" w14:textId="77777777" w:rsidR="00093408" w:rsidRPr="00F53AEA" w:rsidRDefault="00093408" w:rsidP="00F53AEA">
          <w:pPr>
            <w:pStyle w:val="Sidfot"/>
            <w:spacing w:line="276" w:lineRule="auto"/>
          </w:pPr>
        </w:p>
      </w:tc>
    </w:tr>
  </w:tbl>
  <w:p w14:paraId="0C9DD50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15B3" w14:textId="77777777" w:rsidR="00D81597" w:rsidRDefault="00D81597" w:rsidP="00A87A54">
      <w:pPr>
        <w:spacing w:after="0" w:line="240" w:lineRule="auto"/>
      </w:pPr>
      <w:r>
        <w:separator/>
      </w:r>
    </w:p>
  </w:footnote>
  <w:footnote w:type="continuationSeparator" w:id="0">
    <w:p w14:paraId="51BC94E6" w14:textId="77777777" w:rsidR="00D81597" w:rsidRDefault="00D8159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597" w14:paraId="388856B1" w14:textId="77777777" w:rsidTr="00C93EBA">
      <w:trPr>
        <w:trHeight w:val="227"/>
      </w:trPr>
      <w:tc>
        <w:tcPr>
          <w:tcW w:w="5534" w:type="dxa"/>
        </w:tcPr>
        <w:p w14:paraId="4275866A" w14:textId="77777777" w:rsidR="00D81597" w:rsidRPr="007D73AB" w:rsidRDefault="00D81597">
          <w:pPr>
            <w:pStyle w:val="Sidhuvud"/>
          </w:pPr>
        </w:p>
      </w:tc>
      <w:tc>
        <w:tcPr>
          <w:tcW w:w="3170" w:type="dxa"/>
          <w:vAlign w:val="bottom"/>
        </w:tcPr>
        <w:p w14:paraId="31B26C72" w14:textId="77777777" w:rsidR="00D81597" w:rsidRPr="007D73AB" w:rsidRDefault="00D81597" w:rsidP="00340DE0">
          <w:pPr>
            <w:pStyle w:val="Sidhuvud"/>
          </w:pPr>
        </w:p>
      </w:tc>
      <w:tc>
        <w:tcPr>
          <w:tcW w:w="1134" w:type="dxa"/>
        </w:tcPr>
        <w:p w14:paraId="24F72662" w14:textId="77777777" w:rsidR="00D81597" w:rsidRDefault="00D81597" w:rsidP="005A703A">
          <w:pPr>
            <w:pStyle w:val="Sidhuvud"/>
          </w:pPr>
        </w:p>
      </w:tc>
    </w:tr>
    <w:tr w:rsidR="00D81597" w14:paraId="64668666" w14:textId="77777777" w:rsidTr="00C93EBA">
      <w:trPr>
        <w:trHeight w:val="1928"/>
      </w:trPr>
      <w:tc>
        <w:tcPr>
          <w:tcW w:w="5534" w:type="dxa"/>
        </w:tcPr>
        <w:p w14:paraId="61729D04" w14:textId="77777777" w:rsidR="00D81597" w:rsidRPr="00340DE0" w:rsidRDefault="00D81597" w:rsidP="00340DE0">
          <w:pPr>
            <w:pStyle w:val="Sidhuvud"/>
          </w:pPr>
          <w:r>
            <w:rPr>
              <w:noProof/>
            </w:rPr>
            <w:drawing>
              <wp:inline distT="0" distB="0" distL="0" distR="0" wp14:anchorId="0A011FC8" wp14:editId="682CDF3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4FE7EB2" w14:textId="77777777" w:rsidR="00D81597" w:rsidRPr="00710A6C" w:rsidRDefault="00D81597" w:rsidP="00EE3C0F">
          <w:pPr>
            <w:pStyle w:val="Sidhuvud"/>
            <w:rPr>
              <w:b/>
            </w:rPr>
          </w:pPr>
        </w:p>
        <w:p w14:paraId="324F16C8" w14:textId="77777777" w:rsidR="00D81597" w:rsidRDefault="00D81597" w:rsidP="00EE3C0F">
          <w:pPr>
            <w:pStyle w:val="Sidhuvud"/>
          </w:pPr>
        </w:p>
        <w:p w14:paraId="1F29BF44" w14:textId="77777777" w:rsidR="00D81597" w:rsidRDefault="00D81597" w:rsidP="00EE3C0F">
          <w:pPr>
            <w:pStyle w:val="Sidhuvud"/>
          </w:pPr>
        </w:p>
        <w:p w14:paraId="1F9B478E" w14:textId="77777777" w:rsidR="00D81597" w:rsidRDefault="00D81597" w:rsidP="00EE3C0F">
          <w:pPr>
            <w:pStyle w:val="Sidhuvud"/>
          </w:pPr>
        </w:p>
        <w:sdt>
          <w:sdtPr>
            <w:alias w:val="Dnr"/>
            <w:tag w:val="ccRKShow_Dnr"/>
            <w:id w:val="-829283628"/>
            <w:placeholder>
              <w:docPart w:val="E55B319487404DBDBD3F306D2B72344A"/>
            </w:placeholder>
            <w:dataBinding w:prefixMappings="xmlns:ns0='http://lp/documentinfo/RK' " w:xpath="/ns0:DocumentInfo[1]/ns0:BaseInfo[1]/ns0:Dnr[1]" w:storeItemID="{CC8CB3ED-0341-40EF-B3DE-D967C4519593}"/>
            <w:text/>
          </w:sdtPr>
          <w:sdtEndPr/>
          <w:sdtContent>
            <w:p w14:paraId="2314E0BD" w14:textId="77777777" w:rsidR="00D81597" w:rsidRDefault="00D81597" w:rsidP="00EE3C0F">
              <w:pPr>
                <w:pStyle w:val="Sidhuvud"/>
              </w:pPr>
              <w:r>
                <w:t>M2018/</w:t>
              </w:r>
              <w:r w:rsidR="002C464F">
                <w:t>01789/Nm</w:t>
              </w:r>
            </w:p>
          </w:sdtContent>
        </w:sdt>
        <w:sdt>
          <w:sdtPr>
            <w:alias w:val="DocNumber"/>
            <w:tag w:val="DocNumber"/>
            <w:id w:val="1726028884"/>
            <w:placeholder>
              <w:docPart w:val="0EDB0862F0144001816941D8B432B51D"/>
            </w:placeholder>
            <w:showingPlcHdr/>
            <w:dataBinding w:prefixMappings="xmlns:ns0='http://lp/documentinfo/RK' " w:xpath="/ns0:DocumentInfo[1]/ns0:BaseInfo[1]/ns0:DocNumber[1]" w:storeItemID="{CC8CB3ED-0341-40EF-B3DE-D967C4519593}"/>
            <w:text/>
          </w:sdtPr>
          <w:sdtEndPr/>
          <w:sdtContent>
            <w:p w14:paraId="72FE7771" w14:textId="77777777" w:rsidR="00D81597" w:rsidRDefault="00D81597" w:rsidP="00EE3C0F">
              <w:pPr>
                <w:pStyle w:val="Sidhuvud"/>
              </w:pPr>
              <w:r>
                <w:rPr>
                  <w:rStyle w:val="Platshllartext"/>
                </w:rPr>
                <w:t xml:space="preserve"> </w:t>
              </w:r>
            </w:p>
          </w:sdtContent>
        </w:sdt>
        <w:p w14:paraId="27392084" w14:textId="77777777" w:rsidR="00D81597" w:rsidRDefault="00D81597" w:rsidP="00EE3C0F">
          <w:pPr>
            <w:pStyle w:val="Sidhuvud"/>
          </w:pPr>
        </w:p>
      </w:tc>
      <w:tc>
        <w:tcPr>
          <w:tcW w:w="1134" w:type="dxa"/>
        </w:tcPr>
        <w:p w14:paraId="55A1222C" w14:textId="77777777" w:rsidR="00D81597" w:rsidRDefault="00D81597" w:rsidP="0094502D">
          <w:pPr>
            <w:pStyle w:val="Sidhuvud"/>
          </w:pPr>
        </w:p>
        <w:p w14:paraId="21A8D0FF" w14:textId="77777777" w:rsidR="00D81597" w:rsidRPr="0094502D" w:rsidRDefault="00D81597" w:rsidP="00EC71A6">
          <w:pPr>
            <w:pStyle w:val="Sidhuvud"/>
          </w:pPr>
        </w:p>
      </w:tc>
    </w:tr>
    <w:tr w:rsidR="00D81597" w14:paraId="1C49A3E4" w14:textId="77777777" w:rsidTr="00C93EBA">
      <w:trPr>
        <w:trHeight w:val="2268"/>
      </w:trPr>
      <w:sdt>
        <w:sdtPr>
          <w:rPr>
            <w:b/>
          </w:rPr>
          <w:alias w:val="SenderText"/>
          <w:tag w:val="ccRKShow_SenderText"/>
          <w:id w:val="1374046025"/>
          <w:placeholder>
            <w:docPart w:val="241CF699ED2A4A79948E6C556C2A0058"/>
          </w:placeholder>
        </w:sdtPr>
        <w:sdtEndPr/>
        <w:sdtContent>
          <w:tc>
            <w:tcPr>
              <w:tcW w:w="5534" w:type="dxa"/>
              <w:tcMar>
                <w:right w:w="1134" w:type="dxa"/>
              </w:tcMar>
            </w:tcPr>
            <w:p w14:paraId="4C3EE6FF" w14:textId="22E908C2" w:rsidR="00D81597" w:rsidRPr="00D81597" w:rsidRDefault="00D81597" w:rsidP="00340DE0">
              <w:pPr>
                <w:pStyle w:val="Sidhuvud"/>
                <w:rPr>
                  <w:b/>
                </w:rPr>
              </w:pPr>
              <w:r w:rsidRPr="00D81597">
                <w:rPr>
                  <w:b/>
                </w:rPr>
                <w:t>Miljö- och energidepartementet</w:t>
              </w:r>
              <w:r w:rsidR="002C464F">
                <w:rPr>
                  <w:b/>
                </w:rPr>
                <w:br/>
              </w:r>
              <w:r w:rsidR="002C464F" w:rsidRPr="002C464F">
                <w:t>Miljöministern</w:t>
              </w:r>
            </w:p>
          </w:tc>
        </w:sdtContent>
      </w:sdt>
      <w:sdt>
        <w:sdtPr>
          <w:alias w:val="Recipient"/>
          <w:tag w:val="ccRKShow_Recipient"/>
          <w:id w:val="-28344517"/>
          <w:placeholder>
            <w:docPart w:val="206FA28007544CA098A578D97554670F"/>
          </w:placeholder>
          <w:dataBinding w:prefixMappings="xmlns:ns0='http://lp/documentinfo/RK' " w:xpath="/ns0:DocumentInfo[1]/ns0:BaseInfo[1]/ns0:Recipient[1]" w:storeItemID="{CC8CB3ED-0341-40EF-B3DE-D967C4519593}"/>
          <w:text w:multiLine="1"/>
        </w:sdtPr>
        <w:sdtEndPr/>
        <w:sdtContent>
          <w:tc>
            <w:tcPr>
              <w:tcW w:w="3170" w:type="dxa"/>
            </w:tcPr>
            <w:p w14:paraId="2430ACB7" w14:textId="77777777" w:rsidR="00D81597" w:rsidRDefault="00D81597" w:rsidP="00547B89">
              <w:pPr>
                <w:pStyle w:val="Sidhuvud"/>
              </w:pPr>
              <w:r>
                <w:t>Till riksdagen</w:t>
              </w:r>
            </w:p>
          </w:tc>
        </w:sdtContent>
      </w:sdt>
      <w:tc>
        <w:tcPr>
          <w:tcW w:w="1134" w:type="dxa"/>
        </w:tcPr>
        <w:p w14:paraId="7A5EA76B" w14:textId="77777777" w:rsidR="00D81597" w:rsidRDefault="00D81597" w:rsidP="003E6020">
          <w:pPr>
            <w:pStyle w:val="Sidhuvud"/>
          </w:pPr>
        </w:p>
      </w:tc>
    </w:tr>
  </w:tbl>
  <w:p w14:paraId="50212A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97"/>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464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36B26"/>
    <w:rsid w:val="0064133A"/>
    <w:rsid w:val="00647475"/>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4414"/>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1597"/>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6B7C0"/>
  <w15:docId w15:val="{AA59A54B-FA25-4F1B-B2A2-F638EE7A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597"/>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5B319487404DBDBD3F306D2B72344A"/>
        <w:category>
          <w:name w:val="Allmänt"/>
          <w:gallery w:val="placeholder"/>
        </w:category>
        <w:types>
          <w:type w:val="bbPlcHdr"/>
        </w:types>
        <w:behaviors>
          <w:behavior w:val="content"/>
        </w:behaviors>
        <w:guid w:val="{F98C2AC7-C2F7-48E8-8CCC-1DE76BAF16E9}"/>
      </w:docPartPr>
      <w:docPartBody>
        <w:p w:rsidR="00765DED" w:rsidRDefault="002F165F" w:rsidP="002F165F">
          <w:pPr>
            <w:pStyle w:val="E55B319487404DBDBD3F306D2B72344A"/>
          </w:pPr>
          <w:r>
            <w:rPr>
              <w:rStyle w:val="Platshllartext"/>
            </w:rPr>
            <w:t xml:space="preserve"> </w:t>
          </w:r>
        </w:p>
      </w:docPartBody>
    </w:docPart>
    <w:docPart>
      <w:docPartPr>
        <w:name w:val="0EDB0862F0144001816941D8B432B51D"/>
        <w:category>
          <w:name w:val="Allmänt"/>
          <w:gallery w:val="placeholder"/>
        </w:category>
        <w:types>
          <w:type w:val="bbPlcHdr"/>
        </w:types>
        <w:behaviors>
          <w:behavior w:val="content"/>
        </w:behaviors>
        <w:guid w:val="{825DF78B-99A0-4DB2-B6CD-2EC595AE5CC9}"/>
      </w:docPartPr>
      <w:docPartBody>
        <w:p w:rsidR="00765DED" w:rsidRDefault="002F165F" w:rsidP="002F165F">
          <w:pPr>
            <w:pStyle w:val="0EDB0862F0144001816941D8B432B51D"/>
          </w:pPr>
          <w:r>
            <w:rPr>
              <w:rStyle w:val="Platshllartext"/>
            </w:rPr>
            <w:t xml:space="preserve"> </w:t>
          </w:r>
        </w:p>
      </w:docPartBody>
    </w:docPart>
    <w:docPart>
      <w:docPartPr>
        <w:name w:val="241CF699ED2A4A79948E6C556C2A0058"/>
        <w:category>
          <w:name w:val="Allmänt"/>
          <w:gallery w:val="placeholder"/>
        </w:category>
        <w:types>
          <w:type w:val="bbPlcHdr"/>
        </w:types>
        <w:behaviors>
          <w:behavior w:val="content"/>
        </w:behaviors>
        <w:guid w:val="{27C2C70E-611B-44D1-B656-70F5D6166F6C}"/>
      </w:docPartPr>
      <w:docPartBody>
        <w:p w:rsidR="00765DED" w:rsidRDefault="002F165F" w:rsidP="002F165F">
          <w:pPr>
            <w:pStyle w:val="241CF699ED2A4A79948E6C556C2A0058"/>
          </w:pPr>
          <w:r>
            <w:rPr>
              <w:rStyle w:val="Platshllartext"/>
            </w:rPr>
            <w:t xml:space="preserve"> </w:t>
          </w:r>
        </w:p>
      </w:docPartBody>
    </w:docPart>
    <w:docPart>
      <w:docPartPr>
        <w:name w:val="206FA28007544CA098A578D97554670F"/>
        <w:category>
          <w:name w:val="Allmänt"/>
          <w:gallery w:val="placeholder"/>
        </w:category>
        <w:types>
          <w:type w:val="bbPlcHdr"/>
        </w:types>
        <w:behaviors>
          <w:behavior w:val="content"/>
        </w:behaviors>
        <w:guid w:val="{A6D85BC0-D3C9-4DBF-8B7B-2947189F0D56}"/>
      </w:docPartPr>
      <w:docPartBody>
        <w:p w:rsidR="00765DED" w:rsidRDefault="002F165F" w:rsidP="002F165F">
          <w:pPr>
            <w:pStyle w:val="206FA28007544CA098A578D97554670F"/>
          </w:pPr>
          <w:r>
            <w:rPr>
              <w:rStyle w:val="Platshllartext"/>
            </w:rPr>
            <w:t xml:space="preserve"> </w:t>
          </w:r>
        </w:p>
      </w:docPartBody>
    </w:docPart>
    <w:docPart>
      <w:docPartPr>
        <w:name w:val="E215C5810BF14644AEDF27D9FC4623A8"/>
        <w:category>
          <w:name w:val="Allmänt"/>
          <w:gallery w:val="placeholder"/>
        </w:category>
        <w:types>
          <w:type w:val="bbPlcHdr"/>
        </w:types>
        <w:behaviors>
          <w:behavior w:val="content"/>
        </w:behaviors>
        <w:guid w:val="{45B320C6-6AE3-4B8E-8274-3F2D12AE24FB}"/>
      </w:docPartPr>
      <w:docPartBody>
        <w:p w:rsidR="00765DED" w:rsidRDefault="002F165F" w:rsidP="002F165F">
          <w:pPr>
            <w:pStyle w:val="E215C5810BF14644AEDF27D9FC4623A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49772E061094207878E91F53B8DB788"/>
        <w:category>
          <w:name w:val="Allmänt"/>
          <w:gallery w:val="placeholder"/>
        </w:category>
        <w:types>
          <w:type w:val="bbPlcHdr"/>
        </w:types>
        <w:behaviors>
          <w:behavior w:val="content"/>
        </w:behaviors>
        <w:guid w:val="{7E4239EE-6151-4F95-8821-4D35E5D90B59}"/>
      </w:docPartPr>
      <w:docPartBody>
        <w:p w:rsidR="00765DED" w:rsidRDefault="002F165F" w:rsidP="002F165F">
          <w:pPr>
            <w:pStyle w:val="849772E061094207878E91F53B8DB788"/>
          </w:pPr>
          <w:r>
            <w:t xml:space="preserve"> </w:t>
          </w:r>
          <w:r>
            <w:rPr>
              <w:rStyle w:val="Platshllartext"/>
            </w:rPr>
            <w:t>Välj ett parti.</w:t>
          </w:r>
        </w:p>
      </w:docPartBody>
    </w:docPart>
    <w:docPart>
      <w:docPartPr>
        <w:name w:val="4D0D143E75D245BCBDF5A279463E22FB"/>
        <w:category>
          <w:name w:val="Allmänt"/>
          <w:gallery w:val="placeholder"/>
        </w:category>
        <w:types>
          <w:type w:val="bbPlcHdr"/>
        </w:types>
        <w:behaviors>
          <w:behavior w:val="content"/>
        </w:behaviors>
        <w:guid w:val="{F9247AFD-C1D0-499B-947E-DBFED04BA041}"/>
      </w:docPartPr>
      <w:docPartBody>
        <w:p w:rsidR="00765DED" w:rsidRDefault="002F165F" w:rsidP="002F165F">
          <w:pPr>
            <w:pStyle w:val="4D0D143E75D245BCBDF5A279463E22F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936C05DE9694776BABC0E30846936AD"/>
        <w:category>
          <w:name w:val="Allmänt"/>
          <w:gallery w:val="placeholder"/>
        </w:category>
        <w:types>
          <w:type w:val="bbPlcHdr"/>
        </w:types>
        <w:behaviors>
          <w:behavior w:val="content"/>
        </w:behaviors>
        <w:guid w:val="{9F612EA5-B956-4FED-9459-EE1AB248EDEB}"/>
      </w:docPartPr>
      <w:docPartBody>
        <w:p w:rsidR="00765DED" w:rsidRDefault="002F165F" w:rsidP="002F165F">
          <w:pPr>
            <w:pStyle w:val="8936C05DE9694776BABC0E30846936AD"/>
          </w:pPr>
          <w:r>
            <w:rPr>
              <w:rStyle w:val="Platshllartext"/>
            </w:rPr>
            <w:t>Klicka här för att ange datum.</w:t>
          </w:r>
        </w:p>
      </w:docPartBody>
    </w:docPart>
    <w:docPart>
      <w:docPartPr>
        <w:name w:val="A15B6869C1984A43A0738B5E684D5EE5"/>
        <w:category>
          <w:name w:val="Allmänt"/>
          <w:gallery w:val="placeholder"/>
        </w:category>
        <w:types>
          <w:type w:val="bbPlcHdr"/>
        </w:types>
        <w:behaviors>
          <w:behavior w:val="content"/>
        </w:behaviors>
        <w:guid w:val="{6819A7D3-AEDB-44A3-8306-2D1DADA55FEF}"/>
      </w:docPartPr>
      <w:docPartBody>
        <w:p w:rsidR="00765DED" w:rsidRDefault="002F165F" w:rsidP="002F165F">
          <w:pPr>
            <w:pStyle w:val="A15B6869C1984A43A0738B5E684D5EE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5F"/>
    <w:rsid w:val="002F165F"/>
    <w:rsid w:val="00765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29038A37B04616839C75713359A5AC">
    <w:name w:val="8A29038A37B04616839C75713359A5AC"/>
    <w:rsid w:val="002F165F"/>
  </w:style>
  <w:style w:type="character" w:styleId="Platshllartext">
    <w:name w:val="Placeholder Text"/>
    <w:basedOn w:val="Standardstycketeckensnitt"/>
    <w:uiPriority w:val="99"/>
    <w:semiHidden/>
    <w:rsid w:val="002F165F"/>
  </w:style>
  <w:style w:type="paragraph" w:customStyle="1" w:styleId="4B019D21893A42A2AA9F258D6E11719F">
    <w:name w:val="4B019D21893A42A2AA9F258D6E11719F"/>
    <w:rsid w:val="002F165F"/>
  </w:style>
  <w:style w:type="paragraph" w:customStyle="1" w:styleId="8EBB6ABFB4364F36AD0CBD69EC671076">
    <w:name w:val="8EBB6ABFB4364F36AD0CBD69EC671076"/>
    <w:rsid w:val="002F165F"/>
  </w:style>
  <w:style w:type="paragraph" w:customStyle="1" w:styleId="ACA7300C512245A5B752729427F878C9">
    <w:name w:val="ACA7300C512245A5B752729427F878C9"/>
    <w:rsid w:val="002F165F"/>
  </w:style>
  <w:style w:type="paragraph" w:customStyle="1" w:styleId="E55B319487404DBDBD3F306D2B72344A">
    <w:name w:val="E55B319487404DBDBD3F306D2B72344A"/>
    <w:rsid w:val="002F165F"/>
  </w:style>
  <w:style w:type="paragraph" w:customStyle="1" w:styleId="0EDB0862F0144001816941D8B432B51D">
    <w:name w:val="0EDB0862F0144001816941D8B432B51D"/>
    <w:rsid w:val="002F165F"/>
  </w:style>
  <w:style w:type="paragraph" w:customStyle="1" w:styleId="47659F5D1B4A462B9111134C3F06D55C">
    <w:name w:val="47659F5D1B4A462B9111134C3F06D55C"/>
    <w:rsid w:val="002F165F"/>
  </w:style>
  <w:style w:type="paragraph" w:customStyle="1" w:styleId="9A3F3F61351B4E23808057AEA75C0910">
    <w:name w:val="9A3F3F61351B4E23808057AEA75C0910"/>
    <w:rsid w:val="002F165F"/>
  </w:style>
  <w:style w:type="paragraph" w:customStyle="1" w:styleId="0D98BACD32DC4AE094604C2F5D984FF7">
    <w:name w:val="0D98BACD32DC4AE094604C2F5D984FF7"/>
    <w:rsid w:val="002F165F"/>
  </w:style>
  <w:style w:type="paragraph" w:customStyle="1" w:styleId="241CF699ED2A4A79948E6C556C2A0058">
    <w:name w:val="241CF699ED2A4A79948E6C556C2A0058"/>
    <w:rsid w:val="002F165F"/>
  </w:style>
  <w:style w:type="paragraph" w:customStyle="1" w:styleId="206FA28007544CA098A578D97554670F">
    <w:name w:val="206FA28007544CA098A578D97554670F"/>
    <w:rsid w:val="002F165F"/>
  </w:style>
  <w:style w:type="paragraph" w:customStyle="1" w:styleId="E215C5810BF14644AEDF27D9FC4623A8">
    <w:name w:val="E215C5810BF14644AEDF27D9FC4623A8"/>
    <w:rsid w:val="002F165F"/>
  </w:style>
  <w:style w:type="paragraph" w:customStyle="1" w:styleId="849772E061094207878E91F53B8DB788">
    <w:name w:val="849772E061094207878E91F53B8DB788"/>
    <w:rsid w:val="002F165F"/>
  </w:style>
  <w:style w:type="paragraph" w:customStyle="1" w:styleId="5F235108E7A24F3FA953284929D81C8B">
    <w:name w:val="5F235108E7A24F3FA953284929D81C8B"/>
    <w:rsid w:val="002F165F"/>
  </w:style>
  <w:style w:type="paragraph" w:customStyle="1" w:styleId="CE1DBA493B114BBEB9501EF3DA366FCF">
    <w:name w:val="CE1DBA493B114BBEB9501EF3DA366FCF"/>
    <w:rsid w:val="002F165F"/>
  </w:style>
  <w:style w:type="paragraph" w:customStyle="1" w:styleId="4D0D143E75D245BCBDF5A279463E22FB">
    <w:name w:val="4D0D143E75D245BCBDF5A279463E22FB"/>
    <w:rsid w:val="002F165F"/>
  </w:style>
  <w:style w:type="paragraph" w:customStyle="1" w:styleId="8936C05DE9694776BABC0E30846936AD">
    <w:name w:val="8936C05DE9694776BABC0E30846936AD"/>
    <w:rsid w:val="002F165F"/>
  </w:style>
  <w:style w:type="paragraph" w:customStyle="1" w:styleId="A15B6869C1984A43A0738B5E684D5EE5">
    <w:name w:val="A15B6869C1984A43A0738B5E684D5EE5"/>
    <w:rsid w:val="002F165F"/>
  </w:style>
  <w:style w:type="paragraph" w:customStyle="1" w:styleId="3568C842B8514E8CA957472CA89A98F3">
    <w:name w:val="3568C842B8514E8CA957472CA89A98F3"/>
    <w:rsid w:val="002F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3dffdd1c-33ae-4003-80f4-03789b4d907b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2018-06-27T00:00:00</HeaderDate>
    <Office/>
    <Dnr>M2018/01789/Nm</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C7E5-AE87-4983-A911-BDC730C8A5C0}"/>
</file>

<file path=customXml/itemProps2.xml><?xml version="1.0" encoding="utf-8"?>
<ds:datastoreItem xmlns:ds="http://schemas.openxmlformats.org/officeDocument/2006/customXml" ds:itemID="{C02943F8-2F4D-4751-B989-F18C1625E86E}"/>
</file>

<file path=customXml/itemProps3.xml><?xml version="1.0" encoding="utf-8"?>
<ds:datastoreItem xmlns:ds="http://schemas.openxmlformats.org/officeDocument/2006/customXml" ds:itemID="{A3A2D04A-E9B7-44A0-A3B8-4838B53E3B3B}"/>
</file>

<file path=customXml/itemProps4.xml><?xml version="1.0" encoding="utf-8"?>
<ds:datastoreItem xmlns:ds="http://schemas.openxmlformats.org/officeDocument/2006/customXml" ds:itemID="{C02943F8-2F4D-4751-B989-F18C1625E86E}"/>
</file>

<file path=customXml/itemProps5.xml><?xml version="1.0" encoding="utf-8"?>
<ds:datastoreItem xmlns:ds="http://schemas.openxmlformats.org/officeDocument/2006/customXml" ds:itemID="{431EBCF0-E6F4-4A3A-B0DA-2DECCF8A1758}"/>
</file>

<file path=customXml/itemProps6.xml><?xml version="1.0" encoding="utf-8"?>
<ds:datastoreItem xmlns:ds="http://schemas.openxmlformats.org/officeDocument/2006/customXml" ds:itemID="{C02943F8-2F4D-4751-B989-F18C1625E86E}"/>
</file>

<file path=customXml/itemProps7.xml><?xml version="1.0" encoding="utf-8"?>
<ds:datastoreItem xmlns:ds="http://schemas.openxmlformats.org/officeDocument/2006/customXml" ds:itemID="{CC8CB3ED-0341-40EF-B3DE-D967C4519593}"/>
</file>

<file path=customXml/itemProps8.xml><?xml version="1.0" encoding="utf-8"?>
<ds:datastoreItem xmlns:ds="http://schemas.openxmlformats.org/officeDocument/2006/customXml" ds:itemID="{780F03E8-8207-44DA-8C21-4171718B7CA9}"/>
</file>

<file path=docProps/app.xml><?xml version="1.0" encoding="utf-8"?>
<Properties xmlns="http://schemas.openxmlformats.org/officeDocument/2006/extended-properties" xmlns:vt="http://schemas.openxmlformats.org/officeDocument/2006/docPropsVTypes">
  <Template>RK Basmall</Template>
  <TotalTime>0</TotalTime>
  <Pages>2</Pages>
  <Words>498</Words>
  <Characters>2640</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Dickson</dc:creator>
  <cp:keywords/>
  <dc:description/>
  <cp:lastModifiedBy>Thomas H Pettersson</cp:lastModifiedBy>
  <cp:revision>2</cp:revision>
  <dcterms:created xsi:type="dcterms:W3CDTF">2018-06-25T12:18:00Z</dcterms:created>
  <dcterms:modified xsi:type="dcterms:W3CDTF">2018-06-25T12:18:00Z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a9adc0d1-e3f6-4139-9c32-2c480b00e527</vt:lpwstr>
  </property>
</Properties>
</file>