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3ACB2" w14:textId="3519C7E1" w:rsidR="00ED4E55" w:rsidRDefault="00ED4E55" w:rsidP="00DA0661">
      <w:pPr>
        <w:pStyle w:val="Rubrik"/>
      </w:pPr>
      <w:r>
        <w:t xml:space="preserve">Svar på fråga 2017/18:1355 av </w:t>
      </w:r>
      <w:sdt>
        <w:sdtPr>
          <w:alias w:val="Frågeställare"/>
          <w:tag w:val="delete"/>
          <w:id w:val="-211816850"/>
          <w:placeholder>
            <w:docPart w:val="C0F9624A9FAE43888272D98DEFBDBC33"/>
          </w:placeholder>
          <w:dataBinding w:prefixMappings="xmlns:ns0='http://lp/documentinfo/RK' " w:xpath="/ns0:DocumentInfo[1]/ns0:BaseInfo[1]/ns0:Extra3[1]" w:storeItemID="{F2EE5023-B193-4FA3-8B9F-CFECA4BC8028}"/>
          <w:text/>
        </w:sdtPr>
        <w:sdtEndPr/>
        <w:sdtContent>
          <w:r>
            <w:t xml:space="preserve">Markus </w:t>
          </w:r>
          <w:proofErr w:type="spellStart"/>
          <w:r>
            <w:t>Wiechel</w:t>
          </w:r>
          <w:proofErr w:type="spellEnd"/>
        </w:sdtContent>
      </w:sdt>
      <w:r>
        <w:t xml:space="preserve"> (</w:t>
      </w:r>
      <w:sdt>
        <w:sdtPr>
          <w:alias w:val="Parti"/>
          <w:tag w:val="Parti_delete"/>
          <w:id w:val="1620417071"/>
          <w:placeholder>
            <w:docPart w:val="52AD296992D749B5A074EBCE08B4583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 xml:space="preserve">Korruption på svenska ambassader samt fråga 1360 av Jonas Jacobsson </w:t>
      </w:r>
      <w:proofErr w:type="spellStart"/>
      <w:r>
        <w:t>Gjörtler</w:t>
      </w:r>
      <w:proofErr w:type="spellEnd"/>
      <w:r>
        <w:t xml:space="preserve"> (M) Skydd mot korruption vid svenska ambassader och konsulat</w:t>
      </w:r>
      <w:bookmarkStart w:id="0" w:name="_GoBack"/>
      <w:bookmarkEnd w:id="0"/>
    </w:p>
    <w:p w14:paraId="51B4FA43" w14:textId="77777777" w:rsidR="00ED4E55" w:rsidRDefault="00355FD1" w:rsidP="00ED4E55">
      <w:pPr>
        <w:pStyle w:val="RKnormal"/>
        <w:spacing w:line="276" w:lineRule="auto"/>
      </w:pPr>
      <w:sdt>
        <w:sdtPr>
          <w:alias w:val="Frågeställare"/>
          <w:tag w:val="delete"/>
          <w:id w:val="-1635256365"/>
          <w:placeholder>
            <w:docPart w:val="6FC284828C794C14976C98B2531DBDEB"/>
          </w:placeholder>
          <w:dataBinding w:prefixMappings="xmlns:ns0='http://lp/documentinfo/RK' " w:xpath="/ns0:DocumentInfo[1]/ns0:BaseInfo[1]/ns0:Extra3[1]" w:storeItemID="{F2EE5023-B193-4FA3-8B9F-CFECA4BC8028}"/>
          <w:text/>
        </w:sdtPr>
        <w:sdtEndPr/>
        <w:sdtContent>
          <w:r w:rsidR="00ED4E55">
            <w:t xml:space="preserve">Markus </w:t>
          </w:r>
          <w:proofErr w:type="spellStart"/>
          <w:r w:rsidR="00ED4E55">
            <w:t>Wiechel</w:t>
          </w:r>
          <w:proofErr w:type="spellEnd"/>
        </w:sdtContent>
      </w:sdt>
      <w:r w:rsidR="00ED4E55">
        <w:t xml:space="preserve"> och Jonas Jacobsson </w:t>
      </w:r>
      <w:proofErr w:type="spellStart"/>
      <w:r w:rsidR="00ED4E55">
        <w:t>Gjörtler</w:t>
      </w:r>
      <w:proofErr w:type="spellEnd"/>
      <w:r w:rsidR="00ED4E55">
        <w:t xml:space="preserve"> har frågat mig</w:t>
      </w:r>
      <w:r w:rsidR="00ED4E55" w:rsidRPr="00ED4E55">
        <w:t xml:space="preserve"> </w:t>
      </w:r>
      <w:r w:rsidR="00ED4E55">
        <w:t xml:space="preserve">vilka åtgärder jag ämnar vidta för att stärka skyddet mot korruption och andra oegentligheter vid svenska ambassader och konsulat. Markus </w:t>
      </w:r>
      <w:proofErr w:type="spellStart"/>
      <w:r w:rsidR="00ED4E55">
        <w:t>Wiechel</w:t>
      </w:r>
      <w:proofErr w:type="spellEnd"/>
      <w:r w:rsidR="00ED4E55">
        <w:t xml:space="preserve"> har även frågat mig vad jag avser att göra för att förbättra möjligheterna att finna oegentligheter samt för att se till att förbrytarna straffas. Jag väljer att besvara frågorna i ett sammanhang.</w:t>
      </w:r>
    </w:p>
    <w:p w14:paraId="26F1AEC3" w14:textId="77777777" w:rsidR="00ED4E55" w:rsidRDefault="00ED4E55" w:rsidP="00ED4E55">
      <w:pPr>
        <w:pStyle w:val="RKnormal"/>
        <w:spacing w:line="276" w:lineRule="auto"/>
      </w:pPr>
    </w:p>
    <w:p w14:paraId="20CA4130" w14:textId="6B9DD34A" w:rsidR="00ED4E55" w:rsidRDefault="00ED4E55" w:rsidP="00ED4E55">
      <w:pPr>
        <w:pStyle w:val="RKnormal"/>
        <w:spacing w:line="276" w:lineRule="auto"/>
      </w:pPr>
      <w:r>
        <w:t xml:space="preserve">Först av allt vill jag understryka att regeringen tar dessa frågor på största allvar. Det råder nolltolerans inom utrikesförvaltningen vad avser oegentligheter och samtliga misstänkta fall följs upp. Det ska aldrig löna sig att utnyttja en människas utsatthet eller beroendeställning. Riksrevisionen uppmärksammar i sin granskning av migrationsverksamheten vid utlandsmyndigheterna att Utrikesdepartementet vidtagit flera förebyggande och kontrollerande åtgärder för att stärka skyddet mot oegentligheter samt att det finns ett fungerande rapporteringssystem för misstänkta oegentligheter. Det har även vidtagits kraftfulla åtgärder då oegentligheter kunnat bekräftas, inklusive polisanmälan och </w:t>
      </w:r>
      <w:r w:rsidR="009860FD">
        <w:t>skiljande från tjänst</w:t>
      </w:r>
      <w:r>
        <w:t>.</w:t>
      </w:r>
    </w:p>
    <w:p w14:paraId="0A3399D2" w14:textId="77777777" w:rsidR="00ED4E55" w:rsidRDefault="00ED4E55" w:rsidP="00ED4E55">
      <w:pPr>
        <w:pStyle w:val="RKnormal"/>
        <w:spacing w:line="276" w:lineRule="auto"/>
      </w:pPr>
    </w:p>
    <w:p w14:paraId="3E09A913" w14:textId="366515F4" w:rsidR="00702EB9" w:rsidRDefault="00ED4E55" w:rsidP="00ED4E55">
      <w:pPr>
        <w:pStyle w:val="RKnormal"/>
        <w:spacing w:line="276" w:lineRule="auto"/>
      </w:pPr>
      <w:r>
        <w:t>Samtidigt finns fortfarande utmaningar som behöver hanteras. Ett ökat antal migrationsärenden och nya typer av oegentligheter</w:t>
      </w:r>
      <w:r w:rsidR="00702EB9">
        <w:t xml:space="preserve"> – såsom agenter </w:t>
      </w:r>
      <w:r w:rsidR="006B121E">
        <w:t xml:space="preserve">utanför utlandsmyndigheterna </w:t>
      </w:r>
      <w:r w:rsidR="00702EB9">
        <w:t xml:space="preserve">som påstår sig kunna förmedla kortare </w:t>
      </w:r>
      <w:r w:rsidR="00702EB9">
        <w:lastRenderedPageBreak/>
        <w:t>kötider</w:t>
      </w:r>
      <w:r w:rsidR="006B121E">
        <w:t xml:space="preserve"> i anknytningsärenden</w:t>
      </w:r>
      <w:r w:rsidR="00702EB9">
        <w:t xml:space="preserve"> mot betalning –</w:t>
      </w:r>
      <w:r>
        <w:t xml:space="preserve"> har gjort att vi kontinuerligt måste se över och ytterligare stärka våra rutiner. </w:t>
      </w:r>
      <w:r w:rsidR="00D71369">
        <w:t>Bland annat</w:t>
      </w:r>
      <w:r w:rsidR="0018125E">
        <w:t xml:space="preserve"> har vägledningarna f</w:t>
      </w:r>
      <w:r w:rsidR="00702EB9">
        <w:t>ör att förhindra oegentligheter</w:t>
      </w:r>
      <w:r w:rsidR="0018125E">
        <w:t xml:space="preserve"> uppdaterats</w:t>
      </w:r>
      <w:r w:rsidR="00E4338E">
        <w:t xml:space="preserve"> och </w:t>
      </w:r>
      <w:r w:rsidR="00702EB9">
        <w:t>krav på riskanalyser vid utlandsmyndigheterna</w:t>
      </w:r>
      <w:r w:rsidR="00E4338E">
        <w:t xml:space="preserve"> har införts</w:t>
      </w:r>
      <w:r w:rsidR="00702EB9">
        <w:t>.</w:t>
      </w:r>
      <w:r w:rsidR="00E4338E">
        <w:t xml:space="preserve"> </w:t>
      </w:r>
    </w:p>
    <w:p w14:paraId="2EA4009C" w14:textId="77777777" w:rsidR="00702EB9" w:rsidRDefault="00702EB9" w:rsidP="00ED4E55">
      <w:pPr>
        <w:pStyle w:val="RKnormal"/>
        <w:spacing w:line="276" w:lineRule="auto"/>
      </w:pPr>
    </w:p>
    <w:p w14:paraId="78A0B66C" w14:textId="2D215BCF" w:rsidR="00ED4E55" w:rsidRDefault="00ED4E55" w:rsidP="00ED4E55">
      <w:pPr>
        <w:pStyle w:val="RKnormal"/>
        <w:spacing w:line="276" w:lineRule="auto"/>
      </w:pPr>
      <w:r>
        <w:t>Regeringen välkomnar Riksrevisionens granskning av detta viktiga område och analyserar nu dess rekommendationer noga. Till hösten kommer regeringen att överlämna en skrivelse till riksdagen med anledning av granskningen.</w:t>
      </w:r>
      <w:r w:rsidR="00A92A99">
        <w:t xml:space="preserve"> Den kommer </w:t>
      </w:r>
      <w:r w:rsidR="003C0AD4">
        <w:t xml:space="preserve">mer i detalj att </w:t>
      </w:r>
      <w:r w:rsidR="00A92A99">
        <w:t>redogöra för vilka ytterligare åtgärder som vidtagits eller planeras för att stärka skyddet mot korruption och andra oegentligheter</w:t>
      </w:r>
      <w:r w:rsidR="003C0AD4">
        <w:t>.</w:t>
      </w:r>
    </w:p>
    <w:p w14:paraId="488342B9" w14:textId="77777777" w:rsidR="00ED4E55" w:rsidRPr="00ED4E55" w:rsidRDefault="00ED4E55" w:rsidP="002749F7">
      <w:pPr>
        <w:pStyle w:val="Brdtext"/>
      </w:pPr>
    </w:p>
    <w:p w14:paraId="6EA385DA" w14:textId="77777777" w:rsidR="00ED4E55" w:rsidRDefault="00ED4E55" w:rsidP="006A12F1">
      <w:pPr>
        <w:pStyle w:val="Brdtext"/>
      </w:pPr>
      <w:r>
        <w:t xml:space="preserve">Stockholm den </w:t>
      </w:r>
      <w:sdt>
        <w:sdtPr>
          <w:id w:val="-1225218591"/>
          <w:placeholder>
            <w:docPart w:val="7F10C51E100E41489E918254DDD34037"/>
          </w:placeholder>
          <w:dataBinding w:prefixMappings="xmlns:ns0='http://lp/documentinfo/RK' " w:xpath="/ns0:DocumentInfo[1]/ns0:BaseInfo[1]/ns0:HeaderDate[1]" w:storeItemID="{F2EE5023-B193-4FA3-8B9F-CFECA4BC8028}"/>
          <w:date w:fullDate="2018-06-05T00:00:00Z">
            <w:dateFormat w:val="d MMMM yyyy"/>
            <w:lid w:val="sv-SE"/>
            <w:storeMappedDataAs w:val="dateTime"/>
            <w:calendar w:val="gregorian"/>
          </w:date>
        </w:sdtPr>
        <w:sdtEndPr/>
        <w:sdtContent>
          <w:r>
            <w:t>5 juni 2018</w:t>
          </w:r>
        </w:sdtContent>
      </w:sdt>
    </w:p>
    <w:p w14:paraId="1252E373" w14:textId="77777777" w:rsidR="00ED4E55" w:rsidRDefault="00ED4E55" w:rsidP="004E7A8F">
      <w:pPr>
        <w:pStyle w:val="Brdtextutanavstnd"/>
      </w:pPr>
    </w:p>
    <w:p w14:paraId="10EC71F2" w14:textId="77777777" w:rsidR="00ED4E55" w:rsidRDefault="00ED4E55" w:rsidP="004E7A8F">
      <w:pPr>
        <w:pStyle w:val="Brdtextutanavstnd"/>
      </w:pPr>
    </w:p>
    <w:p w14:paraId="59DC091C" w14:textId="77777777" w:rsidR="00ED4E55" w:rsidRDefault="00ED4E55" w:rsidP="004E7A8F">
      <w:pPr>
        <w:pStyle w:val="Brdtextutanavstnd"/>
      </w:pPr>
    </w:p>
    <w:sdt>
      <w:sdtPr>
        <w:alias w:val="Klicka på listpilen"/>
        <w:tag w:val="run-loadAllMinistersFromDep_control-cmdAvsandare_bindto-SenderTitle_delete"/>
        <w:id w:val="-122627287"/>
        <w:placeholder>
          <w:docPart w:val="15944EFF85BD4C8EB5070B2E0900211D"/>
        </w:placeholder>
        <w:dataBinding w:prefixMappings="xmlns:ns0='http://lp/documentinfo/RK' " w:xpath="/ns0:DocumentInfo[1]/ns0:BaseInfo[1]/ns0:TopSender[1]" w:storeItemID="{F2EE5023-B193-4FA3-8B9F-CFECA4BC8028}"/>
        <w:comboBox w:lastValue="Utrikesministern">
          <w:listItem w:displayText="Margot Wallström" w:value="Utrikesministern"/>
          <w:listItem w:displayText="Isabella Lövin" w:value="Ministern för internationellt utvecklingssamarbete och klimat samt vice statsministern"/>
          <w:listItem w:displayText="Ann Linde" w:value="EU- och handelsministern"/>
        </w:comboBox>
      </w:sdtPr>
      <w:sdtEndPr/>
      <w:sdtContent>
        <w:p w14:paraId="695659DA" w14:textId="77777777" w:rsidR="00ED4E55" w:rsidRDefault="00ED4E55" w:rsidP="00422A41">
          <w:pPr>
            <w:pStyle w:val="Brdtext"/>
          </w:pPr>
          <w:r>
            <w:t>Margot Wallström</w:t>
          </w:r>
        </w:p>
      </w:sdtContent>
    </w:sdt>
    <w:p w14:paraId="30C1E281" w14:textId="77777777" w:rsidR="00ED4E55" w:rsidRPr="00DB48AB" w:rsidRDefault="00ED4E55" w:rsidP="00DB48AB">
      <w:pPr>
        <w:pStyle w:val="Brdtext"/>
      </w:pPr>
    </w:p>
    <w:sectPr w:rsidR="00ED4E55" w:rsidRPr="00DB48AB" w:rsidSect="00ED4E55">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B7F7" w14:textId="77777777" w:rsidR="00ED4E55" w:rsidRDefault="00ED4E55" w:rsidP="00A87A54">
      <w:pPr>
        <w:spacing w:after="0" w:line="240" w:lineRule="auto"/>
      </w:pPr>
      <w:r>
        <w:separator/>
      </w:r>
    </w:p>
  </w:endnote>
  <w:endnote w:type="continuationSeparator" w:id="0">
    <w:p w14:paraId="7CFAEF1B" w14:textId="77777777" w:rsidR="00ED4E55" w:rsidRDefault="00ED4E5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1AA0F6F" w14:textId="77777777" w:rsidTr="006A26EC">
      <w:trPr>
        <w:trHeight w:val="227"/>
        <w:jc w:val="right"/>
      </w:trPr>
      <w:tc>
        <w:tcPr>
          <w:tcW w:w="708" w:type="dxa"/>
          <w:vAlign w:val="bottom"/>
        </w:tcPr>
        <w:p w14:paraId="43D3DBF5" w14:textId="5218DE5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55FD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55FD1">
            <w:rPr>
              <w:rStyle w:val="Sidnummer"/>
              <w:noProof/>
            </w:rPr>
            <w:t>2</w:t>
          </w:r>
          <w:r>
            <w:rPr>
              <w:rStyle w:val="Sidnummer"/>
            </w:rPr>
            <w:fldChar w:fldCharType="end"/>
          </w:r>
          <w:r>
            <w:rPr>
              <w:rStyle w:val="Sidnummer"/>
            </w:rPr>
            <w:t>)</w:t>
          </w:r>
        </w:p>
      </w:tc>
    </w:tr>
    <w:tr w:rsidR="005606BC" w:rsidRPr="00347E11" w14:paraId="11D56F6A" w14:textId="77777777" w:rsidTr="006A26EC">
      <w:trPr>
        <w:trHeight w:val="850"/>
        <w:jc w:val="right"/>
      </w:trPr>
      <w:tc>
        <w:tcPr>
          <w:tcW w:w="708" w:type="dxa"/>
          <w:vAlign w:val="bottom"/>
        </w:tcPr>
        <w:p w14:paraId="641EEF76" w14:textId="77777777" w:rsidR="005606BC" w:rsidRPr="00347E11" w:rsidRDefault="005606BC" w:rsidP="005606BC">
          <w:pPr>
            <w:pStyle w:val="Sidfot"/>
            <w:spacing w:line="276" w:lineRule="auto"/>
            <w:jc w:val="right"/>
          </w:pPr>
        </w:p>
      </w:tc>
    </w:tr>
  </w:tbl>
  <w:p w14:paraId="441FFE6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9D7D4C" w14:textId="77777777" w:rsidTr="001F4302">
      <w:trPr>
        <w:trHeight w:val="510"/>
      </w:trPr>
      <w:tc>
        <w:tcPr>
          <w:tcW w:w="8525" w:type="dxa"/>
          <w:gridSpan w:val="2"/>
          <w:vAlign w:val="bottom"/>
        </w:tcPr>
        <w:p w14:paraId="41DF9D2C" w14:textId="77777777" w:rsidR="00347E11" w:rsidRPr="00347E11" w:rsidRDefault="00347E11" w:rsidP="00347E11">
          <w:pPr>
            <w:pStyle w:val="Sidfot"/>
            <w:rPr>
              <w:sz w:val="8"/>
            </w:rPr>
          </w:pPr>
        </w:p>
      </w:tc>
    </w:tr>
    <w:tr w:rsidR="00093408" w:rsidRPr="00EE3C0F" w14:paraId="0FF4D06A" w14:textId="77777777" w:rsidTr="00C26068">
      <w:trPr>
        <w:trHeight w:val="227"/>
      </w:trPr>
      <w:tc>
        <w:tcPr>
          <w:tcW w:w="4074" w:type="dxa"/>
        </w:tcPr>
        <w:p w14:paraId="46DC9E0E" w14:textId="77777777" w:rsidR="00347E11" w:rsidRPr="00F53AEA" w:rsidRDefault="00347E11" w:rsidP="00C26068">
          <w:pPr>
            <w:pStyle w:val="Sidfot"/>
            <w:spacing w:line="276" w:lineRule="auto"/>
          </w:pPr>
        </w:p>
      </w:tc>
      <w:tc>
        <w:tcPr>
          <w:tcW w:w="4451" w:type="dxa"/>
        </w:tcPr>
        <w:p w14:paraId="18A869F0" w14:textId="77777777" w:rsidR="00093408" w:rsidRPr="00F53AEA" w:rsidRDefault="00093408" w:rsidP="00F53AEA">
          <w:pPr>
            <w:pStyle w:val="Sidfot"/>
            <w:spacing w:line="276" w:lineRule="auto"/>
          </w:pPr>
        </w:p>
      </w:tc>
    </w:tr>
  </w:tbl>
  <w:p w14:paraId="3DEC3D2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2476" w14:textId="77777777" w:rsidR="00ED4E55" w:rsidRDefault="00ED4E55" w:rsidP="00A87A54">
      <w:pPr>
        <w:spacing w:after="0" w:line="240" w:lineRule="auto"/>
      </w:pPr>
      <w:r>
        <w:separator/>
      </w:r>
    </w:p>
  </w:footnote>
  <w:footnote w:type="continuationSeparator" w:id="0">
    <w:p w14:paraId="2B616EC2" w14:textId="77777777" w:rsidR="00ED4E55" w:rsidRDefault="00ED4E5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4E55" w14:paraId="1786758C" w14:textId="77777777" w:rsidTr="00C93EBA">
      <w:trPr>
        <w:trHeight w:val="227"/>
      </w:trPr>
      <w:tc>
        <w:tcPr>
          <w:tcW w:w="5534" w:type="dxa"/>
        </w:tcPr>
        <w:p w14:paraId="5492D376" w14:textId="77777777" w:rsidR="00ED4E55" w:rsidRPr="007D73AB" w:rsidRDefault="00ED4E55">
          <w:pPr>
            <w:pStyle w:val="Sidhuvud"/>
          </w:pPr>
        </w:p>
      </w:tc>
      <w:tc>
        <w:tcPr>
          <w:tcW w:w="3170" w:type="dxa"/>
          <w:vAlign w:val="bottom"/>
        </w:tcPr>
        <w:p w14:paraId="1FC74284" w14:textId="77777777" w:rsidR="00ED4E55" w:rsidRPr="007D73AB" w:rsidRDefault="00ED4E55" w:rsidP="00340DE0">
          <w:pPr>
            <w:pStyle w:val="Sidhuvud"/>
          </w:pPr>
        </w:p>
      </w:tc>
      <w:tc>
        <w:tcPr>
          <w:tcW w:w="1134" w:type="dxa"/>
        </w:tcPr>
        <w:p w14:paraId="3A4F83F7" w14:textId="77777777" w:rsidR="00ED4E55" w:rsidRDefault="00ED4E55" w:rsidP="005A703A">
          <w:pPr>
            <w:pStyle w:val="Sidhuvud"/>
          </w:pPr>
        </w:p>
      </w:tc>
    </w:tr>
    <w:tr w:rsidR="00ED4E55" w14:paraId="303030A8" w14:textId="77777777" w:rsidTr="00C93EBA">
      <w:trPr>
        <w:trHeight w:val="1928"/>
      </w:trPr>
      <w:tc>
        <w:tcPr>
          <w:tcW w:w="5534" w:type="dxa"/>
        </w:tcPr>
        <w:p w14:paraId="1C583508" w14:textId="77777777" w:rsidR="00ED4E55" w:rsidRPr="00340DE0" w:rsidRDefault="00ED4E55" w:rsidP="00340DE0">
          <w:pPr>
            <w:pStyle w:val="Sidhuvud"/>
          </w:pPr>
          <w:r>
            <w:rPr>
              <w:noProof/>
            </w:rPr>
            <w:drawing>
              <wp:inline distT="0" distB="0" distL="0" distR="0" wp14:anchorId="0EA09348" wp14:editId="413EE3BC">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EF73E15" w14:textId="77777777" w:rsidR="00ED4E55" w:rsidRPr="00710A6C" w:rsidRDefault="00ED4E55" w:rsidP="00EE3C0F">
          <w:pPr>
            <w:pStyle w:val="Sidhuvud"/>
            <w:rPr>
              <w:b/>
            </w:rPr>
          </w:pPr>
        </w:p>
        <w:p w14:paraId="6E15A516" w14:textId="77777777" w:rsidR="00ED4E55" w:rsidRDefault="00ED4E55" w:rsidP="00EE3C0F">
          <w:pPr>
            <w:pStyle w:val="Sidhuvud"/>
          </w:pPr>
        </w:p>
        <w:p w14:paraId="4F6B27C4" w14:textId="77777777" w:rsidR="00ED4E55" w:rsidRDefault="00ED4E55" w:rsidP="00EE3C0F">
          <w:pPr>
            <w:pStyle w:val="Sidhuvud"/>
          </w:pPr>
        </w:p>
        <w:p w14:paraId="5CE15DE6" w14:textId="77777777" w:rsidR="00ED4E55" w:rsidRDefault="00ED4E55" w:rsidP="00EE3C0F">
          <w:pPr>
            <w:pStyle w:val="Sidhuvud"/>
          </w:pPr>
        </w:p>
        <w:sdt>
          <w:sdtPr>
            <w:alias w:val="Dnr"/>
            <w:tag w:val="ccRKShow_Dnr"/>
            <w:id w:val="-829283628"/>
            <w:placeholder>
              <w:docPart w:val="5B02B60B360547069C760B8573CEC5BD"/>
            </w:placeholder>
            <w:showingPlcHdr/>
            <w:dataBinding w:prefixMappings="xmlns:ns0='http://lp/documentinfo/RK' " w:xpath="/ns0:DocumentInfo[1]/ns0:BaseInfo[1]/ns0:Dnr[1]" w:storeItemID="{F2EE5023-B193-4FA3-8B9F-CFECA4BC8028}"/>
            <w:text/>
          </w:sdtPr>
          <w:sdtEndPr/>
          <w:sdtContent>
            <w:p w14:paraId="4CDC1646" w14:textId="77777777" w:rsidR="00ED4E55" w:rsidRDefault="00ED4E55" w:rsidP="00EE3C0F">
              <w:pPr>
                <w:pStyle w:val="Sidhuvud"/>
              </w:pPr>
              <w:r>
                <w:rPr>
                  <w:rStyle w:val="Platshllartext"/>
                </w:rPr>
                <w:t xml:space="preserve"> </w:t>
              </w:r>
            </w:p>
          </w:sdtContent>
        </w:sdt>
        <w:sdt>
          <w:sdtPr>
            <w:alias w:val="DocNumber"/>
            <w:tag w:val="DocNumber"/>
            <w:id w:val="1726028884"/>
            <w:placeholder>
              <w:docPart w:val="7C9C30A32D434A1A844CD5DDAA814C3E"/>
            </w:placeholder>
            <w:showingPlcHdr/>
            <w:dataBinding w:prefixMappings="xmlns:ns0='http://lp/documentinfo/RK' " w:xpath="/ns0:DocumentInfo[1]/ns0:BaseInfo[1]/ns0:DocNumber[1]" w:storeItemID="{F2EE5023-B193-4FA3-8B9F-CFECA4BC8028}"/>
            <w:text/>
          </w:sdtPr>
          <w:sdtEndPr/>
          <w:sdtContent>
            <w:p w14:paraId="324F4D7A" w14:textId="77777777" w:rsidR="00ED4E55" w:rsidRDefault="00ED4E55" w:rsidP="00EE3C0F">
              <w:pPr>
                <w:pStyle w:val="Sidhuvud"/>
              </w:pPr>
              <w:r>
                <w:rPr>
                  <w:rStyle w:val="Platshllartext"/>
                </w:rPr>
                <w:t xml:space="preserve"> </w:t>
              </w:r>
            </w:p>
          </w:sdtContent>
        </w:sdt>
        <w:p w14:paraId="275C1731" w14:textId="77777777" w:rsidR="00ED4E55" w:rsidRDefault="00ED4E55" w:rsidP="00EE3C0F">
          <w:pPr>
            <w:pStyle w:val="Sidhuvud"/>
          </w:pPr>
        </w:p>
      </w:tc>
      <w:tc>
        <w:tcPr>
          <w:tcW w:w="1134" w:type="dxa"/>
        </w:tcPr>
        <w:p w14:paraId="12F26C6C" w14:textId="77777777" w:rsidR="00ED4E55" w:rsidRDefault="00ED4E55" w:rsidP="0094502D">
          <w:pPr>
            <w:pStyle w:val="Sidhuvud"/>
          </w:pPr>
        </w:p>
        <w:p w14:paraId="793638DB" w14:textId="77777777" w:rsidR="00ED4E55" w:rsidRPr="0094502D" w:rsidRDefault="00ED4E55" w:rsidP="00EC71A6">
          <w:pPr>
            <w:pStyle w:val="Sidhuvud"/>
          </w:pPr>
        </w:p>
      </w:tc>
    </w:tr>
    <w:tr w:rsidR="00ED4E55" w14:paraId="45304D5C" w14:textId="77777777" w:rsidTr="00C93EBA">
      <w:trPr>
        <w:trHeight w:val="2268"/>
      </w:trPr>
      <w:sdt>
        <w:sdtPr>
          <w:rPr>
            <w:b/>
          </w:rPr>
          <w:alias w:val="SenderText"/>
          <w:tag w:val="ccRKShow_SenderText"/>
          <w:id w:val="1374046025"/>
          <w:placeholder>
            <w:docPart w:val="60D9069E92CF45BFAFC08A4C4C4C2AF4"/>
          </w:placeholder>
        </w:sdtPr>
        <w:sdtEndPr/>
        <w:sdtContent>
          <w:tc>
            <w:tcPr>
              <w:tcW w:w="5534" w:type="dxa"/>
              <w:tcMar>
                <w:right w:w="1134" w:type="dxa"/>
              </w:tcMar>
            </w:tcPr>
            <w:p w14:paraId="43C763B0" w14:textId="77777777" w:rsidR="00ED4E55" w:rsidRPr="00ED4E55" w:rsidRDefault="00ED4E55" w:rsidP="00340DE0">
              <w:pPr>
                <w:pStyle w:val="Sidhuvud"/>
                <w:rPr>
                  <w:b/>
                </w:rPr>
              </w:pPr>
              <w:r w:rsidRPr="00ED4E55">
                <w:rPr>
                  <w:b/>
                </w:rPr>
                <w:t>Utrikesdepartementet</w:t>
              </w:r>
            </w:p>
            <w:p w14:paraId="53483BCA" w14:textId="77777777" w:rsidR="00ED4E55" w:rsidRDefault="00ED4E55" w:rsidP="00340DE0">
              <w:pPr>
                <w:pStyle w:val="Sidhuvud"/>
              </w:pPr>
              <w:r w:rsidRPr="00ED4E55">
                <w:t>Utrikesministern</w:t>
              </w:r>
            </w:p>
            <w:p w14:paraId="152AA0F5" w14:textId="77777777" w:rsidR="00ED4E55" w:rsidRDefault="00ED4E55" w:rsidP="00340DE0">
              <w:pPr>
                <w:pStyle w:val="Sidhuvud"/>
              </w:pPr>
            </w:p>
            <w:p w14:paraId="1C9FDD68" w14:textId="17D619E4" w:rsidR="00ED4E55" w:rsidRPr="007E2C66" w:rsidRDefault="007E2C66" w:rsidP="007E2C66">
              <w:pPr>
                <w:pStyle w:val="Sidhuvud"/>
              </w:pPr>
              <w:r w:rsidRPr="00ED4E55">
                <w:rPr>
                  <w:lang w:val="de-DE"/>
                </w:rPr>
                <w:t xml:space="preserve"> </w:t>
              </w:r>
            </w:p>
            <w:p w14:paraId="3BFDAC7C" w14:textId="77777777" w:rsidR="00ED4E55" w:rsidRDefault="00ED4E55" w:rsidP="00340DE0">
              <w:pPr>
                <w:pStyle w:val="Sidhuvud"/>
                <w:rPr>
                  <w:lang w:val="de-DE"/>
                </w:rPr>
              </w:pPr>
            </w:p>
            <w:p w14:paraId="5269E26D" w14:textId="77777777" w:rsidR="00ED4E55" w:rsidRPr="00ED4E55" w:rsidRDefault="00ED4E55" w:rsidP="00340DE0">
              <w:pPr>
                <w:pStyle w:val="Sidhuvud"/>
                <w:rPr>
                  <w:b/>
                </w:rPr>
              </w:pPr>
            </w:p>
          </w:tc>
        </w:sdtContent>
      </w:sdt>
      <w:sdt>
        <w:sdtPr>
          <w:alias w:val="Recipient"/>
          <w:tag w:val="ccRKShow_Recipient"/>
          <w:id w:val="-28344517"/>
          <w:placeholder>
            <w:docPart w:val="3A7A96C8BEE24DCD93F0436359B0E7D6"/>
          </w:placeholder>
          <w:dataBinding w:prefixMappings="xmlns:ns0='http://lp/documentinfo/RK' " w:xpath="/ns0:DocumentInfo[1]/ns0:BaseInfo[1]/ns0:Recipient[1]" w:storeItemID="{F2EE5023-B193-4FA3-8B9F-CFECA4BC8028}"/>
          <w:text w:multiLine="1"/>
        </w:sdtPr>
        <w:sdtEndPr/>
        <w:sdtContent>
          <w:tc>
            <w:tcPr>
              <w:tcW w:w="3170" w:type="dxa"/>
            </w:tcPr>
            <w:p w14:paraId="43204DDC" w14:textId="3FA61718" w:rsidR="00ED4E55" w:rsidRDefault="00ED4E55" w:rsidP="00547B89">
              <w:pPr>
                <w:pStyle w:val="Sidhuvud"/>
              </w:pPr>
              <w:r>
                <w:t xml:space="preserve">Till </w:t>
              </w:r>
              <w:r w:rsidR="007E2C66">
                <w:t>riksdagen</w:t>
              </w:r>
              <w:r w:rsidR="007E2C66">
                <w:br/>
              </w:r>
            </w:p>
          </w:tc>
        </w:sdtContent>
      </w:sdt>
      <w:tc>
        <w:tcPr>
          <w:tcW w:w="1134" w:type="dxa"/>
        </w:tcPr>
        <w:p w14:paraId="4957B7BB" w14:textId="77777777" w:rsidR="00ED4E55" w:rsidRDefault="00ED4E55" w:rsidP="003E6020">
          <w:pPr>
            <w:pStyle w:val="Sidhuvud"/>
          </w:pPr>
        </w:p>
      </w:tc>
    </w:tr>
  </w:tbl>
  <w:p w14:paraId="6914A6C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55"/>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42CE"/>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72A"/>
    <w:rsid w:val="00134837"/>
    <w:rsid w:val="00135111"/>
    <w:rsid w:val="001428E2"/>
    <w:rsid w:val="00167FA8"/>
    <w:rsid w:val="00170CE4"/>
    <w:rsid w:val="0017300E"/>
    <w:rsid w:val="00173126"/>
    <w:rsid w:val="00176A26"/>
    <w:rsid w:val="0018125E"/>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55FD1"/>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0AD4"/>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13BF"/>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07DA9"/>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121E"/>
    <w:rsid w:val="006B4A30"/>
    <w:rsid w:val="006B7569"/>
    <w:rsid w:val="006C28EE"/>
    <w:rsid w:val="006D2998"/>
    <w:rsid w:val="006D3188"/>
    <w:rsid w:val="006E08FC"/>
    <w:rsid w:val="006F2588"/>
    <w:rsid w:val="00702EB9"/>
    <w:rsid w:val="00710A6C"/>
    <w:rsid w:val="00710D98"/>
    <w:rsid w:val="00711CE9"/>
    <w:rsid w:val="00712266"/>
    <w:rsid w:val="00712593"/>
    <w:rsid w:val="00712D82"/>
    <w:rsid w:val="007171AB"/>
    <w:rsid w:val="007213D0"/>
    <w:rsid w:val="00732599"/>
    <w:rsid w:val="00741D91"/>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2C66"/>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760B2"/>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0FD"/>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92A99"/>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03F41"/>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369"/>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4585"/>
    <w:rsid w:val="00E37922"/>
    <w:rsid w:val="00E406DF"/>
    <w:rsid w:val="00E415D3"/>
    <w:rsid w:val="00E4338E"/>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4E55"/>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36E14"/>
  <w15:docId w15:val="{CC77789E-DD21-46A2-93EF-7496AEBE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02B60B360547069C760B8573CEC5BD"/>
        <w:category>
          <w:name w:val="Allmänt"/>
          <w:gallery w:val="placeholder"/>
        </w:category>
        <w:types>
          <w:type w:val="bbPlcHdr"/>
        </w:types>
        <w:behaviors>
          <w:behavior w:val="content"/>
        </w:behaviors>
        <w:guid w:val="{6310BB4A-B01E-4EEE-B234-E1A99429C298}"/>
      </w:docPartPr>
      <w:docPartBody>
        <w:p w:rsidR="00607262" w:rsidRDefault="00F84627" w:rsidP="00F84627">
          <w:pPr>
            <w:pStyle w:val="5B02B60B360547069C760B8573CEC5BD"/>
          </w:pPr>
          <w:r>
            <w:rPr>
              <w:rStyle w:val="Platshllartext"/>
            </w:rPr>
            <w:t xml:space="preserve"> </w:t>
          </w:r>
        </w:p>
      </w:docPartBody>
    </w:docPart>
    <w:docPart>
      <w:docPartPr>
        <w:name w:val="7C9C30A32D434A1A844CD5DDAA814C3E"/>
        <w:category>
          <w:name w:val="Allmänt"/>
          <w:gallery w:val="placeholder"/>
        </w:category>
        <w:types>
          <w:type w:val="bbPlcHdr"/>
        </w:types>
        <w:behaviors>
          <w:behavior w:val="content"/>
        </w:behaviors>
        <w:guid w:val="{20DE20D1-50A4-4B47-BB22-1ED72EDB8791}"/>
      </w:docPartPr>
      <w:docPartBody>
        <w:p w:rsidR="00607262" w:rsidRDefault="00F84627" w:rsidP="00F84627">
          <w:pPr>
            <w:pStyle w:val="7C9C30A32D434A1A844CD5DDAA814C3E"/>
          </w:pPr>
          <w:r>
            <w:rPr>
              <w:rStyle w:val="Platshllartext"/>
            </w:rPr>
            <w:t xml:space="preserve"> </w:t>
          </w:r>
        </w:p>
      </w:docPartBody>
    </w:docPart>
    <w:docPart>
      <w:docPartPr>
        <w:name w:val="60D9069E92CF45BFAFC08A4C4C4C2AF4"/>
        <w:category>
          <w:name w:val="Allmänt"/>
          <w:gallery w:val="placeholder"/>
        </w:category>
        <w:types>
          <w:type w:val="bbPlcHdr"/>
        </w:types>
        <w:behaviors>
          <w:behavior w:val="content"/>
        </w:behaviors>
        <w:guid w:val="{64B828FF-AD57-4099-B11C-36CC762C9EDF}"/>
      </w:docPartPr>
      <w:docPartBody>
        <w:p w:rsidR="00607262" w:rsidRDefault="00F84627" w:rsidP="00F84627">
          <w:pPr>
            <w:pStyle w:val="60D9069E92CF45BFAFC08A4C4C4C2AF4"/>
          </w:pPr>
          <w:r>
            <w:rPr>
              <w:rStyle w:val="Platshllartext"/>
            </w:rPr>
            <w:t xml:space="preserve"> </w:t>
          </w:r>
        </w:p>
      </w:docPartBody>
    </w:docPart>
    <w:docPart>
      <w:docPartPr>
        <w:name w:val="3A7A96C8BEE24DCD93F0436359B0E7D6"/>
        <w:category>
          <w:name w:val="Allmänt"/>
          <w:gallery w:val="placeholder"/>
        </w:category>
        <w:types>
          <w:type w:val="bbPlcHdr"/>
        </w:types>
        <w:behaviors>
          <w:behavior w:val="content"/>
        </w:behaviors>
        <w:guid w:val="{F3AD9061-AFF1-4690-BCE0-40707E0CA70C}"/>
      </w:docPartPr>
      <w:docPartBody>
        <w:p w:rsidR="00607262" w:rsidRDefault="00F84627" w:rsidP="00F84627">
          <w:pPr>
            <w:pStyle w:val="3A7A96C8BEE24DCD93F0436359B0E7D6"/>
          </w:pPr>
          <w:r>
            <w:rPr>
              <w:rStyle w:val="Platshllartext"/>
            </w:rPr>
            <w:t xml:space="preserve"> </w:t>
          </w:r>
        </w:p>
      </w:docPartBody>
    </w:docPart>
    <w:docPart>
      <w:docPartPr>
        <w:name w:val="C0F9624A9FAE43888272D98DEFBDBC33"/>
        <w:category>
          <w:name w:val="Allmänt"/>
          <w:gallery w:val="placeholder"/>
        </w:category>
        <w:types>
          <w:type w:val="bbPlcHdr"/>
        </w:types>
        <w:behaviors>
          <w:behavior w:val="content"/>
        </w:behaviors>
        <w:guid w:val="{9F9F367F-E160-4F53-9B0E-D37064253A2A}"/>
      </w:docPartPr>
      <w:docPartBody>
        <w:p w:rsidR="00607262" w:rsidRDefault="00F84627" w:rsidP="00F84627">
          <w:pPr>
            <w:pStyle w:val="C0F9624A9FAE43888272D98DEFBDBC3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2AD296992D749B5A074EBCE08B45833"/>
        <w:category>
          <w:name w:val="Allmänt"/>
          <w:gallery w:val="placeholder"/>
        </w:category>
        <w:types>
          <w:type w:val="bbPlcHdr"/>
        </w:types>
        <w:behaviors>
          <w:behavior w:val="content"/>
        </w:behaviors>
        <w:guid w:val="{7A3C4C8D-10C0-4556-B1DF-4C5A358BA1E1}"/>
      </w:docPartPr>
      <w:docPartBody>
        <w:p w:rsidR="00607262" w:rsidRDefault="00F84627" w:rsidP="00F84627">
          <w:pPr>
            <w:pStyle w:val="52AD296992D749B5A074EBCE08B45833"/>
          </w:pPr>
          <w:r>
            <w:t xml:space="preserve"> </w:t>
          </w:r>
          <w:r>
            <w:rPr>
              <w:rStyle w:val="Platshllartext"/>
            </w:rPr>
            <w:t>Välj ett parti.</w:t>
          </w:r>
        </w:p>
      </w:docPartBody>
    </w:docPart>
    <w:docPart>
      <w:docPartPr>
        <w:name w:val="6FC284828C794C14976C98B2531DBDEB"/>
        <w:category>
          <w:name w:val="Allmänt"/>
          <w:gallery w:val="placeholder"/>
        </w:category>
        <w:types>
          <w:type w:val="bbPlcHdr"/>
        </w:types>
        <w:behaviors>
          <w:behavior w:val="content"/>
        </w:behaviors>
        <w:guid w:val="{66146A28-60F8-4982-9A9E-07C3B290C772}"/>
      </w:docPartPr>
      <w:docPartBody>
        <w:p w:rsidR="00607262" w:rsidRDefault="00F84627" w:rsidP="00F84627">
          <w:pPr>
            <w:pStyle w:val="6FC284828C794C14976C98B2531DBDEB"/>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F10C51E100E41489E918254DDD34037"/>
        <w:category>
          <w:name w:val="Allmänt"/>
          <w:gallery w:val="placeholder"/>
        </w:category>
        <w:types>
          <w:type w:val="bbPlcHdr"/>
        </w:types>
        <w:behaviors>
          <w:behavior w:val="content"/>
        </w:behaviors>
        <w:guid w:val="{07211CBA-0F83-489E-9FDC-A7B72F8A68C5}"/>
      </w:docPartPr>
      <w:docPartBody>
        <w:p w:rsidR="00607262" w:rsidRDefault="00F84627" w:rsidP="00F84627">
          <w:pPr>
            <w:pStyle w:val="7F10C51E100E41489E918254DDD34037"/>
          </w:pPr>
          <w:r>
            <w:rPr>
              <w:rStyle w:val="Platshllartext"/>
            </w:rPr>
            <w:t>Klicka här för att ange datum.</w:t>
          </w:r>
        </w:p>
      </w:docPartBody>
    </w:docPart>
    <w:docPart>
      <w:docPartPr>
        <w:name w:val="15944EFF85BD4C8EB5070B2E0900211D"/>
        <w:category>
          <w:name w:val="Allmänt"/>
          <w:gallery w:val="placeholder"/>
        </w:category>
        <w:types>
          <w:type w:val="bbPlcHdr"/>
        </w:types>
        <w:behaviors>
          <w:behavior w:val="content"/>
        </w:behaviors>
        <w:guid w:val="{20EE7D33-DCD4-46CB-8DCE-62C0F931CE49}"/>
      </w:docPartPr>
      <w:docPartBody>
        <w:p w:rsidR="00607262" w:rsidRDefault="00F84627" w:rsidP="00F84627">
          <w:pPr>
            <w:pStyle w:val="15944EFF85BD4C8EB5070B2E0900211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27"/>
    <w:rsid w:val="00607262"/>
    <w:rsid w:val="00F84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4759D79CF91407BB798F4A0EB2B3D0B">
    <w:name w:val="B4759D79CF91407BB798F4A0EB2B3D0B"/>
    <w:rsid w:val="00F84627"/>
  </w:style>
  <w:style w:type="character" w:styleId="Platshllartext">
    <w:name w:val="Placeholder Text"/>
    <w:basedOn w:val="Standardstycketeckensnitt"/>
    <w:uiPriority w:val="99"/>
    <w:semiHidden/>
    <w:rsid w:val="00F84627"/>
    <w:rPr>
      <w:noProof w:val="0"/>
      <w:color w:val="808080"/>
    </w:rPr>
  </w:style>
  <w:style w:type="paragraph" w:customStyle="1" w:styleId="FE5D5BDA57044E1A9C83180CBF06B8A7">
    <w:name w:val="FE5D5BDA57044E1A9C83180CBF06B8A7"/>
    <w:rsid w:val="00F84627"/>
  </w:style>
  <w:style w:type="paragraph" w:customStyle="1" w:styleId="43DF2C8B23214BE49FA81C97B577C5AB">
    <w:name w:val="43DF2C8B23214BE49FA81C97B577C5AB"/>
    <w:rsid w:val="00F84627"/>
  </w:style>
  <w:style w:type="paragraph" w:customStyle="1" w:styleId="F9A3BBA14AC94922AC446B624AF18DFF">
    <w:name w:val="F9A3BBA14AC94922AC446B624AF18DFF"/>
    <w:rsid w:val="00F84627"/>
  </w:style>
  <w:style w:type="paragraph" w:customStyle="1" w:styleId="5B02B60B360547069C760B8573CEC5BD">
    <w:name w:val="5B02B60B360547069C760B8573CEC5BD"/>
    <w:rsid w:val="00F84627"/>
  </w:style>
  <w:style w:type="paragraph" w:customStyle="1" w:styleId="7C9C30A32D434A1A844CD5DDAA814C3E">
    <w:name w:val="7C9C30A32D434A1A844CD5DDAA814C3E"/>
    <w:rsid w:val="00F84627"/>
  </w:style>
  <w:style w:type="paragraph" w:customStyle="1" w:styleId="90F0262D72D2414E84447B2758205F89">
    <w:name w:val="90F0262D72D2414E84447B2758205F89"/>
    <w:rsid w:val="00F84627"/>
  </w:style>
  <w:style w:type="paragraph" w:customStyle="1" w:styleId="C274E19A289D46DD92AF9AFA56B4C397">
    <w:name w:val="C274E19A289D46DD92AF9AFA56B4C397"/>
    <w:rsid w:val="00F84627"/>
  </w:style>
  <w:style w:type="paragraph" w:customStyle="1" w:styleId="974D90FA4402429FB77A13D1F196244C">
    <w:name w:val="974D90FA4402429FB77A13D1F196244C"/>
    <w:rsid w:val="00F84627"/>
  </w:style>
  <w:style w:type="paragraph" w:customStyle="1" w:styleId="60D9069E92CF45BFAFC08A4C4C4C2AF4">
    <w:name w:val="60D9069E92CF45BFAFC08A4C4C4C2AF4"/>
    <w:rsid w:val="00F84627"/>
  </w:style>
  <w:style w:type="paragraph" w:customStyle="1" w:styleId="3A7A96C8BEE24DCD93F0436359B0E7D6">
    <w:name w:val="3A7A96C8BEE24DCD93F0436359B0E7D6"/>
    <w:rsid w:val="00F84627"/>
  </w:style>
  <w:style w:type="paragraph" w:customStyle="1" w:styleId="C0F9624A9FAE43888272D98DEFBDBC33">
    <w:name w:val="C0F9624A9FAE43888272D98DEFBDBC33"/>
    <w:rsid w:val="00F84627"/>
  </w:style>
  <w:style w:type="paragraph" w:customStyle="1" w:styleId="52AD296992D749B5A074EBCE08B45833">
    <w:name w:val="52AD296992D749B5A074EBCE08B45833"/>
    <w:rsid w:val="00F84627"/>
  </w:style>
  <w:style w:type="paragraph" w:customStyle="1" w:styleId="535108E410DA4AD6B3A7D74DD6F0F12D">
    <w:name w:val="535108E410DA4AD6B3A7D74DD6F0F12D"/>
    <w:rsid w:val="00F84627"/>
  </w:style>
  <w:style w:type="paragraph" w:customStyle="1" w:styleId="A9A155E211D14D2CA68963A0AB305AA3">
    <w:name w:val="A9A155E211D14D2CA68963A0AB305AA3"/>
    <w:rsid w:val="00F84627"/>
  </w:style>
  <w:style w:type="paragraph" w:customStyle="1" w:styleId="6FC284828C794C14976C98B2531DBDEB">
    <w:name w:val="6FC284828C794C14976C98B2531DBDEB"/>
    <w:rsid w:val="00F84627"/>
  </w:style>
  <w:style w:type="paragraph" w:customStyle="1" w:styleId="7F10C51E100E41489E918254DDD34037">
    <w:name w:val="7F10C51E100E41489E918254DDD34037"/>
    <w:rsid w:val="00F84627"/>
  </w:style>
  <w:style w:type="paragraph" w:customStyle="1" w:styleId="15944EFF85BD4C8EB5070B2E0900211D">
    <w:name w:val="15944EFF85BD4C8EB5070B2E0900211D"/>
    <w:rsid w:val="00F84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2018-06-05T00:00:00</HeaderDate>
    <Office/>
    <Dnr/>
    <ParagrafNr/>
    <DocumentTitle/>
    <VisitingAddress/>
    <Extra1/>
    <Extra2/>
    <Extra3>Markus Wiechel</Extra3>
    <Number/>
    <Recipient>Till riksdagen
</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d949edcc-94e4-469b-8022-bbb53953f9d7</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5" ma:contentTypeDescription="Skapa nytt dokument med möjlighet att välja RK-mall" ma:contentTypeScope="" ma:versionID="d965ba49a3dd49bd4437db6f5729cacb">
  <xsd:schema xmlns:xsd="http://www.w3.org/2001/XMLSchema" xmlns:xs="http://www.w3.org/2001/XMLSchema" xmlns:p="http://schemas.microsoft.com/office/2006/metadata/properties" xmlns:ns2="a9ec56ab-dea3-443b-ae99-35f2199b5204" xmlns:ns4="4e9c2f0c-7bf8-49af-8356-cbf363fc78a7" xmlns:ns5="cc625d36-bb37-4650-91b9-0c96159295ba" targetNamespace="http://schemas.microsoft.com/office/2006/metadata/properties" ma:root="true" ma:fieldsID="f67fff69dd12e6279e555c5a0a617daf" ns2:_="" ns4:_="" ns5:_="">
    <xsd:import namespace="a9ec56ab-dea3-443b-ae99-35f2199b5204"/>
    <xsd:import namespace="4e9c2f0c-7bf8-49af-8356-cbf363fc78a7"/>
    <xsd:import namespace="cc625d36-bb37-4650-91b9-0c96159295ba"/>
    <xsd:element name="properties">
      <xsd:complexType>
        <xsd:sequence>
          <xsd:element name="documentManagement">
            <xsd:complexType>
              <xsd:all>
                <xsd:element ref="ns2:Diarienummer" minOccurs="0"/>
                <xsd:element ref="ns4:DirtyMigration" minOccurs="0"/>
                <xsd:element ref="ns5:TaxCatchAllLabel" minOccurs="0"/>
                <xsd:element ref="ns5:k46d94c0acf84ab9a79866a9d8b1905f" minOccurs="0"/>
                <xsd:element ref="ns5:TaxCatchAll" minOccurs="0"/>
                <xsd:element ref="ns5:edbe0b5c82304c8e847ab7b8c02a77c3" minOccurs="0"/>
                <xsd:element ref="ns2: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Diarienummer" ma:index="3" nillable="true" ma:displayName="Diarienummer" ma:description="" ma:internalName="RecordNumber">
      <xsd:simpleType>
        <xsd:restriction base="dms:Text"/>
      </xsd:simpleType>
    </xsd:element>
    <xsd:element name="Nyckelord" ma:index="16"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5023-B193-4FA3-8B9F-CFECA4BC8028}"/>
</file>

<file path=customXml/itemProps2.xml><?xml version="1.0" encoding="utf-8"?>
<ds:datastoreItem xmlns:ds="http://schemas.openxmlformats.org/officeDocument/2006/customXml" ds:itemID="{B2E4C52A-10E2-4705-AC87-62B2B39D85A5}"/>
</file>

<file path=customXml/itemProps3.xml><?xml version="1.0" encoding="utf-8"?>
<ds:datastoreItem xmlns:ds="http://schemas.openxmlformats.org/officeDocument/2006/customXml" ds:itemID="{0F8C61C1-D411-46C4-816A-364A6BD044D0}"/>
</file>

<file path=customXml/itemProps4.xml><?xml version="1.0" encoding="utf-8"?>
<ds:datastoreItem xmlns:ds="http://schemas.openxmlformats.org/officeDocument/2006/customXml" ds:itemID="{50C2128A-83C0-4E0E-A9FC-52E6E6C5058E}"/>
</file>

<file path=customXml/itemProps5.xml><?xml version="1.0" encoding="utf-8"?>
<ds:datastoreItem xmlns:ds="http://schemas.openxmlformats.org/officeDocument/2006/customXml" ds:itemID="{B5A9F855-7305-4F50-B8E3-EE99278EC2EC}"/>
</file>

<file path=customXml/itemProps6.xml><?xml version="1.0" encoding="utf-8"?>
<ds:datastoreItem xmlns:ds="http://schemas.openxmlformats.org/officeDocument/2006/customXml" ds:itemID="{6BC5CD9B-CC3E-4B25-BEFC-B35693DA090F}"/>
</file>

<file path=docProps/app.xml><?xml version="1.0" encoding="utf-8"?>
<Properties xmlns="http://schemas.openxmlformats.org/officeDocument/2006/extended-properties" xmlns:vt="http://schemas.openxmlformats.org/officeDocument/2006/docPropsVTypes">
  <Template>RK Basmall</Template>
  <TotalTime>0</TotalTime>
  <Pages>2</Pages>
  <Words>353</Words>
  <Characters>1875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2018-06-05T12:54:00Z</cp:lastPrinted>
  <dcterms:created xsi:type="dcterms:W3CDTF">2018-06-05T12:57:00Z</dcterms:created>
  <dcterms:modified xsi:type="dcterms:W3CDTF">2018-06-05T12:57:00Z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SY2CVNDC5XDY-369191429-6662</vt:lpwstr>
  </property>
  <property fmtid="{D5CDD505-2E9C-101B-9397-08002B2CF9AE}" pid="6" name="_dlc_DocIdUrl">
    <vt:lpwstr>https://dhs.sp.regeringskansliet.se/yta/ud-mk_ur/_layouts/15/DocIdRedir.aspx?ID=SY2CVNDC5XDY-369191429-6662, SY2CVNDC5XDY-369191429-6662</vt:lpwstr>
  </property>
  <property fmtid="{D5CDD505-2E9C-101B-9397-08002B2CF9AE}" pid="7" name="_dlc_DocIdItemGuid">
    <vt:lpwstr>bf2d4da3-fd73-4b44-9e87-20e5a0b901bb</vt:lpwstr>
  </property>
</Properties>
</file>