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DA42" w14:textId="77777777" w:rsidR="003A1FBF" w:rsidRPr="003A1FBF" w:rsidRDefault="003A1FBF" w:rsidP="00DA0661">
      <w:pPr>
        <w:pStyle w:val="Rubrik"/>
        <w:rPr>
          <w:rFonts w:asciiTheme="minorHAnsi" w:eastAsiaTheme="minorHAnsi" w:hAnsiTheme="minorHAnsi" w:cstheme="minorBidi"/>
          <w:kern w:val="0"/>
          <w:sz w:val="25"/>
          <w:szCs w:val="25"/>
        </w:rPr>
      </w:pPr>
      <w:bookmarkStart w:id="0" w:name="Start"/>
      <w:bookmarkEnd w:id="0"/>
      <w:r>
        <w:t>Svar på fråga 2019/20:718 av Angelika Bengtsson (SD)</w:t>
      </w:r>
      <w:r>
        <w:br/>
        <w:t>Journalisters säkerhet</w:t>
      </w:r>
    </w:p>
    <w:p w14:paraId="3D190A91" w14:textId="7B9B397E" w:rsidR="003A1FBF" w:rsidRDefault="007255CC" w:rsidP="003A1FBF">
      <w:pPr>
        <w:autoSpaceDE w:val="0"/>
        <w:autoSpaceDN w:val="0"/>
        <w:adjustRightInd w:val="0"/>
        <w:spacing w:after="0" w:line="240" w:lineRule="auto"/>
      </w:pPr>
      <w:sdt>
        <w:sdtPr>
          <w:alias w:val="Frågeställare"/>
          <w:tag w:val="delete"/>
          <w:id w:val="-1635256365"/>
          <w:placeholder>
            <w:docPart w:val="0F92C4353BD8403F89F22377847C4E5C"/>
          </w:placeholder>
          <w:dataBinding w:prefixMappings="xmlns:ns0='http://lp/documentinfo/RK' " w:xpath="/ns0:DocumentInfo[1]/ns0:BaseInfo[1]/ns0:Extra3[1]" w:storeItemID="{44F42119-55F2-41AE-8593-00D72B5EC056}"/>
          <w:text/>
        </w:sdtPr>
        <w:sdtEndPr/>
        <w:sdtContent>
          <w:r w:rsidR="003A1FBF">
            <w:t>Angelika Bengtsson</w:t>
          </w:r>
        </w:sdtContent>
      </w:sdt>
      <w:r w:rsidR="003A1FBF">
        <w:t xml:space="preserve"> har frågat mig v</w:t>
      </w:r>
      <w:r w:rsidR="003A1FBF" w:rsidRPr="003A1FBF">
        <w:t xml:space="preserve">ilka åtgärder </w:t>
      </w:r>
      <w:r w:rsidR="008971B8">
        <w:t xml:space="preserve">jag </w:t>
      </w:r>
      <w:r w:rsidR="003A1FBF" w:rsidRPr="003A1FBF">
        <w:t>avser att vidta för att säkra journalisters arbete i</w:t>
      </w:r>
      <w:r w:rsidR="003A1FBF">
        <w:t xml:space="preserve"> </w:t>
      </w:r>
      <w:r w:rsidR="003A1FBF" w:rsidRPr="003A1FBF">
        <w:t>utsatta områden och i resten av landet</w:t>
      </w:r>
      <w:r w:rsidR="003A1FBF">
        <w:t>.</w:t>
      </w:r>
    </w:p>
    <w:p w14:paraId="04B7286F" w14:textId="77777777" w:rsidR="003A1FBF" w:rsidRDefault="003A1FBF" w:rsidP="003A1FBF">
      <w:pPr>
        <w:autoSpaceDE w:val="0"/>
        <w:autoSpaceDN w:val="0"/>
        <w:adjustRightInd w:val="0"/>
        <w:spacing w:after="0" w:line="240" w:lineRule="auto"/>
      </w:pPr>
    </w:p>
    <w:p w14:paraId="0196CFF1" w14:textId="77777777" w:rsidR="003A1FBF" w:rsidRDefault="003A1FBF" w:rsidP="003A1FBF">
      <w:pPr>
        <w:pStyle w:val="Brdtext"/>
      </w:pPr>
      <w:r>
        <w:t xml:space="preserve">Hot och hat som riktas mot journalister med anledning av deras yrkesutövning är ett hot mot det demokratiska samtalet och i förlängningen mot demokratin. </w:t>
      </w:r>
    </w:p>
    <w:p w14:paraId="11B40B13" w14:textId="77777777" w:rsidR="003A1FBF" w:rsidRDefault="003A1FBF" w:rsidP="003A1FBF">
      <w:pPr>
        <w:pStyle w:val="Brdtext"/>
      </w:pPr>
      <w:r>
        <w:t xml:space="preserve">Under förra mandatperioden antog regeringen </w:t>
      </w:r>
      <w:r w:rsidRPr="00C9207D">
        <w:t>handlingsplan</w:t>
      </w:r>
      <w:r>
        <w:t>en Till det fria ordets försvar – åtgärder mot utsatthet för hot och hat bland journalister, förtroendevalda och konstnärer. Handlingsplanen omfattar tre åtgärdsområden: ökad kunskap, stöd till dem som utsätts och ett stärkt rättsväsende.</w:t>
      </w:r>
    </w:p>
    <w:p w14:paraId="4319860F" w14:textId="77777777" w:rsidR="00B9413E" w:rsidRDefault="003A1FBF" w:rsidP="00B9413E">
      <w:pPr>
        <w:pStyle w:val="Brdtext"/>
      </w:pPr>
      <w:r>
        <w:t xml:space="preserve">Som ett led i ett förstärkt arbete med att ge stöd till journalister har regeringen gett Medieinstitutet </w:t>
      </w:r>
      <w:proofErr w:type="spellStart"/>
      <w:r>
        <w:t>Fojo</w:t>
      </w:r>
      <w:proofErr w:type="spellEnd"/>
      <w:r>
        <w:t xml:space="preserve"> vid Linnéuniversitetet i uppdrag att utveckla stödet till journalister och redaktioner som utsätts för hot och hat. Syftet är framförallt att förbättra stödet till frilansare, små redaktioner och mindre produktionsbolag.</w:t>
      </w:r>
      <w:r w:rsidR="00B9413E">
        <w:t xml:space="preserve"> Regeringen följer också särskilt Polismyndighetens arbete på området. </w:t>
      </w:r>
      <w:r w:rsidR="00B9413E" w:rsidRPr="00B9413E">
        <w:t xml:space="preserve">Regeringen har </w:t>
      </w:r>
      <w:r w:rsidR="000036D4">
        <w:t>vidare</w:t>
      </w:r>
      <w:r w:rsidR="00B9413E" w:rsidRPr="00B9413E">
        <w:t xml:space="preserve"> aviserat att det straffrättsliga skyddet för journalister ska ses över.</w:t>
      </w:r>
    </w:p>
    <w:p w14:paraId="4538CE98" w14:textId="77777777" w:rsidR="003A1FBF" w:rsidRDefault="00B9413E" w:rsidP="003A1FBF">
      <w:pPr>
        <w:pStyle w:val="Brdtext"/>
      </w:pPr>
      <w:r w:rsidRPr="00B9413E">
        <w:t>Samhället behöver tydligare stå upp för journalisters demokratiska uppdrag.</w:t>
      </w:r>
      <w:r>
        <w:t xml:space="preserve"> </w:t>
      </w:r>
      <w:r w:rsidR="003A1FBF">
        <w:t xml:space="preserve">Hot och hat får aldrig normaliseras. Min ambition som kultur- och demokratiminister är att bidra till ett systematiskt arbete. I detta är arbetsgivare, myndigheter och det civila samhällets organisationer viktiga aktörer. Samtidigt måste var och en bidra till ett konstruktivt samtalsklimat fritt från hot och hat. Det är ett gemensamt ansvar att vända utvecklingen.  </w:t>
      </w:r>
    </w:p>
    <w:p w14:paraId="2F5A76FC" w14:textId="77777777" w:rsidR="003A1FBF" w:rsidRDefault="003A1FBF" w:rsidP="002749F7">
      <w:pPr>
        <w:pStyle w:val="Brdtext"/>
      </w:pPr>
    </w:p>
    <w:p w14:paraId="3C936C40" w14:textId="77777777" w:rsidR="003A1FBF" w:rsidRDefault="003A1FBF" w:rsidP="006A12F1">
      <w:pPr>
        <w:pStyle w:val="Brdtext"/>
      </w:pPr>
      <w:r>
        <w:t xml:space="preserve">Stockholm den </w:t>
      </w:r>
      <w:sdt>
        <w:sdtPr>
          <w:id w:val="-1225218591"/>
          <w:placeholder>
            <w:docPart w:val="12705DE9DC834EABB0BBA6081C5DA82A"/>
          </w:placeholder>
          <w:dataBinding w:prefixMappings="xmlns:ns0='http://lp/documentinfo/RK' " w:xpath="/ns0:DocumentInfo[1]/ns0:BaseInfo[1]/ns0:HeaderDate[1]" w:storeItemID="{44F42119-55F2-41AE-8593-00D72B5EC056}"/>
          <w:date w:fullDate="2020-01-07T00:00:00Z">
            <w:dateFormat w:val="d MMMM yyyy"/>
            <w:lid w:val="sv-SE"/>
            <w:storeMappedDataAs w:val="dateTime"/>
            <w:calendar w:val="gregorian"/>
          </w:date>
        </w:sdtPr>
        <w:sdtEndPr/>
        <w:sdtContent>
          <w:r>
            <w:t>7 januari 2020</w:t>
          </w:r>
        </w:sdtContent>
      </w:sdt>
    </w:p>
    <w:p w14:paraId="7EACB0C2" w14:textId="77777777" w:rsidR="003A1FBF" w:rsidRDefault="003A1FBF" w:rsidP="004E7A8F">
      <w:pPr>
        <w:pStyle w:val="Brdtextutanavstnd"/>
      </w:pPr>
    </w:p>
    <w:p w14:paraId="4205F6B1" w14:textId="77777777" w:rsidR="003A1FBF" w:rsidRDefault="003A1FBF" w:rsidP="004E7A8F">
      <w:pPr>
        <w:pStyle w:val="Brdtextutanavstnd"/>
      </w:pPr>
    </w:p>
    <w:p w14:paraId="79D5B3A6" w14:textId="77777777" w:rsidR="003A1FBF" w:rsidRDefault="003A1FBF" w:rsidP="004E7A8F">
      <w:pPr>
        <w:pStyle w:val="Brdtextutanavstnd"/>
      </w:pPr>
    </w:p>
    <w:sdt>
      <w:sdtPr>
        <w:alias w:val="Klicka på listpilen"/>
        <w:tag w:val="run-loadAllMinistersFromDep_delete"/>
        <w:id w:val="-122627287"/>
        <w:placeholder>
          <w:docPart w:val="2691F8D0B8784934940F46906B0A984A"/>
        </w:placeholder>
        <w:dataBinding w:prefixMappings="xmlns:ns0='http://lp/documentinfo/RK' " w:xpath="/ns0:DocumentInfo[1]/ns0:BaseInfo[1]/ns0:TopSender[1]" w:storeItemID="{44F42119-55F2-41AE-8593-00D72B5EC056}"/>
        <w:comboBox w:lastValue="Kultur- och demokratiministern samt ministern med ansvar för idrottsfrågorna">
          <w:listItem w:displayText="Amanda Lind" w:value="Kultur- och demokratiministern samt ministern med ansvar för idrottsfrågorna"/>
        </w:comboBox>
      </w:sdtPr>
      <w:sdtEndPr/>
      <w:sdtContent>
        <w:p w14:paraId="1659CEDC" w14:textId="77777777" w:rsidR="003A1FBF" w:rsidRPr="00DB48AB" w:rsidRDefault="00F041E8" w:rsidP="00DB48AB">
          <w:pPr>
            <w:pStyle w:val="Brdtext"/>
          </w:pPr>
          <w:r>
            <w:t>Amanda Lind</w:t>
          </w:r>
        </w:p>
      </w:sdtContent>
    </w:sdt>
    <w:sectPr w:rsidR="003A1FB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174E" w14:textId="77777777" w:rsidR="007255CC" w:rsidRDefault="007255CC" w:rsidP="00A87A54">
      <w:pPr>
        <w:spacing w:after="0" w:line="240" w:lineRule="auto"/>
      </w:pPr>
      <w:r>
        <w:separator/>
      </w:r>
    </w:p>
  </w:endnote>
  <w:endnote w:type="continuationSeparator" w:id="0">
    <w:p w14:paraId="17E47019" w14:textId="77777777" w:rsidR="007255CC" w:rsidRDefault="007255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115DB8" w14:textId="77777777" w:rsidTr="006A26EC">
      <w:trPr>
        <w:trHeight w:val="227"/>
        <w:jc w:val="right"/>
      </w:trPr>
      <w:tc>
        <w:tcPr>
          <w:tcW w:w="708" w:type="dxa"/>
          <w:vAlign w:val="bottom"/>
        </w:tcPr>
        <w:p w14:paraId="220EDBC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62C9A9" w14:textId="77777777" w:rsidTr="006A26EC">
      <w:trPr>
        <w:trHeight w:val="850"/>
        <w:jc w:val="right"/>
      </w:trPr>
      <w:tc>
        <w:tcPr>
          <w:tcW w:w="708" w:type="dxa"/>
          <w:vAlign w:val="bottom"/>
        </w:tcPr>
        <w:p w14:paraId="4845372E" w14:textId="77777777" w:rsidR="005606BC" w:rsidRPr="00347E11" w:rsidRDefault="005606BC" w:rsidP="005606BC">
          <w:pPr>
            <w:pStyle w:val="Sidfot"/>
            <w:spacing w:line="276" w:lineRule="auto"/>
            <w:jc w:val="right"/>
          </w:pPr>
        </w:p>
      </w:tc>
    </w:tr>
  </w:tbl>
  <w:p w14:paraId="42DF2C1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0E71F2" w14:textId="77777777" w:rsidTr="001F4302">
      <w:trPr>
        <w:trHeight w:val="510"/>
      </w:trPr>
      <w:tc>
        <w:tcPr>
          <w:tcW w:w="8525" w:type="dxa"/>
          <w:gridSpan w:val="2"/>
          <w:vAlign w:val="bottom"/>
        </w:tcPr>
        <w:p w14:paraId="25BBFE10" w14:textId="77777777" w:rsidR="00347E11" w:rsidRPr="00347E11" w:rsidRDefault="00347E11" w:rsidP="00347E11">
          <w:pPr>
            <w:pStyle w:val="Sidfot"/>
            <w:rPr>
              <w:sz w:val="8"/>
            </w:rPr>
          </w:pPr>
        </w:p>
      </w:tc>
    </w:tr>
    <w:tr w:rsidR="00093408" w:rsidRPr="00EE3C0F" w14:paraId="601EEA88" w14:textId="77777777" w:rsidTr="00C26068">
      <w:trPr>
        <w:trHeight w:val="227"/>
      </w:trPr>
      <w:tc>
        <w:tcPr>
          <w:tcW w:w="4074" w:type="dxa"/>
        </w:tcPr>
        <w:p w14:paraId="1D362B5B" w14:textId="77777777" w:rsidR="00347E11" w:rsidRPr="00F53AEA" w:rsidRDefault="00347E11" w:rsidP="00C26068">
          <w:pPr>
            <w:pStyle w:val="Sidfot"/>
            <w:spacing w:line="276" w:lineRule="auto"/>
          </w:pPr>
        </w:p>
      </w:tc>
      <w:tc>
        <w:tcPr>
          <w:tcW w:w="4451" w:type="dxa"/>
        </w:tcPr>
        <w:p w14:paraId="4229FEC0" w14:textId="77777777" w:rsidR="00093408" w:rsidRPr="00F53AEA" w:rsidRDefault="00093408" w:rsidP="00F53AEA">
          <w:pPr>
            <w:pStyle w:val="Sidfot"/>
            <w:spacing w:line="276" w:lineRule="auto"/>
          </w:pPr>
        </w:p>
      </w:tc>
    </w:tr>
  </w:tbl>
  <w:p w14:paraId="1D185A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253D" w14:textId="77777777" w:rsidR="007255CC" w:rsidRDefault="007255CC" w:rsidP="00A87A54">
      <w:pPr>
        <w:spacing w:after="0" w:line="240" w:lineRule="auto"/>
      </w:pPr>
      <w:r>
        <w:separator/>
      </w:r>
    </w:p>
  </w:footnote>
  <w:footnote w:type="continuationSeparator" w:id="0">
    <w:p w14:paraId="72BDDA10" w14:textId="77777777" w:rsidR="007255CC" w:rsidRDefault="007255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1FBF" w14:paraId="5EEDD7F7" w14:textId="77777777" w:rsidTr="00C93EBA">
      <w:trPr>
        <w:trHeight w:val="227"/>
      </w:trPr>
      <w:tc>
        <w:tcPr>
          <w:tcW w:w="5534" w:type="dxa"/>
        </w:tcPr>
        <w:p w14:paraId="735F5EF2" w14:textId="77777777" w:rsidR="003A1FBF" w:rsidRPr="007D73AB" w:rsidRDefault="003A1FBF">
          <w:pPr>
            <w:pStyle w:val="Sidhuvud"/>
          </w:pPr>
        </w:p>
      </w:tc>
      <w:tc>
        <w:tcPr>
          <w:tcW w:w="3170" w:type="dxa"/>
          <w:vAlign w:val="bottom"/>
        </w:tcPr>
        <w:p w14:paraId="2CCA6626" w14:textId="77777777" w:rsidR="003A1FBF" w:rsidRPr="007D73AB" w:rsidRDefault="003A1FBF" w:rsidP="00340DE0">
          <w:pPr>
            <w:pStyle w:val="Sidhuvud"/>
          </w:pPr>
        </w:p>
      </w:tc>
      <w:tc>
        <w:tcPr>
          <w:tcW w:w="1134" w:type="dxa"/>
        </w:tcPr>
        <w:p w14:paraId="6BBD7992" w14:textId="77777777" w:rsidR="003A1FBF" w:rsidRDefault="003A1FBF" w:rsidP="005A703A">
          <w:pPr>
            <w:pStyle w:val="Sidhuvud"/>
          </w:pPr>
        </w:p>
      </w:tc>
    </w:tr>
    <w:tr w:rsidR="003A1FBF" w14:paraId="247091F4" w14:textId="77777777" w:rsidTr="00C93EBA">
      <w:trPr>
        <w:trHeight w:val="1928"/>
      </w:trPr>
      <w:tc>
        <w:tcPr>
          <w:tcW w:w="5534" w:type="dxa"/>
        </w:tcPr>
        <w:p w14:paraId="575CEDF4" w14:textId="77777777" w:rsidR="003A1FBF" w:rsidRDefault="003A1FBF" w:rsidP="00340DE0">
          <w:pPr>
            <w:pStyle w:val="Sidhuvud"/>
          </w:pPr>
          <w:r>
            <w:rPr>
              <w:noProof/>
            </w:rPr>
            <w:drawing>
              <wp:inline distT="0" distB="0" distL="0" distR="0" wp14:anchorId="63C50654" wp14:editId="1890A5A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589E0D44" w14:textId="77777777" w:rsidR="00467A8B" w:rsidRDefault="00467A8B" w:rsidP="00467A8B">
          <w:pPr>
            <w:rPr>
              <w:rFonts w:asciiTheme="majorHAnsi" w:hAnsiTheme="majorHAnsi"/>
              <w:sz w:val="19"/>
            </w:rPr>
          </w:pPr>
        </w:p>
        <w:p w14:paraId="582E54D1" w14:textId="77777777" w:rsidR="00467A8B" w:rsidRDefault="00467A8B" w:rsidP="00467A8B">
          <w:pPr>
            <w:rPr>
              <w:rFonts w:asciiTheme="majorHAnsi" w:hAnsiTheme="majorHAnsi"/>
              <w:sz w:val="19"/>
            </w:rPr>
          </w:pPr>
        </w:p>
        <w:p w14:paraId="23F6DC3E" w14:textId="56A3B0CA" w:rsidR="00467A8B" w:rsidRDefault="00467A8B" w:rsidP="00467A8B"/>
        <w:p w14:paraId="588981D3" w14:textId="77777777" w:rsidR="00467A8B" w:rsidRDefault="00467A8B" w:rsidP="00467A8B"/>
        <w:p w14:paraId="6582F75E" w14:textId="6DC88241" w:rsidR="00467A8B" w:rsidRPr="00467A8B" w:rsidRDefault="00467A8B" w:rsidP="00467A8B"/>
      </w:tc>
      <w:tc>
        <w:tcPr>
          <w:tcW w:w="3170" w:type="dxa"/>
        </w:tcPr>
        <w:p w14:paraId="6C58CCC7" w14:textId="77777777" w:rsidR="003A1FBF" w:rsidRPr="00710A6C" w:rsidRDefault="003A1FBF" w:rsidP="00EE3C0F">
          <w:pPr>
            <w:pStyle w:val="Sidhuvud"/>
            <w:rPr>
              <w:b/>
            </w:rPr>
          </w:pPr>
        </w:p>
        <w:p w14:paraId="25B4E342" w14:textId="77777777" w:rsidR="003A1FBF" w:rsidRDefault="003A1FBF" w:rsidP="00EE3C0F">
          <w:pPr>
            <w:pStyle w:val="Sidhuvud"/>
          </w:pPr>
        </w:p>
        <w:p w14:paraId="277F2349" w14:textId="77777777" w:rsidR="003A1FBF" w:rsidRDefault="003A1FBF" w:rsidP="00EE3C0F">
          <w:pPr>
            <w:pStyle w:val="Sidhuvud"/>
          </w:pPr>
        </w:p>
        <w:p w14:paraId="537965DC" w14:textId="77777777" w:rsidR="003A1FBF" w:rsidRDefault="003A1FBF" w:rsidP="00EE3C0F">
          <w:pPr>
            <w:pStyle w:val="Sidhuvud"/>
          </w:pPr>
        </w:p>
        <w:sdt>
          <w:sdtPr>
            <w:alias w:val="Dnr"/>
            <w:tag w:val="ccRKShow_Dnr"/>
            <w:id w:val="-829283628"/>
            <w:placeholder>
              <w:docPart w:val="38BC97296BDF4370BFEA2D2580E6C766"/>
            </w:placeholder>
            <w:dataBinding w:prefixMappings="xmlns:ns0='http://lp/documentinfo/RK' " w:xpath="/ns0:DocumentInfo[1]/ns0:BaseInfo[1]/ns0:Dnr[1]" w:storeItemID="{44F42119-55F2-41AE-8593-00D72B5EC056}"/>
            <w:text/>
          </w:sdtPr>
          <w:sdtContent>
            <w:p w14:paraId="7345878E" w14:textId="7FFBB80A" w:rsidR="003A1FBF" w:rsidRDefault="00F56D08" w:rsidP="00EE3C0F">
              <w:pPr>
                <w:pStyle w:val="Sidhuvud"/>
              </w:pPr>
              <w:r>
                <w:t>Ku2019/02140/MD</w:t>
              </w:r>
            </w:p>
          </w:sdtContent>
        </w:sdt>
        <w:sdt>
          <w:sdtPr>
            <w:alias w:val="DocNumber"/>
            <w:tag w:val="DocNumber"/>
            <w:id w:val="1726028884"/>
            <w:placeholder>
              <w:docPart w:val="1B6B1933BD6743979CFDE283DF8AF73B"/>
            </w:placeholder>
            <w:showingPlcHdr/>
            <w:dataBinding w:prefixMappings="xmlns:ns0='http://lp/documentinfo/RK' " w:xpath="/ns0:DocumentInfo[1]/ns0:BaseInfo[1]/ns0:DocNumber[1]" w:storeItemID="{44F42119-55F2-41AE-8593-00D72B5EC056}"/>
            <w:text/>
          </w:sdtPr>
          <w:sdtEndPr/>
          <w:sdtContent>
            <w:p w14:paraId="4D6E3C3C" w14:textId="77777777" w:rsidR="003A1FBF" w:rsidRDefault="003A1FBF" w:rsidP="00EE3C0F">
              <w:pPr>
                <w:pStyle w:val="Sidhuvud"/>
              </w:pPr>
              <w:r>
                <w:rPr>
                  <w:rStyle w:val="Platshllartext"/>
                </w:rPr>
                <w:t xml:space="preserve"> </w:t>
              </w:r>
            </w:p>
          </w:sdtContent>
        </w:sdt>
        <w:p w14:paraId="1909A822" w14:textId="77777777" w:rsidR="003A1FBF" w:rsidRDefault="003A1FBF" w:rsidP="00EE3C0F">
          <w:pPr>
            <w:pStyle w:val="Sidhuvud"/>
          </w:pPr>
        </w:p>
      </w:tc>
      <w:tc>
        <w:tcPr>
          <w:tcW w:w="1134" w:type="dxa"/>
        </w:tcPr>
        <w:p w14:paraId="2283EE21" w14:textId="77777777" w:rsidR="003A1FBF" w:rsidRDefault="003A1FBF" w:rsidP="0094502D">
          <w:pPr>
            <w:pStyle w:val="Sidhuvud"/>
          </w:pPr>
        </w:p>
        <w:p w14:paraId="3A53304B" w14:textId="77777777" w:rsidR="003A1FBF" w:rsidRPr="0094502D" w:rsidRDefault="003A1FBF" w:rsidP="00EC71A6">
          <w:pPr>
            <w:pStyle w:val="Sidhuvud"/>
          </w:pPr>
        </w:p>
      </w:tc>
    </w:tr>
    <w:tr w:rsidR="003A1FBF" w14:paraId="65666E29" w14:textId="77777777" w:rsidTr="00C93EBA">
      <w:trPr>
        <w:trHeight w:val="2268"/>
      </w:trPr>
      <w:sdt>
        <w:sdtPr>
          <w:alias w:val="SenderText"/>
          <w:tag w:val="ccRKShow_SenderText"/>
          <w:id w:val="1374046025"/>
          <w:placeholder>
            <w:docPart w:val="07F8C27D9FE741C3A9E8CB2A5697FBE2"/>
          </w:placeholder>
        </w:sdtPr>
        <w:sdtEndPr/>
        <w:sdtContent>
          <w:tc>
            <w:tcPr>
              <w:tcW w:w="5534" w:type="dxa"/>
              <w:tcMar>
                <w:right w:w="1134" w:type="dxa"/>
              </w:tcMar>
            </w:tcPr>
            <w:p w14:paraId="5A03DC5C" w14:textId="77777777" w:rsidR="00467A8B" w:rsidRDefault="00467A8B" w:rsidP="00340DE0">
              <w:pPr>
                <w:pStyle w:val="Sidhuvud"/>
              </w:pPr>
              <w:r>
                <w:t>Kulturdepartementet</w:t>
              </w:r>
            </w:p>
            <w:p w14:paraId="12D9E9F9" w14:textId="77777777" w:rsidR="00467A8B" w:rsidRDefault="00467A8B" w:rsidP="00340DE0">
              <w:pPr>
                <w:pStyle w:val="Sidhuvud"/>
              </w:pPr>
            </w:p>
            <w:p w14:paraId="0D9BF5EA" w14:textId="7716F84E" w:rsidR="003A1FBF" w:rsidRPr="00340DE0" w:rsidRDefault="00467A8B" w:rsidP="00340DE0">
              <w:pPr>
                <w:pStyle w:val="Sidhuvud"/>
              </w:pPr>
              <w:r>
                <w:t>Kultur- och idrottsministern</w:t>
              </w:r>
            </w:p>
          </w:tc>
        </w:sdtContent>
      </w:sdt>
      <w:sdt>
        <w:sdtPr>
          <w:alias w:val="Recipient"/>
          <w:tag w:val="ccRKShow_Recipient"/>
          <w:id w:val="-28344517"/>
          <w:placeholder>
            <w:docPart w:val="4A16B4EB1CD14AAB875F34EC72D98378"/>
          </w:placeholder>
          <w:dataBinding w:prefixMappings="xmlns:ns0='http://lp/documentinfo/RK' " w:xpath="/ns0:DocumentInfo[1]/ns0:BaseInfo[1]/ns0:Recipient[1]" w:storeItemID="{44F42119-55F2-41AE-8593-00D72B5EC056}"/>
          <w:text w:multiLine="1"/>
        </w:sdtPr>
        <w:sdtEndPr/>
        <w:sdtContent>
          <w:tc>
            <w:tcPr>
              <w:tcW w:w="3170" w:type="dxa"/>
            </w:tcPr>
            <w:p w14:paraId="3335D54B" w14:textId="77777777" w:rsidR="003A1FBF" w:rsidRDefault="003A1FBF" w:rsidP="00547B89">
              <w:pPr>
                <w:pStyle w:val="Sidhuvud"/>
              </w:pPr>
              <w:r>
                <w:t>Till riksdagen</w:t>
              </w:r>
            </w:p>
          </w:tc>
        </w:sdtContent>
      </w:sdt>
      <w:tc>
        <w:tcPr>
          <w:tcW w:w="1134" w:type="dxa"/>
        </w:tcPr>
        <w:p w14:paraId="33447C6F" w14:textId="77777777" w:rsidR="003A1FBF" w:rsidRDefault="003A1FBF" w:rsidP="003E6020">
          <w:pPr>
            <w:pStyle w:val="Sidhuvud"/>
          </w:pPr>
        </w:p>
      </w:tc>
    </w:tr>
  </w:tbl>
  <w:p w14:paraId="259D11C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BF"/>
    <w:rsid w:val="00000290"/>
    <w:rsid w:val="00001068"/>
    <w:rsid w:val="000036D4"/>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4B1E"/>
    <w:rsid w:val="0016294F"/>
    <w:rsid w:val="00167FA8"/>
    <w:rsid w:val="00170952"/>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1FBF"/>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0537"/>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A8B"/>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55CC"/>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1B8"/>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13E"/>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451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1E8"/>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D08"/>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A904"/>
  <w15:docId w15:val="{232EB810-5E93-4245-8A4E-32E7773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9413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C97296BDF4370BFEA2D2580E6C766"/>
        <w:category>
          <w:name w:val="Allmänt"/>
          <w:gallery w:val="placeholder"/>
        </w:category>
        <w:types>
          <w:type w:val="bbPlcHdr"/>
        </w:types>
        <w:behaviors>
          <w:behavior w:val="content"/>
        </w:behaviors>
        <w:guid w:val="{AFF719CF-82ED-4DC8-B859-CB55E6DF6DB6}"/>
      </w:docPartPr>
      <w:docPartBody>
        <w:p w:rsidR="00513CEC" w:rsidRDefault="00A23628" w:rsidP="00A23628">
          <w:pPr>
            <w:pStyle w:val="38BC97296BDF4370BFEA2D2580E6C766"/>
          </w:pPr>
          <w:r>
            <w:rPr>
              <w:rStyle w:val="Platshllartext"/>
            </w:rPr>
            <w:t xml:space="preserve"> </w:t>
          </w:r>
        </w:p>
      </w:docPartBody>
    </w:docPart>
    <w:docPart>
      <w:docPartPr>
        <w:name w:val="1B6B1933BD6743979CFDE283DF8AF73B"/>
        <w:category>
          <w:name w:val="Allmänt"/>
          <w:gallery w:val="placeholder"/>
        </w:category>
        <w:types>
          <w:type w:val="bbPlcHdr"/>
        </w:types>
        <w:behaviors>
          <w:behavior w:val="content"/>
        </w:behaviors>
        <w:guid w:val="{86917F49-A2B8-47E0-AD5D-506137C29138}"/>
      </w:docPartPr>
      <w:docPartBody>
        <w:p w:rsidR="00513CEC" w:rsidRDefault="00A23628" w:rsidP="00A23628">
          <w:pPr>
            <w:pStyle w:val="1B6B1933BD6743979CFDE283DF8AF73B"/>
          </w:pPr>
          <w:r>
            <w:rPr>
              <w:rStyle w:val="Platshllartext"/>
            </w:rPr>
            <w:t xml:space="preserve"> </w:t>
          </w:r>
        </w:p>
      </w:docPartBody>
    </w:docPart>
    <w:docPart>
      <w:docPartPr>
        <w:name w:val="07F8C27D9FE741C3A9E8CB2A5697FBE2"/>
        <w:category>
          <w:name w:val="Allmänt"/>
          <w:gallery w:val="placeholder"/>
        </w:category>
        <w:types>
          <w:type w:val="bbPlcHdr"/>
        </w:types>
        <w:behaviors>
          <w:behavior w:val="content"/>
        </w:behaviors>
        <w:guid w:val="{04F19333-E7D5-4F24-BF65-81584E16B4E1}"/>
      </w:docPartPr>
      <w:docPartBody>
        <w:p w:rsidR="00513CEC" w:rsidRDefault="00A23628" w:rsidP="00A23628">
          <w:pPr>
            <w:pStyle w:val="07F8C27D9FE741C3A9E8CB2A5697FBE2"/>
          </w:pPr>
          <w:r>
            <w:rPr>
              <w:rStyle w:val="Platshllartext"/>
            </w:rPr>
            <w:t xml:space="preserve"> </w:t>
          </w:r>
        </w:p>
      </w:docPartBody>
    </w:docPart>
    <w:docPart>
      <w:docPartPr>
        <w:name w:val="4A16B4EB1CD14AAB875F34EC72D98378"/>
        <w:category>
          <w:name w:val="Allmänt"/>
          <w:gallery w:val="placeholder"/>
        </w:category>
        <w:types>
          <w:type w:val="bbPlcHdr"/>
        </w:types>
        <w:behaviors>
          <w:behavior w:val="content"/>
        </w:behaviors>
        <w:guid w:val="{10757CA6-310F-49A1-A7C8-E596AD42399F}"/>
      </w:docPartPr>
      <w:docPartBody>
        <w:p w:rsidR="00513CEC" w:rsidRDefault="00A23628" w:rsidP="00A23628">
          <w:pPr>
            <w:pStyle w:val="4A16B4EB1CD14AAB875F34EC72D98378"/>
          </w:pPr>
          <w:r>
            <w:rPr>
              <w:rStyle w:val="Platshllartext"/>
            </w:rPr>
            <w:t xml:space="preserve"> </w:t>
          </w:r>
        </w:p>
      </w:docPartBody>
    </w:docPart>
    <w:docPart>
      <w:docPartPr>
        <w:name w:val="0F92C4353BD8403F89F22377847C4E5C"/>
        <w:category>
          <w:name w:val="Allmänt"/>
          <w:gallery w:val="placeholder"/>
        </w:category>
        <w:types>
          <w:type w:val="bbPlcHdr"/>
        </w:types>
        <w:behaviors>
          <w:behavior w:val="content"/>
        </w:behaviors>
        <w:guid w:val="{40B38BF5-C3CA-4D7E-8DD6-6D1D6940EDFB}"/>
      </w:docPartPr>
      <w:docPartBody>
        <w:p w:rsidR="00513CEC" w:rsidRDefault="00A23628" w:rsidP="00A23628">
          <w:pPr>
            <w:pStyle w:val="0F92C4353BD8403F89F22377847C4E5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2705DE9DC834EABB0BBA6081C5DA82A"/>
        <w:category>
          <w:name w:val="Allmänt"/>
          <w:gallery w:val="placeholder"/>
        </w:category>
        <w:types>
          <w:type w:val="bbPlcHdr"/>
        </w:types>
        <w:behaviors>
          <w:behavior w:val="content"/>
        </w:behaviors>
        <w:guid w:val="{9F46D5C2-09AD-4459-A039-90B671F70133}"/>
      </w:docPartPr>
      <w:docPartBody>
        <w:p w:rsidR="00513CEC" w:rsidRDefault="00A23628" w:rsidP="00A23628">
          <w:pPr>
            <w:pStyle w:val="12705DE9DC834EABB0BBA6081C5DA82A"/>
          </w:pPr>
          <w:r>
            <w:rPr>
              <w:rStyle w:val="Platshllartext"/>
            </w:rPr>
            <w:t>Klicka här för att ange datum.</w:t>
          </w:r>
        </w:p>
      </w:docPartBody>
    </w:docPart>
    <w:docPart>
      <w:docPartPr>
        <w:name w:val="2691F8D0B8784934940F46906B0A984A"/>
        <w:category>
          <w:name w:val="Allmänt"/>
          <w:gallery w:val="placeholder"/>
        </w:category>
        <w:types>
          <w:type w:val="bbPlcHdr"/>
        </w:types>
        <w:behaviors>
          <w:behavior w:val="content"/>
        </w:behaviors>
        <w:guid w:val="{1394F84E-E45E-4953-8DAD-8B2C07A2D781}"/>
      </w:docPartPr>
      <w:docPartBody>
        <w:p w:rsidR="00513CEC" w:rsidRDefault="00A23628" w:rsidP="00A23628">
          <w:pPr>
            <w:pStyle w:val="2691F8D0B8784934940F46906B0A984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28"/>
    <w:rsid w:val="00513CEC"/>
    <w:rsid w:val="00A23628"/>
    <w:rsid w:val="00AC5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D3E0AA573A480F8A3F2BED191F7CEA">
    <w:name w:val="27D3E0AA573A480F8A3F2BED191F7CEA"/>
    <w:rsid w:val="00A23628"/>
  </w:style>
  <w:style w:type="character" w:styleId="Platshllartext">
    <w:name w:val="Placeholder Text"/>
    <w:basedOn w:val="Standardstycketeckensnitt"/>
    <w:uiPriority w:val="99"/>
    <w:semiHidden/>
    <w:rsid w:val="00A23628"/>
    <w:rPr>
      <w:noProof w:val="0"/>
      <w:color w:val="808080"/>
    </w:rPr>
  </w:style>
  <w:style w:type="paragraph" w:customStyle="1" w:styleId="B8605343A6874582B0633E37127AF973">
    <w:name w:val="B8605343A6874582B0633E37127AF973"/>
    <w:rsid w:val="00A23628"/>
  </w:style>
  <w:style w:type="paragraph" w:customStyle="1" w:styleId="A801F53A155748E2AE36678A09F7CF61">
    <w:name w:val="A801F53A155748E2AE36678A09F7CF61"/>
    <w:rsid w:val="00A23628"/>
  </w:style>
  <w:style w:type="paragraph" w:customStyle="1" w:styleId="40059792D4AD4C62A69B0C1650ED33D2">
    <w:name w:val="40059792D4AD4C62A69B0C1650ED33D2"/>
    <w:rsid w:val="00A23628"/>
  </w:style>
  <w:style w:type="paragraph" w:customStyle="1" w:styleId="38BC97296BDF4370BFEA2D2580E6C766">
    <w:name w:val="38BC97296BDF4370BFEA2D2580E6C766"/>
    <w:rsid w:val="00A23628"/>
  </w:style>
  <w:style w:type="paragraph" w:customStyle="1" w:styleId="1B6B1933BD6743979CFDE283DF8AF73B">
    <w:name w:val="1B6B1933BD6743979CFDE283DF8AF73B"/>
    <w:rsid w:val="00A23628"/>
  </w:style>
  <w:style w:type="paragraph" w:customStyle="1" w:styleId="EE9A0FB3E0FF45BCA21C4D2A067C2C5E">
    <w:name w:val="EE9A0FB3E0FF45BCA21C4D2A067C2C5E"/>
    <w:rsid w:val="00A23628"/>
  </w:style>
  <w:style w:type="paragraph" w:customStyle="1" w:styleId="80A8061523C74299B3CBCC2DCE20D141">
    <w:name w:val="80A8061523C74299B3CBCC2DCE20D141"/>
    <w:rsid w:val="00A23628"/>
  </w:style>
  <w:style w:type="paragraph" w:customStyle="1" w:styleId="1D9A6E3493AF41FDB85327FD2067A3AB">
    <w:name w:val="1D9A6E3493AF41FDB85327FD2067A3AB"/>
    <w:rsid w:val="00A23628"/>
  </w:style>
  <w:style w:type="paragraph" w:customStyle="1" w:styleId="07F8C27D9FE741C3A9E8CB2A5697FBE2">
    <w:name w:val="07F8C27D9FE741C3A9E8CB2A5697FBE2"/>
    <w:rsid w:val="00A23628"/>
  </w:style>
  <w:style w:type="paragraph" w:customStyle="1" w:styleId="4A16B4EB1CD14AAB875F34EC72D98378">
    <w:name w:val="4A16B4EB1CD14AAB875F34EC72D98378"/>
    <w:rsid w:val="00A23628"/>
  </w:style>
  <w:style w:type="paragraph" w:customStyle="1" w:styleId="BBEDED2FB41047FCA24A35E219D0D03A">
    <w:name w:val="BBEDED2FB41047FCA24A35E219D0D03A"/>
    <w:rsid w:val="00A23628"/>
  </w:style>
  <w:style w:type="paragraph" w:customStyle="1" w:styleId="BB9CBE36B343489FB3F5A25D466C348F">
    <w:name w:val="BB9CBE36B343489FB3F5A25D466C348F"/>
    <w:rsid w:val="00A23628"/>
  </w:style>
  <w:style w:type="paragraph" w:customStyle="1" w:styleId="F3900B0CC6DD4B58A7CE1F0B6B84396A">
    <w:name w:val="F3900B0CC6DD4B58A7CE1F0B6B84396A"/>
    <w:rsid w:val="00A23628"/>
  </w:style>
  <w:style w:type="paragraph" w:customStyle="1" w:styleId="84CA69A1884F4F9195F5026A3CCCAC5D">
    <w:name w:val="84CA69A1884F4F9195F5026A3CCCAC5D"/>
    <w:rsid w:val="00A23628"/>
  </w:style>
  <w:style w:type="paragraph" w:customStyle="1" w:styleId="0F92C4353BD8403F89F22377847C4E5C">
    <w:name w:val="0F92C4353BD8403F89F22377847C4E5C"/>
    <w:rsid w:val="00A23628"/>
  </w:style>
  <w:style w:type="paragraph" w:customStyle="1" w:styleId="12705DE9DC834EABB0BBA6081C5DA82A">
    <w:name w:val="12705DE9DC834EABB0BBA6081C5DA82A"/>
    <w:rsid w:val="00A23628"/>
  </w:style>
  <w:style w:type="paragraph" w:customStyle="1" w:styleId="2691F8D0B8784934940F46906B0A984A">
    <w:name w:val="2691F8D0B8784934940F46906B0A984A"/>
    <w:rsid w:val="00A23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2020-01-07T00:00:00</HeaderDate>
    <Office/>
    <Dnr>Ku2019/02140/MD</Dnr>
    <ParagrafNr/>
    <DocumentTitle/>
    <VisitingAddress/>
    <Extra1/>
    <Extra2/>
    <Extra3>Angelika Bengtsson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65636abb-ad88-42f0-9ab6-7b93c35d6e43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2020-01-07T00:00:00</HeaderDate>
    <Office/>
    <Dnr>Ku2019/02140/MD</Dnr>
    <ParagrafNr/>
    <DocumentTitle/>
    <VisitingAddress/>
    <Extra1/>
    <Extra2/>
    <Extra3>Angelika Bengtsson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C21F-8DEA-4C96-BD86-1B9EF45EDABD}"/>
</file>

<file path=customXml/itemProps2.xml><?xml version="1.0" encoding="utf-8"?>
<ds:datastoreItem xmlns:ds="http://schemas.openxmlformats.org/officeDocument/2006/customXml" ds:itemID="{44F42119-55F2-41AE-8593-00D72B5EC056}"/>
</file>

<file path=customXml/itemProps3.xml><?xml version="1.0" encoding="utf-8"?>
<ds:datastoreItem xmlns:ds="http://schemas.openxmlformats.org/officeDocument/2006/customXml" ds:itemID="{40021399-3130-4CD2-9DD0-C33358011489}"/>
</file>

<file path=customXml/itemProps4.xml><?xml version="1.0" encoding="utf-8"?>
<ds:datastoreItem xmlns:ds="http://schemas.openxmlformats.org/officeDocument/2006/customXml" ds:itemID="{44F42119-55F2-41AE-8593-00D72B5EC056}">
  <ds:schemaRefs>
    <ds:schemaRef ds:uri="http://lp/documentinfo/RK"/>
  </ds:schemaRefs>
</ds:datastoreItem>
</file>

<file path=customXml/itemProps5.xml><?xml version="1.0" encoding="utf-8"?>
<ds:datastoreItem xmlns:ds="http://schemas.openxmlformats.org/officeDocument/2006/customXml" ds:itemID="{82F2A8BE-1766-4B91-85DB-0691D924BBAA}">
  <ds:schemaRefs>
    <ds:schemaRef ds:uri="http://schemas.microsoft.com/sharepoint/v3/contenttype/forms"/>
  </ds:schemaRefs>
</ds:datastoreItem>
</file>

<file path=customXml/itemProps6.xml><?xml version="1.0" encoding="utf-8"?>
<ds:datastoreItem xmlns:ds="http://schemas.openxmlformats.org/officeDocument/2006/customXml" ds:itemID="{86902610-5813-447C-AF92-D9D543D233B4}">
  <ds:schemaRefs>
    <ds:schemaRef ds:uri="http://schemas.microsoft.com/office/2006/metadata/customXsn"/>
  </ds:schemaRefs>
</ds:datastoreItem>
</file>

<file path=customXml/itemProps7.xml><?xml version="1.0" encoding="utf-8"?>
<ds:datastoreItem xmlns:ds="http://schemas.openxmlformats.org/officeDocument/2006/customXml" ds:itemID="{82F2A8BE-1766-4B91-85DB-0691D924BBAA}"/>
</file>

<file path=customXml/itemProps8.xml><?xml version="1.0" encoding="utf-8"?>
<ds:datastoreItem xmlns:ds="http://schemas.openxmlformats.org/officeDocument/2006/customXml" ds:itemID="{55FB568A-EC46-4089-8FAB-14A7E80812DE}"/>
</file>

<file path=docProps/app.xml><?xml version="1.0" encoding="utf-8"?>
<Properties xmlns="http://schemas.openxmlformats.org/officeDocument/2006/extended-properties" xmlns:vt="http://schemas.openxmlformats.org/officeDocument/2006/docPropsVTypes">
  <Template>RK Basmall.dotx</Template>
  <TotalTime>0</TotalTime>
  <Pages>1</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718 Journalisters säkerhet av Angelika Bengtsson (SD).docx</dc:title>
  <dc:subject/>
  <dc:creator>Jon Dunås</dc:creator>
  <cp:keywords/>
  <dc:description/>
  <cp:lastModifiedBy>Susanne Levin</cp:lastModifiedBy>
  <cp:revision>5</cp:revision>
  <cp:lastPrinted>2020-01-07T11:43:00Z</cp:lastPrinted>
  <dcterms:created xsi:type="dcterms:W3CDTF">2019-12-27T11:05:00Z</dcterms:created>
  <dcterms:modified xsi:type="dcterms:W3CDTF">2020-01-07T11:43:00Z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99a5a8ac-635b-42de-82ed-c0becb81584c</vt:lpwstr>
  </property>
</Properties>
</file>