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B41F" w14:textId="77777777" w:rsidR="00007500" w:rsidRDefault="00007500" w:rsidP="00DA0661">
      <w:pPr>
        <w:pStyle w:val="Rubrik"/>
      </w:pPr>
      <w:bookmarkStart w:id="0" w:name="Start"/>
      <w:bookmarkEnd w:id="0"/>
      <w:r>
        <w:t xml:space="preserve">Svar på fråga 2018/19:256 av Markus </w:t>
      </w:r>
      <w:proofErr w:type="spellStart"/>
      <w:r>
        <w:t>Wiechel</w:t>
      </w:r>
      <w:proofErr w:type="spellEnd"/>
      <w:r>
        <w:t xml:space="preserve"> (SD)</w:t>
      </w:r>
      <w:r>
        <w:br/>
        <w:t>Hantering av sekretessbelagd information</w:t>
      </w:r>
    </w:p>
    <w:p w14:paraId="461FAF40" w14:textId="77777777" w:rsidR="00007500" w:rsidRDefault="00007500" w:rsidP="002749F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vilka generella åtgärder har vidtagits för att täppa till det sekretesshål vi sett samt säkerställa att ambassadpersonal får en bättre kännedom om regelverket kring sekretess.</w:t>
      </w:r>
    </w:p>
    <w:p w14:paraId="4893079C" w14:textId="77777777" w:rsidR="00551EF0" w:rsidRDefault="007E68D4" w:rsidP="002749F7">
      <w:pPr>
        <w:pStyle w:val="Brdtext"/>
      </w:pPr>
      <w:r>
        <w:t xml:space="preserve">Låt mig inleda med att säga att </w:t>
      </w:r>
      <w:r w:rsidR="00D00E01">
        <w:t>UD</w:t>
      </w:r>
      <w:r>
        <w:t xml:space="preserve"> ser allvarligt på det </w:t>
      </w:r>
      <w:r w:rsidR="00466545">
        <w:t>som har skett</w:t>
      </w:r>
      <w:r w:rsidR="00417FCC">
        <w:t>, och har med anledning av det inträffade vidtagit flera åtgärder</w:t>
      </w:r>
      <w:r>
        <w:t xml:space="preserve">. </w:t>
      </w:r>
    </w:p>
    <w:p w14:paraId="4B97D1F3" w14:textId="1ECFFD4B" w:rsidR="00417FCC" w:rsidRPr="00417FCC" w:rsidRDefault="00551EF0" w:rsidP="002749F7">
      <w:pPr>
        <w:pStyle w:val="Brdtext"/>
      </w:pPr>
      <w:r>
        <w:t xml:space="preserve">Ambassaden har informerat den anställde om utredningens slutsatser och om regelverket, och tydliggjort att information om ansökningsskäl inte får delges någon utomstående. Ambassaden har även haft en fördjupad </w:t>
      </w:r>
      <w:r w:rsidR="00B84234">
        <w:t>genomgång av</w:t>
      </w:r>
      <w:r w:rsidRPr="00417FCC">
        <w:t xml:space="preserve"> </w:t>
      </w:r>
      <w:r w:rsidR="005A7B67">
        <w:t xml:space="preserve">offentlighets- och </w:t>
      </w:r>
      <w:r w:rsidRPr="00417FCC">
        <w:t xml:space="preserve">sekretesslagen </w:t>
      </w:r>
      <w:r w:rsidR="00CC0FBA" w:rsidRPr="00417FCC">
        <w:t>med</w:t>
      </w:r>
      <w:r w:rsidRPr="00417FCC">
        <w:t xml:space="preserve"> migrationssektionen.</w:t>
      </w:r>
    </w:p>
    <w:p w14:paraId="1A5E2ECC" w14:textId="77777777" w:rsidR="00303405" w:rsidRDefault="00551EF0" w:rsidP="002749F7">
      <w:pPr>
        <w:pStyle w:val="Brdtext"/>
        <w:rPr>
          <w:rFonts w:ascii="Garamond" w:hAnsi="Garamond"/>
        </w:rPr>
      </w:pPr>
      <w:r w:rsidRPr="00417FCC">
        <w:t>Vidare har</w:t>
      </w:r>
      <w:r w:rsidR="00417FCC" w:rsidRPr="00417FCC">
        <w:t xml:space="preserve"> </w:t>
      </w:r>
      <w:r w:rsidRPr="00417FCC">
        <w:t xml:space="preserve">ambassaden i Teheran </w:t>
      </w:r>
      <w:r w:rsidR="00CC0FBA" w:rsidRPr="00417FCC">
        <w:t xml:space="preserve">med </w:t>
      </w:r>
      <w:r w:rsidR="00CC0FBA" w:rsidRPr="00417FCC">
        <w:rPr>
          <w:rFonts w:ascii="Garamond" w:hAnsi="Garamond"/>
        </w:rPr>
        <w:t xml:space="preserve">Migrationsverket, som är ägare av </w:t>
      </w:r>
      <w:r w:rsidR="00303405">
        <w:rPr>
          <w:rFonts w:ascii="Garamond" w:hAnsi="Garamond"/>
        </w:rPr>
        <w:t>ärendehanteringssystemen</w:t>
      </w:r>
      <w:r w:rsidR="00CC0FBA" w:rsidRPr="00417FCC">
        <w:rPr>
          <w:rFonts w:ascii="Garamond" w:hAnsi="Garamond"/>
        </w:rPr>
        <w:t xml:space="preserve"> för migrationsärenden, </w:t>
      </w:r>
      <w:r w:rsidRPr="00417FCC">
        <w:rPr>
          <w:rFonts w:ascii="Garamond" w:hAnsi="Garamond"/>
        </w:rPr>
        <w:t>tagit upp frågan om vilka uppgifter som lokalans</w:t>
      </w:r>
      <w:r w:rsidR="005B271C">
        <w:rPr>
          <w:rFonts w:ascii="Garamond" w:hAnsi="Garamond"/>
        </w:rPr>
        <w:t xml:space="preserve">tällda bör ha tillgång till. </w:t>
      </w:r>
    </w:p>
    <w:p w14:paraId="2A360195" w14:textId="77777777" w:rsidR="00417FCC" w:rsidRPr="00417FCC" w:rsidRDefault="00417FCC" w:rsidP="002749F7">
      <w:pPr>
        <w:pStyle w:val="Brdtext"/>
        <w:rPr>
          <w:rFonts w:ascii="Garamond" w:hAnsi="Garamond"/>
        </w:rPr>
      </w:pPr>
      <w:r>
        <w:rPr>
          <w:rFonts w:ascii="Garamond" w:hAnsi="Garamond" w:cs="Arial"/>
        </w:rPr>
        <w:t>Utöver detta kan nämnas att</w:t>
      </w:r>
      <w:r w:rsidRPr="00417FCC">
        <w:rPr>
          <w:rFonts w:ascii="Garamond" w:hAnsi="Garamond" w:cs="Arial"/>
        </w:rPr>
        <w:t xml:space="preserve"> UD tillsammans med Migrationsverket </w:t>
      </w:r>
      <w:r w:rsidR="00303405">
        <w:rPr>
          <w:rFonts w:ascii="Garamond" w:hAnsi="Garamond" w:cs="Arial"/>
        </w:rPr>
        <w:t xml:space="preserve">regelbundet </w:t>
      </w:r>
      <w:r>
        <w:rPr>
          <w:rFonts w:ascii="Garamond" w:hAnsi="Garamond" w:cs="Arial"/>
        </w:rPr>
        <w:t xml:space="preserve">håller </w:t>
      </w:r>
      <w:r w:rsidRPr="00417FCC">
        <w:rPr>
          <w:rFonts w:ascii="Garamond" w:hAnsi="Garamond" w:cs="Arial"/>
        </w:rPr>
        <w:t xml:space="preserve">en videoutbildning för lokalanställd personal gällande tjänstemannarollen. Migrationsverket tar i denna </w:t>
      </w:r>
      <w:r>
        <w:rPr>
          <w:rFonts w:ascii="Garamond" w:hAnsi="Garamond" w:cs="Arial"/>
        </w:rPr>
        <w:t>utbildning</w:t>
      </w:r>
      <w:r w:rsidRPr="00417FCC">
        <w:rPr>
          <w:rFonts w:ascii="Garamond" w:hAnsi="Garamond" w:cs="Arial"/>
        </w:rPr>
        <w:t xml:space="preserve"> upp bl.a. sekretess rörande migrationsärenden. Mot bakgrund av det inträffade ser UD </w:t>
      </w:r>
      <w:r>
        <w:rPr>
          <w:rFonts w:ascii="Garamond" w:hAnsi="Garamond" w:cs="Arial"/>
        </w:rPr>
        <w:t xml:space="preserve">och Migrationsverket </w:t>
      </w:r>
      <w:r w:rsidRPr="00417FCC">
        <w:rPr>
          <w:rFonts w:ascii="Garamond" w:hAnsi="Garamond" w:cs="Arial"/>
        </w:rPr>
        <w:t>över hur utbildningsinnehållet ytterligare kan förtydligas.</w:t>
      </w:r>
    </w:p>
    <w:p w14:paraId="6DDFEAE6" w14:textId="0E8703B9" w:rsidR="00007500" w:rsidRPr="009419EE" w:rsidRDefault="00007500" w:rsidP="009419EE">
      <w:pPr>
        <w:pStyle w:val="Brdtext"/>
        <w:rPr>
          <w:rFonts w:ascii="Garamond" w:hAnsi="Garamond"/>
        </w:rPr>
      </w:pPr>
      <w:r w:rsidRPr="00417FCC">
        <w:rPr>
          <w:rFonts w:ascii="Garamond" w:hAnsi="Garamond"/>
        </w:rPr>
        <w:t>Stockholm den</w:t>
      </w:r>
      <w:r w:rsidR="00277D49">
        <w:rPr>
          <w:rFonts w:ascii="Garamond" w:hAnsi="Garamond"/>
        </w:rPr>
        <w:t xml:space="preserve"> 25 februari 2019</w:t>
      </w:r>
    </w:p>
    <w:p w14:paraId="424365D4" w14:textId="6869FE6B" w:rsidR="00007500" w:rsidRDefault="00007500" w:rsidP="00277D49">
      <w:pPr>
        <w:pStyle w:val="Brdtext"/>
        <w:tabs>
          <w:tab w:val="clear" w:pos="3600"/>
          <w:tab w:val="clear" w:pos="5387"/>
          <w:tab w:val="left" w:pos="5025"/>
        </w:tabs>
      </w:pPr>
      <w:bookmarkStart w:id="1" w:name="_GoBack"/>
      <w:bookmarkEnd w:id="1"/>
      <w:r>
        <w:t>Margot Wallström</w:t>
      </w:r>
      <w:r w:rsidR="00277D49">
        <w:tab/>
      </w:r>
    </w:p>
    <w:sectPr w:rsidR="00007500" w:rsidSect="009E11C6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E96F" w14:textId="77777777" w:rsidR="009E11C6" w:rsidRDefault="009E11C6" w:rsidP="00A87A54">
      <w:pPr>
        <w:spacing w:after="0" w:line="240" w:lineRule="auto"/>
      </w:pPr>
      <w:r>
        <w:separator/>
      </w:r>
    </w:p>
  </w:endnote>
  <w:endnote w:type="continuationSeparator" w:id="0">
    <w:p w14:paraId="7F5C3E32" w14:textId="77777777" w:rsidR="009E11C6" w:rsidRDefault="009E11C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BD984D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4C45ABA" w14:textId="6CED588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0078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0078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6BA04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2C8E0F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EEF916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B7B804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262985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D05D5FC" w14:textId="77777777" w:rsidTr="00C26068">
      <w:trPr>
        <w:trHeight w:val="227"/>
      </w:trPr>
      <w:tc>
        <w:tcPr>
          <w:tcW w:w="4074" w:type="dxa"/>
        </w:tcPr>
        <w:p w14:paraId="6BF4581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E3E64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3EEF42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C67BE" w14:textId="77777777" w:rsidR="009E11C6" w:rsidRDefault="009E11C6" w:rsidP="00A87A54">
      <w:pPr>
        <w:spacing w:after="0" w:line="240" w:lineRule="auto"/>
      </w:pPr>
      <w:r>
        <w:separator/>
      </w:r>
    </w:p>
  </w:footnote>
  <w:footnote w:type="continuationSeparator" w:id="0">
    <w:p w14:paraId="7B870D00" w14:textId="77777777" w:rsidR="009E11C6" w:rsidRDefault="009E11C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E11C6" w14:paraId="25ED3700" w14:textId="77777777" w:rsidTr="00C93EBA">
      <w:trPr>
        <w:trHeight w:val="227"/>
      </w:trPr>
      <w:tc>
        <w:tcPr>
          <w:tcW w:w="5534" w:type="dxa"/>
        </w:tcPr>
        <w:p w14:paraId="0A4E1A80" w14:textId="77777777" w:rsidR="009E11C6" w:rsidRPr="007D73AB" w:rsidRDefault="009E11C6">
          <w:pPr>
            <w:pStyle w:val="Sidhuvud"/>
          </w:pPr>
        </w:p>
      </w:tc>
      <w:tc>
        <w:tcPr>
          <w:tcW w:w="3170" w:type="dxa"/>
          <w:vAlign w:val="bottom"/>
        </w:tcPr>
        <w:p w14:paraId="715B49DC" w14:textId="77777777" w:rsidR="009E11C6" w:rsidRPr="007D73AB" w:rsidRDefault="009E11C6" w:rsidP="00340DE0">
          <w:pPr>
            <w:pStyle w:val="Sidhuvud"/>
          </w:pPr>
        </w:p>
      </w:tc>
      <w:tc>
        <w:tcPr>
          <w:tcW w:w="1134" w:type="dxa"/>
        </w:tcPr>
        <w:p w14:paraId="562D60F3" w14:textId="77777777" w:rsidR="009E11C6" w:rsidRDefault="009E11C6" w:rsidP="005A703A">
          <w:pPr>
            <w:pStyle w:val="Sidhuvud"/>
          </w:pPr>
        </w:p>
      </w:tc>
    </w:tr>
    <w:tr w:rsidR="009E11C6" w14:paraId="3D2471A4" w14:textId="77777777" w:rsidTr="00C93EBA">
      <w:trPr>
        <w:trHeight w:val="1928"/>
      </w:trPr>
      <w:tc>
        <w:tcPr>
          <w:tcW w:w="5534" w:type="dxa"/>
        </w:tcPr>
        <w:p w14:paraId="1863C3FC" w14:textId="77777777" w:rsidR="009E11C6" w:rsidRPr="00340DE0" w:rsidRDefault="009E11C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B5C1C93" wp14:editId="67C0DCD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6624AE0" w14:textId="77777777" w:rsidR="009E11C6" w:rsidRPr="00710A6C" w:rsidRDefault="009E11C6" w:rsidP="00EE3C0F">
          <w:pPr>
            <w:pStyle w:val="Sidhuvud"/>
            <w:rPr>
              <w:b/>
            </w:rPr>
          </w:pPr>
        </w:p>
        <w:p w14:paraId="43DF5349" w14:textId="77777777" w:rsidR="009E11C6" w:rsidRDefault="009E11C6" w:rsidP="00EE3C0F">
          <w:pPr>
            <w:pStyle w:val="Sidhuvud"/>
          </w:pPr>
        </w:p>
        <w:p w14:paraId="698ADE2D" w14:textId="77777777" w:rsidR="009E11C6" w:rsidRDefault="009E11C6" w:rsidP="00EE3C0F">
          <w:pPr>
            <w:pStyle w:val="Sidhuvud"/>
          </w:pPr>
        </w:p>
        <w:p w14:paraId="0F7A4934" w14:textId="77777777" w:rsidR="009E11C6" w:rsidRDefault="009E11C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8E4FF9F9E3E4BA9889E43B687A51FCA"/>
            </w:placeholder>
            <w:showingPlcHdr/>
            <w:dataBinding w:prefixMappings="xmlns:ns0='http://lp/documentinfo/RK' " w:xpath="/ns0:DocumentInfo[1]/ns0:BaseInfo[1]/ns0:Dnr[1]" w:storeItemID="{B11F5508-0C51-4B63-B205-E410ABCA4363}"/>
            <w:text/>
          </w:sdtPr>
          <w:sdtEndPr/>
          <w:sdtContent>
            <w:p w14:paraId="61571619" w14:textId="77777777" w:rsidR="009E11C6" w:rsidRDefault="00277D4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CAE86606C4F4EA196AD3B6A3193E380"/>
            </w:placeholder>
            <w:showingPlcHdr/>
            <w:dataBinding w:prefixMappings="xmlns:ns0='http://lp/documentinfo/RK' " w:xpath="/ns0:DocumentInfo[1]/ns0:BaseInfo[1]/ns0:DocNumber[1]" w:storeItemID="{B11F5508-0C51-4B63-B205-E410ABCA4363}"/>
            <w:text/>
          </w:sdtPr>
          <w:sdtEndPr/>
          <w:sdtContent>
            <w:p w14:paraId="64F79E7D" w14:textId="77777777" w:rsidR="009E11C6" w:rsidRDefault="009E11C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A880059" w14:textId="77777777" w:rsidR="009E11C6" w:rsidRDefault="009E11C6" w:rsidP="00EE3C0F">
          <w:pPr>
            <w:pStyle w:val="Sidhuvud"/>
          </w:pPr>
        </w:p>
      </w:tc>
      <w:tc>
        <w:tcPr>
          <w:tcW w:w="1134" w:type="dxa"/>
        </w:tcPr>
        <w:p w14:paraId="1E820F21" w14:textId="77777777" w:rsidR="009E11C6" w:rsidRDefault="009E11C6" w:rsidP="0094502D">
          <w:pPr>
            <w:pStyle w:val="Sidhuvud"/>
          </w:pPr>
        </w:p>
        <w:p w14:paraId="7E8B32AF" w14:textId="77777777" w:rsidR="009E11C6" w:rsidRPr="0094502D" w:rsidRDefault="009E11C6" w:rsidP="00EC71A6">
          <w:pPr>
            <w:pStyle w:val="Sidhuvud"/>
          </w:pPr>
        </w:p>
      </w:tc>
    </w:tr>
    <w:tr w:rsidR="009E11C6" w14:paraId="6E384AD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0E24D27A3F245E594BB9D51F9CC3A0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A28630A" w14:textId="77777777" w:rsidR="00007500" w:rsidRPr="00007500" w:rsidRDefault="00007500" w:rsidP="00340DE0">
              <w:pPr>
                <w:pStyle w:val="Sidhuvud"/>
                <w:rPr>
                  <w:b/>
                </w:rPr>
              </w:pPr>
              <w:r w:rsidRPr="00007500">
                <w:rPr>
                  <w:b/>
                </w:rPr>
                <w:t>Utrikesdepartementet</w:t>
              </w:r>
            </w:p>
            <w:p w14:paraId="3A6C54E5" w14:textId="77777777" w:rsidR="00277D49" w:rsidRDefault="00007500" w:rsidP="00340DE0">
              <w:pPr>
                <w:pStyle w:val="Sidhuvud"/>
              </w:pPr>
              <w:r w:rsidRPr="00007500">
                <w:t>Utrikesministern</w:t>
              </w:r>
            </w:p>
            <w:p w14:paraId="69019BFF" w14:textId="77777777" w:rsidR="00277D49" w:rsidRDefault="00277D49" w:rsidP="00340DE0">
              <w:pPr>
                <w:pStyle w:val="Sidhuvud"/>
              </w:pPr>
            </w:p>
            <w:p w14:paraId="7F1148FE" w14:textId="0E74E205" w:rsidR="009E11C6" w:rsidRPr="00340DE0" w:rsidRDefault="009E11C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2D97151EDEF489D80835185393E79D0"/>
          </w:placeholder>
          <w:dataBinding w:prefixMappings="xmlns:ns0='http://lp/documentinfo/RK' " w:xpath="/ns0:DocumentInfo[1]/ns0:BaseInfo[1]/ns0:Recipient[1]" w:storeItemID="{B11F5508-0C51-4B63-B205-E410ABCA4363}"/>
          <w:text w:multiLine="1"/>
        </w:sdtPr>
        <w:sdtEndPr/>
        <w:sdtContent>
          <w:tc>
            <w:tcPr>
              <w:tcW w:w="3170" w:type="dxa"/>
            </w:tcPr>
            <w:p w14:paraId="552A45F6" w14:textId="3FEA85E6" w:rsidR="009E11C6" w:rsidRDefault="009E11C6" w:rsidP="00547B89">
              <w:pPr>
                <w:pStyle w:val="Sidhuvud"/>
              </w:pPr>
              <w:r>
                <w:t>Till riksdagen</w:t>
              </w:r>
              <w:r w:rsidR="00277D49">
                <w:br/>
              </w:r>
              <w:r w:rsidR="00277D49">
                <w:br/>
              </w:r>
            </w:p>
          </w:tc>
        </w:sdtContent>
      </w:sdt>
      <w:tc>
        <w:tcPr>
          <w:tcW w:w="1134" w:type="dxa"/>
        </w:tcPr>
        <w:p w14:paraId="51CADACA" w14:textId="77777777" w:rsidR="009E11C6" w:rsidRDefault="009E11C6" w:rsidP="003E6020">
          <w:pPr>
            <w:pStyle w:val="Sidhuvud"/>
          </w:pPr>
        </w:p>
      </w:tc>
    </w:tr>
  </w:tbl>
  <w:p w14:paraId="009C746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C6"/>
    <w:rsid w:val="00000290"/>
    <w:rsid w:val="0000412C"/>
    <w:rsid w:val="00004D5C"/>
    <w:rsid w:val="00005F68"/>
    <w:rsid w:val="00006CA7"/>
    <w:rsid w:val="00007500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1939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15F0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77D49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3405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17FCC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6545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1EF0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7B67"/>
    <w:rsid w:val="005B115A"/>
    <w:rsid w:val="005B271C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68D4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19EE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30F9"/>
    <w:rsid w:val="009D43F3"/>
    <w:rsid w:val="009D4E9F"/>
    <w:rsid w:val="009D5D40"/>
    <w:rsid w:val="009D6B1B"/>
    <w:rsid w:val="009E107B"/>
    <w:rsid w:val="009E11C6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234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0FBA"/>
    <w:rsid w:val="00CC41BA"/>
    <w:rsid w:val="00CD09EF"/>
    <w:rsid w:val="00CD12B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787"/>
    <w:rsid w:val="00D00E01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E4E8BD"/>
  <w15:docId w15:val="{ED45CE49-674D-4B2D-9D04-F05D39CD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E4FF9F9E3E4BA9889E43B687A51F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5F2F4-1E2E-4770-825D-672E0324469F}"/>
      </w:docPartPr>
      <w:docPartBody>
        <w:p w:rsidR="005507E9" w:rsidRDefault="005A16F7" w:rsidP="005A16F7">
          <w:pPr>
            <w:pStyle w:val="E8E4FF9F9E3E4BA9889E43B687A51F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AE86606C4F4EA196AD3B6A3193E3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8212C-F6E5-4F19-9C9A-E926CB39366E}"/>
      </w:docPartPr>
      <w:docPartBody>
        <w:p w:rsidR="005507E9" w:rsidRDefault="005A16F7" w:rsidP="005A16F7">
          <w:pPr>
            <w:pStyle w:val="6CAE86606C4F4EA196AD3B6A3193E3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E24D27A3F245E594BB9D51F9CC3A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56BA8-2F8E-429D-89DA-9D03294C0E90}"/>
      </w:docPartPr>
      <w:docPartBody>
        <w:p w:rsidR="005507E9" w:rsidRDefault="005A16F7" w:rsidP="005A16F7">
          <w:pPr>
            <w:pStyle w:val="00E24D27A3F245E594BB9D51F9CC3A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D97151EDEF489D80835185393E7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B17E4-5B07-4C2E-ADA4-5FF498715A76}"/>
      </w:docPartPr>
      <w:docPartBody>
        <w:p w:rsidR="005507E9" w:rsidRDefault="005A16F7" w:rsidP="005A16F7">
          <w:pPr>
            <w:pStyle w:val="52D97151EDEF489D80835185393E79D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F7"/>
    <w:rsid w:val="005507E9"/>
    <w:rsid w:val="005A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174E28C85C54878855C40E2412304A1">
    <w:name w:val="0174E28C85C54878855C40E2412304A1"/>
    <w:rsid w:val="005A16F7"/>
  </w:style>
  <w:style w:type="character" w:styleId="Platshllartext">
    <w:name w:val="Placeholder Text"/>
    <w:basedOn w:val="Standardstycketeckensnitt"/>
    <w:uiPriority w:val="99"/>
    <w:semiHidden/>
    <w:rsid w:val="005A16F7"/>
    <w:rPr>
      <w:noProof w:val="0"/>
      <w:color w:val="808080"/>
    </w:rPr>
  </w:style>
  <w:style w:type="paragraph" w:customStyle="1" w:styleId="AD72E14624F74BC39B9868CFC7173D0C">
    <w:name w:val="AD72E14624F74BC39B9868CFC7173D0C"/>
    <w:rsid w:val="005A16F7"/>
  </w:style>
  <w:style w:type="paragraph" w:customStyle="1" w:styleId="B08096E5C8624EFC916C567902150A27">
    <w:name w:val="B08096E5C8624EFC916C567902150A27"/>
    <w:rsid w:val="005A16F7"/>
  </w:style>
  <w:style w:type="paragraph" w:customStyle="1" w:styleId="E8009D2926864AB79E4C752DFB0C710C">
    <w:name w:val="E8009D2926864AB79E4C752DFB0C710C"/>
    <w:rsid w:val="005A16F7"/>
  </w:style>
  <w:style w:type="paragraph" w:customStyle="1" w:styleId="E8E4FF9F9E3E4BA9889E43B687A51FCA">
    <w:name w:val="E8E4FF9F9E3E4BA9889E43B687A51FCA"/>
    <w:rsid w:val="005A16F7"/>
  </w:style>
  <w:style w:type="paragraph" w:customStyle="1" w:styleId="6CAE86606C4F4EA196AD3B6A3193E380">
    <w:name w:val="6CAE86606C4F4EA196AD3B6A3193E380"/>
    <w:rsid w:val="005A16F7"/>
  </w:style>
  <w:style w:type="paragraph" w:customStyle="1" w:styleId="546ACE4DFD25489FBCEA2F9635577257">
    <w:name w:val="546ACE4DFD25489FBCEA2F9635577257"/>
    <w:rsid w:val="005A16F7"/>
  </w:style>
  <w:style w:type="paragraph" w:customStyle="1" w:styleId="5667E4857BE84B60B6ED1DF68263BFE4">
    <w:name w:val="5667E4857BE84B60B6ED1DF68263BFE4"/>
    <w:rsid w:val="005A16F7"/>
  </w:style>
  <w:style w:type="paragraph" w:customStyle="1" w:styleId="E8516BD21CC047F7AC69D534291F92CE">
    <w:name w:val="E8516BD21CC047F7AC69D534291F92CE"/>
    <w:rsid w:val="005A16F7"/>
  </w:style>
  <w:style w:type="paragraph" w:customStyle="1" w:styleId="00E24D27A3F245E594BB9D51F9CC3A08">
    <w:name w:val="00E24D27A3F245E594BB9D51F9CC3A08"/>
    <w:rsid w:val="005A16F7"/>
  </w:style>
  <w:style w:type="paragraph" w:customStyle="1" w:styleId="52D97151EDEF489D80835185393E79D0">
    <w:name w:val="52D97151EDEF489D80835185393E79D0"/>
    <w:rsid w:val="005A16F7"/>
  </w:style>
  <w:style w:type="paragraph" w:customStyle="1" w:styleId="1DF5371945AB4761A933EF6F3797548D">
    <w:name w:val="1DF5371945AB4761A933EF6F3797548D"/>
    <w:rsid w:val="005A16F7"/>
  </w:style>
  <w:style w:type="paragraph" w:customStyle="1" w:styleId="5B63C615A5D645909D043FEA70C9CA75">
    <w:name w:val="5B63C615A5D645909D043FEA70C9CA75"/>
    <w:rsid w:val="005A16F7"/>
  </w:style>
  <w:style w:type="paragraph" w:customStyle="1" w:styleId="79B6A7DA2BC8453DA0A931D1D27D350F">
    <w:name w:val="79B6A7DA2BC8453DA0A931D1D27D350F"/>
    <w:rsid w:val="005A16F7"/>
  </w:style>
  <w:style w:type="paragraph" w:customStyle="1" w:styleId="4C93E50BB230484BA1C0245FF25C019F">
    <w:name w:val="4C93E50BB230484BA1C0245FF25C019F"/>
    <w:rsid w:val="005A16F7"/>
  </w:style>
  <w:style w:type="paragraph" w:customStyle="1" w:styleId="CD6164C76A09469896A8AEBC1629C180">
    <w:name w:val="CD6164C76A09469896A8AEBC1629C180"/>
    <w:rsid w:val="005A16F7"/>
  </w:style>
  <w:style w:type="paragraph" w:customStyle="1" w:styleId="9BDC9D25E6B4444F8828B536CF956848">
    <w:name w:val="9BDC9D25E6B4444F8828B536CF956848"/>
    <w:rsid w:val="005A16F7"/>
  </w:style>
  <w:style w:type="paragraph" w:customStyle="1" w:styleId="2F2170D8DF334D5EBA1EF2CA4F056E06">
    <w:name w:val="2F2170D8DF334D5EBA1EF2CA4F056E06"/>
    <w:rsid w:val="005A1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2019-02-21T00:00:00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aebae9d7-7612-4126-ab77-44a33e3cfb2b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8" ma:contentTypeDescription="Skapa nytt dokument med möjlighet att välja RK-mall" ma:contentTypeScope="" ma:versionID="c966996ddad07a2e9a411f47cc44ffa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2019-02-21T00:00:00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F5508-0C51-4B63-B205-E410ABCA4363}"/>
</file>

<file path=customXml/itemProps2.xml><?xml version="1.0" encoding="utf-8"?>
<ds:datastoreItem xmlns:ds="http://schemas.openxmlformats.org/officeDocument/2006/customXml" ds:itemID="{5F2F9F47-EB2B-4F75-BEA2-F6BEF4C7D568}"/>
</file>

<file path=customXml/itemProps3.xml><?xml version="1.0" encoding="utf-8"?>
<ds:datastoreItem xmlns:ds="http://schemas.openxmlformats.org/officeDocument/2006/customXml" ds:itemID="{1E504125-BE19-499D-9A48-0F38F552AD55}"/>
</file>

<file path=customXml/itemProps4.xml><?xml version="1.0" encoding="utf-8"?>
<ds:datastoreItem xmlns:ds="http://schemas.openxmlformats.org/officeDocument/2006/customXml" ds:itemID="{3D6B3F30-95D6-4D9E-AA1D-DC6CC13A5345}"/>
</file>

<file path=customXml/itemProps5.xml><?xml version="1.0" encoding="utf-8"?>
<ds:datastoreItem xmlns:ds="http://schemas.openxmlformats.org/officeDocument/2006/customXml" ds:itemID="{B11F5508-0C51-4B63-B205-E410ABCA4363}"/>
</file>

<file path=customXml/itemProps6.xml><?xml version="1.0" encoding="utf-8"?>
<ds:datastoreItem xmlns:ds="http://schemas.openxmlformats.org/officeDocument/2006/customXml" ds:itemID="{7A5C7FE9-DC70-4085-9BAE-4B87BD6BCD34}"/>
</file>

<file path=customXml/itemProps7.xml><?xml version="1.0" encoding="utf-8"?>
<ds:datastoreItem xmlns:ds="http://schemas.openxmlformats.org/officeDocument/2006/customXml" ds:itemID="{49EEAB1F-6D17-4138-BD37-9E270209F1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210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Helmer Broberg</dc:creator>
  <cp:keywords/>
  <dc:description/>
  <cp:lastModifiedBy>Carina Stålberg</cp:lastModifiedBy>
  <cp:revision>2</cp:revision>
  <cp:lastPrinted>2019-02-21T06:05:00Z</cp:lastPrinted>
  <dcterms:created xsi:type="dcterms:W3CDTF">2019-02-25T13:23:00Z</dcterms:created>
  <dcterms:modified xsi:type="dcterms:W3CDTF">2019-02-25T13:23:00Z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c4072525-79c3-43a0-9b25-2c28c2cda52a</vt:lpwstr>
  </property>
</Properties>
</file>