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86073" w14:textId="77777777" w:rsidR="00C52A95" w:rsidRDefault="00C52A95" w:rsidP="000D04F7">
      <w:pPr>
        <w:pStyle w:val="Rubrik"/>
      </w:pPr>
      <w:bookmarkStart w:id="0" w:name="Start"/>
      <w:bookmarkEnd w:id="0"/>
      <w:r>
        <w:t>Svar på fråga 2018/19:2</w:t>
      </w:r>
      <w:r w:rsidR="008E5F54">
        <w:t>73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BEE05D651C454FFC94C63C844FC838C9"/>
          </w:placeholder>
          <w:dataBinding w:prefixMappings="xmlns:ns0='http://lp/documentinfo/RK' " w:xpath="/ns0:DocumentInfo[1]/ns0:BaseInfo[1]/ns0:Extra3[1]" w:storeItemID="{5FFFD813-17E2-492F-BC9C-ED34562247CD}"/>
          <w:text/>
        </w:sdtPr>
        <w:sdtEndPr/>
        <w:sdtContent>
          <w:r w:rsidR="008E5F54">
            <w:t>Ulrika Heindorff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06A3CB66EE854AD58070D34D3A0885A0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B262F8">
            <w:t>M</w:t>
          </w:r>
        </w:sdtContent>
      </w:sdt>
      <w:r w:rsidR="008E5F54">
        <w:t>) Vård i tid</w:t>
      </w:r>
    </w:p>
    <w:p w14:paraId="4EB9116A" w14:textId="77777777" w:rsidR="00C87B70" w:rsidRPr="00DE66AC" w:rsidRDefault="00876A6F" w:rsidP="00C87B70">
      <w:pPr>
        <w:pStyle w:val="Brdtext"/>
        <w:rPr>
          <w:rFonts w:ascii="Garamond-Italic" w:hAnsi="Garamond-Italic" w:cs="Garamond-Italic"/>
          <w:iCs/>
        </w:rPr>
      </w:pPr>
      <w:sdt>
        <w:sdtPr>
          <w:alias w:val="Frågeställare"/>
          <w:tag w:val="delete"/>
          <w:id w:val="-1635256365"/>
          <w:placeholder>
            <w:docPart w:val="B4CD5B6499F440458865B1C6EBCAD312"/>
          </w:placeholder>
          <w:dataBinding w:prefixMappings="xmlns:ns0='http://lp/documentinfo/RK' " w:xpath="/ns0:DocumentInfo[1]/ns0:BaseInfo[1]/ns0:Extra3[1]" w:storeItemID="{5FFFD813-17E2-492F-BC9C-ED34562247CD}"/>
          <w:text/>
        </w:sdtPr>
        <w:sdtEndPr/>
        <w:sdtContent>
          <w:r w:rsidR="008E5F54">
            <w:t>Ulrika Heindorff</w:t>
          </w:r>
        </w:sdtContent>
      </w:sdt>
      <w:r w:rsidR="00B262F8">
        <w:t xml:space="preserve"> har frågat mig </w:t>
      </w:r>
      <w:r w:rsidR="000A048C">
        <w:t>vilka åtgärder jag avser att vidta för att rejält korta vårdköerna samt garantera att patienter får vård enligt vårdgarantin.</w:t>
      </w:r>
    </w:p>
    <w:p w14:paraId="2CDDF03E" w14:textId="50F35E8B" w:rsidR="00113934" w:rsidRPr="00916116" w:rsidRDefault="00150191" w:rsidP="00C87B70">
      <w:pPr>
        <w:pStyle w:val="Brdtext"/>
      </w:pPr>
      <w:r>
        <w:t xml:space="preserve">Landstingen ansvarar för att vården ska vara lätt tillgänglig och att patienter ska erbjudas vård i enlighet med vårdgarantin. Regeringen avser dock stödja landstingen i arbetet med </w:t>
      </w:r>
      <w:r w:rsidR="004D4F0E">
        <w:t xml:space="preserve">att </w:t>
      </w:r>
      <w:r w:rsidR="000A048C">
        <w:t xml:space="preserve">korta vårdköerna </w:t>
      </w:r>
      <w:r w:rsidR="004D4F0E">
        <w:t>och</w:t>
      </w:r>
      <w:r w:rsidR="000A048C">
        <w:t xml:space="preserve"> ge vård i enlighet med vårdgarantin</w:t>
      </w:r>
      <w:r w:rsidR="00A2048D">
        <w:t xml:space="preserve">. </w:t>
      </w:r>
      <w:r>
        <w:t xml:space="preserve">Detta då förbättrad tillgänglighet är en prioriterad fråga för regeringen. </w:t>
      </w:r>
      <w:r w:rsidR="00876A6F">
        <w:t>Vi</w:t>
      </w:r>
      <w:r w:rsidR="00916116">
        <w:t xml:space="preserve"> har</w:t>
      </w:r>
      <w:r w:rsidR="00F758AF">
        <w:t xml:space="preserve"> </w:t>
      </w:r>
      <w:r w:rsidR="00876A6F">
        <w:t xml:space="preserve">bland annat </w:t>
      </w:r>
      <w:r w:rsidR="00916116">
        <w:t>stött införande</w:t>
      </w:r>
      <w:r w:rsidR="00876A6F">
        <w:t>t</w:t>
      </w:r>
      <w:r w:rsidR="00916116">
        <w:t xml:space="preserve"> av </w:t>
      </w:r>
      <w:r w:rsidR="00876A6F">
        <w:t xml:space="preserve">den </w:t>
      </w:r>
      <w:r w:rsidR="00916116">
        <w:t>förstärkt</w:t>
      </w:r>
      <w:r w:rsidR="00876A6F">
        <w:t>a</w:t>
      </w:r>
      <w:r w:rsidR="00916116">
        <w:t xml:space="preserve"> vårdgaranti</w:t>
      </w:r>
      <w:r w:rsidR="00876A6F">
        <w:t>n</w:t>
      </w:r>
      <w:r w:rsidR="00916116">
        <w:t xml:space="preserve"> i primärvården </w:t>
      </w:r>
      <w:r w:rsidR="00F758AF">
        <w:t>bl.a</w:t>
      </w:r>
      <w:r w:rsidR="00775A49">
        <w:t>.</w:t>
      </w:r>
      <w:r w:rsidR="00F758AF">
        <w:t xml:space="preserve"> </w:t>
      </w:r>
      <w:r w:rsidR="00916116">
        <w:t xml:space="preserve">genom </w:t>
      </w:r>
      <w:r>
        <w:t>en överenskommelse</w:t>
      </w:r>
      <w:r w:rsidR="00916116">
        <w:t xml:space="preserve"> med SKL om Patientmiljarden. </w:t>
      </w:r>
      <w:r>
        <w:rPr>
          <w:rFonts w:ascii="Garamond-Bold" w:hAnsi="Garamond-Bold"/>
        </w:rPr>
        <w:t>Regeringspar</w:t>
      </w:r>
      <w:bookmarkStart w:id="1" w:name="_GoBack"/>
      <w:bookmarkEnd w:id="1"/>
      <w:r>
        <w:rPr>
          <w:rFonts w:ascii="Garamond-Bold" w:hAnsi="Garamond-Bold"/>
        </w:rPr>
        <w:t xml:space="preserve">tierna, Centerpartiet och </w:t>
      </w:r>
      <w:r w:rsidR="00085506">
        <w:rPr>
          <w:rFonts w:ascii="Garamond-Bold" w:hAnsi="Garamond-Bold"/>
        </w:rPr>
        <w:t xml:space="preserve">Liberalerna </w:t>
      </w:r>
      <w:r w:rsidR="00085506">
        <w:rPr>
          <w:rFonts w:ascii="Garamond" w:hAnsi="Garamond"/>
        </w:rPr>
        <w:t xml:space="preserve">är inom ramen för </w:t>
      </w:r>
      <w:r>
        <w:rPr>
          <w:rFonts w:ascii="Garamond" w:hAnsi="Garamond"/>
        </w:rPr>
        <w:t xml:space="preserve">en sakpolitisk överenskommelse </w:t>
      </w:r>
      <w:r w:rsidR="00085506">
        <w:rPr>
          <w:rFonts w:ascii="Garamond" w:hAnsi="Garamond"/>
        </w:rPr>
        <w:t>överens om att en uppdaterad kömiljard ska införas</w:t>
      </w:r>
      <w:r w:rsidR="00EB0CC3">
        <w:rPr>
          <w:rFonts w:ascii="Garamond" w:hAnsi="Garamond"/>
        </w:rPr>
        <w:t xml:space="preserve"> och </w:t>
      </w:r>
      <w:r w:rsidR="00113934">
        <w:rPr>
          <w:rFonts w:ascii="Garamond" w:hAnsi="Garamond"/>
        </w:rPr>
        <w:t xml:space="preserve">att en generalplan för kortare köer ska tas fram tillsammans med landstingen. </w:t>
      </w:r>
    </w:p>
    <w:p w14:paraId="5956411B" w14:textId="77777777" w:rsidR="00C87B70" w:rsidRDefault="00A2048D" w:rsidP="00C87B70">
      <w:pPr>
        <w:pStyle w:val="Brdtext"/>
      </w:pPr>
      <w:r>
        <w:t xml:space="preserve">Den nya kömiljarden kommer att bli ett av flera sätt att </w:t>
      </w:r>
      <w:r w:rsidR="003E51FE">
        <w:t>sträva efter</w:t>
      </w:r>
      <w:r>
        <w:t xml:space="preserve"> att människor får vård i tid. </w:t>
      </w:r>
      <w:r w:rsidR="00C87B70">
        <w:t>Omställningen till en god och nära vård</w:t>
      </w:r>
      <w:r w:rsidR="00373C89">
        <w:t>,</w:t>
      </w:r>
      <w:r w:rsidR="002673C2">
        <w:t xml:space="preserve"> </w:t>
      </w:r>
      <w:r w:rsidR="00F758AF">
        <w:t xml:space="preserve">inklusive den förstärkta vårdgarantin, </w:t>
      </w:r>
      <w:r w:rsidR="00502E92">
        <w:t xml:space="preserve">liksom en förstärkning av cancervården och </w:t>
      </w:r>
      <w:r w:rsidR="005327EE">
        <w:t>samordning av</w:t>
      </w:r>
      <w:r w:rsidR="00C87B70">
        <w:t xml:space="preserve"> kompeten</w:t>
      </w:r>
      <w:r w:rsidR="00856FF5">
        <w:t>s</w:t>
      </w:r>
      <w:r w:rsidR="00C87B70">
        <w:t xml:space="preserve">försörjningen i vården </w:t>
      </w:r>
      <w:r w:rsidR="006F2956">
        <w:t xml:space="preserve">är </w:t>
      </w:r>
      <w:r w:rsidR="00085506">
        <w:t>några bärande</w:t>
      </w:r>
      <w:r w:rsidR="002673C2">
        <w:t xml:space="preserve"> delar i detta arbete. </w:t>
      </w:r>
    </w:p>
    <w:p w14:paraId="5D0C86B1" w14:textId="77777777" w:rsidR="00B262F8" w:rsidRDefault="00B262F8" w:rsidP="00DB3E73">
      <w:pPr>
        <w:pStyle w:val="Brdtext"/>
      </w:pPr>
      <w:r>
        <w:t xml:space="preserve">Stockholm den </w:t>
      </w:r>
      <w:sdt>
        <w:sdtPr>
          <w:id w:val="-1225218591"/>
          <w:placeholder>
            <w:docPart w:val="ED8A4B2A835547C7B201982CC88D2CB0"/>
          </w:placeholder>
          <w:dataBinding w:prefixMappings="xmlns:ns0='http://lp/documentinfo/RK' " w:xpath="/ns0:DocumentInfo[1]/ns0:BaseInfo[1]/ns0:HeaderDate[1]" w:storeItemID="{5FFFD813-17E2-492F-BC9C-ED34562247CD}"/>
          <w:date w:fullDate="2019-02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87B70">
            <w:t>27 februari 2019</w:t>
          </w:r>
        </w:sdtContent>
      </w:sdt>
    </w:p>
    <w:p w14:paraId="166863CB" w14:textId="51FA387B" w:rsidR="00472ADF" w:rsidRDefault="00472ADF" w:rsidP="00DB3E73">
      <w:pPr>
        <w:pStyle w:val="Brdtext"/>
      </w:pPr>
    </w:p>
    <w:p w14:paraId="13F1F99F" w14:textId="54EF7618" w:rsidR="0081659D" w:rsidRDefault="0081659D" w:rsidP="00DB3E73">
      <w:pPr>
        <w:pStyle w:val="Brdtext"/>
      </w:pPr>
      <w:r>
        <w:t>Lena Hallengren</w:t>
      </w:r>
    </w:p>
    <w:sectPr w:rsidR="0081659D" w:rsidSect="00472ADF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08654" w14:textId="77777777" w:rsidR="00BE228F" w:rsidRDefault="00BE228F" w:rsidP="00A87A54">
      <w:pPr>
        <w:spacing w:after="0" w:line="240" w:lineRule="auto"/>
      </w:pPr>
      <w:r>
        <w:separator/>
      </w:r>
    </w:p>
  </w:endnote>
  <w:endnote w:type="continuationSeparator" w:id="0">
    <w:p w14:paraId="572C7ADC" w14:textId="77777777" w:rsidR="00BE228F" w:rsidRDefault="00BE228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-Italic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Bold">
    <w:altName w:val="Garamond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CD0DC9F" w14:textId="77777777" w:rsidTr="000D04F7">
      <w:trPr>
        <w:trHeight w:val="227"/>
        <w:jc w:val="right"/>
      </w:trPr>
      <w:tc>
        <w:tcPr>
          <w:tcW w:w="708" w:type="dxa"/>
          <w:vAlign w:val="bottom"/>
        </w:tcPr>
        <w:p w14:paraId="165F9B2D" w14:textId="72B3241C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5019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5019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0902F0E" w14:textId="77777777" w:rsidTr="000D04F7">
      <w:trPr>
        <w:trHeight w:val="850"/>
        <w:jc w:val="right"/>
      </w:trPr>
      <w:tc>
        <w:tcPr>
          <w:tcW w:w="708" w:type="dxa"/>
          <w:vAlign w:val="bottom"/>
        </w:tcPr>
        <w:p w14:paraId="23ACA059" w14:textId="77777777" w:rsidR="005606BC" w:rsidRPr="00347E11" w:rsidRDefault="005606BC" w:rsidP="005606BC">
          <w:pPr>
            <w:pStyle w:val="Sidfot"/>
            <w:jc w:val="right"/>
          </w:pPr>
        </w:p>
      </w:tc>
    </w:tr>
  </w:tbl>
  <w:p w14:paraId="2669F2D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CBC223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6C9F4A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301DCF6" w14:textId="77777777" w:rsidTr="00C26068">
      <w:trPr>
        <w:trHeight w:val="227"/>
      </w:trPr>
      <w:tc>
        <w:tcPr>
          <w:tcW w:w="4074" w:type="dxa"/>
        </w:tcPr>
        <w:p w14:paraId="187A10AC" w14:textId="77777777" w:rsidR="00347E11" w:rsidRPr="00F53AEA" w:rsidRDefault="00347E11" w:rsidP="00C26068">
          <w:pPr>
            <w:pStyle w:val="Sidfot"/>
          </w:pPr>
        </w:p>
      </w:tc>
      <w:tc>
        <w:tcPr>
          <w:tcW w:w="4451" w:type="dxa"/>
        </w:tcPr>
        <w:p w14:paraId="1DDE44CB" w14:textId="77777777" w:rsidR="00093408" w:rsidRPr="00F53AEA" w:rsidRDefault="00093408" w:rsidP="00F53AEA">
          <w:pPr>
            <w:pStyle w:val="Sidfot"/>
          </w:pPr>
        </w:p>
      </w:tc>
    </w:tr>
  </w:tbl>
  <w:p w14:paraId="2986B29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F7E18" w14:textId="77777777" w:rsidR="00BE228F" w:rsidRDefault="00BE228F" w:rsidP="00A87A54">
      <w:pPr>
        <w:spacing w:after="0" w:line="240" w:lineRule="auto"/>
      </w:pPr>
      <w:r>
        <w:separator/>
      </w:r>
    </w:p>
  </w:footnote>
  <w:footnote w:type="continuationSeparator" w:id="0">
    <w:p w14:paraId="404AF0F4" w14:textId="77777777" w:rsidR="00BE228F" w:rsidRDefault="00BE228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72ADF" w14:paraId="6019B824" w14:textId="77777777" w:rsidTr="00C93EBA">
      <w:trPr>
        <w:trHeight w:val="227"/>
      </w:trPr>
      <w:tc>
        <w:tcPr>
          <w:tcW w:w="5534" w:type="dxa"/>
        </w:tcPr>
        <w:p w14:paraId="7A22B2D5" w14:textId="77777777" w:rsidR="00472ADF" w:rsidRPr="007D73AB" w:rsidRDefault="00472ADF">
          <w:pPr>
            <w:pStyle w:val="Sidhuvud"/>
          </w:pPr>
        </w:p>
      </w:tc>
      <w:tc>
        <w:tcPr>
          <w:tcW w:w="3170" w:type="dxa"/>
          <w:vAlign w:val="bottom"/>
        </w:tcPr>
        <w:p w14:paraId="20339D87" w14:textId="77777777" w:rsidR="00472ADF" w:rsidRPr="007D73AB" w:rsidRDefault="00472ADF" w:rsidP="00340DE0">
          <w:pPr>
            <w:pStyle w:val="Sidhuvud"/>
          </w:pPr>
        </w:p>
      </w:tc>
      <w:tc>
        <w:tcPr>
          <w:tcW w:w="1134" w:type="dxa"/>
        </w:tcPr>
        <w:p w14:paraId="772EF92A" w14:textId="77777777" w:rsidR="00472ADF" w:rsidRDefault="00472ADF" w:rsidP="000D04F7">
          <w:pPr>
            <w:pStyle w:val="Sidhuvud"/>
          </w:pPr>
        </w:p>
      </w:tc>
    </w:tr>
    <w:tr w:rsidR="00472ADF" w14:paraId="0AD54719" w14:textId="77777777" w:rsidTr="00C93EBA">
      <w:trPr>
        <w:trHeight w:val="1928"/>
      </w:trPr>
      <w:tc>
        <w:tcPr>
          <w:tcW w:w="5534" w:type="dxa"/>
        </w:tcPr>
        <w:p w14:paraId="55BA2EE5" w14:textId="77777777" w:rsidR="00472ADF" w:rsidRPr="00340DE0" w:rsidRDefault="00472AD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A1B0D33" wp14:editId="7AD656AF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2A5DDA8" w14:textId="77777777" w:rsidR="00472ADF" w:rsidRPr="00710A6C" w:rsidRDefault="00472ADF" w:rsidP="00EE3C0F">
          <w:pPr>
            <w:pStyle w:val="Sidhuvud"/>
            <w:rPr>
              <w:b/>
            </w:rPr>
          </w:pPr>
        </w:p>
        <w:p w14:paraId="10356767" w14:textId="77777777" w:rsidR="00472ADF" w:rsidRDefault="00472ADF" w:rsidP="00EE3C0F">
          <w:pPr>
            <w:pStyle w:val="Sidhuvud"/>
          </w:pPr>
        </w:p>
        <w:p w14:paraId="6BCC8713" w14:textId="77777777" w:rsidR="00472ADF" w:rsidRDefault="00472ADF" w:rsidP="00EE3C0F">
          <w:pPr>
            <w:pStyle w:val="Sidhuvud"/>
          </w:pPr>
        </w:p>
        <w:p w14:paraId="2066C7A2" w14:textId="77777777" w:rsidR="00472ADF" w:rsidRDefault="00472AD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2FCCCC75875446E98EC4A86411E9A33"/>
            </w:placeholder>
            <w:dataBinding w:prefixMappings="xmlns:ns0='http://lp/documentinfo/RK' " w:xpath="/ns0:DocumentInfo[1]/ns0:BaseInfo[1]/ns0:Dnr[1]" w:storeItemID="{5FFFD813-17E2-492F-BC9C-ED34562247CD}"/>
            <w:text/>
          </w:sdtPr>
          <w:sdtEndPr/>
          <w:sdtContent>
            <w:p w14:paraId="220562B4" w14:textId="77777777" w:rsidR="00472ADF" w:rsidRDefault="008E5F54" w:rsidP="00EE3C0F">
              <w:pPr>
                <w:pStyle w:val="Sidhuvud"/>
              </w:pPr>
              <w:r>
                <w:t>S2019/00744</w:t>
              </w:r>
              <w:r w:rsidR="00472ADF">
                <w:t>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019247F12EF43A7AE762B5CF8C36C29"/>
            </w:placeholder>
            <w:showingPlcHdr/>
            <w:dataBinding w:prefixMappings="xmlns:ns0='http://lp/documentinfo/RK' " w:xpath="/ns0:DocumentInfo[1]/ns0:BaseInfo[1]/ns0:DocNumber[1]" w:storeItemID="{5FFFD813-17E2-492F-BC9C-ED34562247CD}"/>
            <w:text/>
          </w:sdtPr>
          <w:sdtEndPr/>
          <w:sdtContent>
            <w:p w14:paraId="43A8467E" w14:textId="77777777" w:rsidR="00472ADF" w:rsidRDefault="00472AD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9A524F8" w14:textId="77777777" w:rsidR="00472ADF" w:rsidRDefault="00472ADF" w:rsidP="00EE3C0F">
          <w:pPr>
            <w:pStyle w:val="Sidhuvud"/>
          </w:pPr>
        </w:p>
      </w:tc>
      <w:tc>
        <w:tcPr>
          <w:tcW w:w="1134" w:type="dxa"/>
        </w:tcPr>
        <w:p w14:paraId="3F8805BA" w14:textId="77777777" w:rsidR="00472ADF" w:rsidRDefault="00472ADF" w:rsidP="0094502D">
          <w:pPr>
            <w:pStyle w:val="Sidhuvud"/>
          </w:pPr>
        </w:p>
        <w:p w14:paraId="60507CEC" w14:textId="77777777" w:rsidR="00472ADF" w:rsidRPr="0094502D" w:rsidRDefault="00472ADF" w:rsidP="00EC71A6">
          <w:pPr>
            <w:pStyle w:val="Sidhuvud"/>
          </w:pPr>
        </w:p>
      </w:tc>
    </w:tr>
    <w:tr w:rsidR="00472ADF" w14:paraId="0E1BC0B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EC3E377BB8B48D898CB26FE66DB93D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31549FF" w14:textId="77777777" w:rsidR="00C52A95" w:rsidRPr="00C52A95" w:rsidRDefault="00C52A95" w:rsidP="00340DE0">
              <w:pPr>
                <w:pStyle w:val="Sidhuvud"/>
                <w:rPr>
                  <w:b/>
                </w:rPr>
              </w:pPr>
              <w:r w:rsidRPr="00C52A95">
                <w:rPr>
                  <w:b/>
                </w:rPr>
                <w:t>Socialdepartementet</w:t>
              </w:r>
            </w:p>
            <w:p w14:paraId="3FABF70F" w14:textId="77777777" w:rsidR="00122D54" w:rsidRDefault="00C52A95" w:rsidP="00340DE0">
              <w:pPr>
                <w:pStyle w:val="Sidhuvud"/>
              </w:pPr>
              <w:r w:rsidRPr="00C52A95">
                <w:t>Socialministern</w:t>
              </w:r>
            </w:p>
            <w:p w14:paraId="52C49327" w14:textId="69DB264E" w:rsidR="00472ADF" w:rsidRPr="00340DE0" w:rsidRDefault="00472ADF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7B67CAB965D48629F597E9168E4B54E"/>
          </w:placeholder>
          <w:dataBinding w:prefixMappings="xmlns:ns0='http://lp/documentinfo/RK' " w:xpath="/ns0:DocumentInfo[1]/ns0:BaseInfo[1]/ns0:Recipient[1]" w:storeItemID="{5FFFD813-17E2-492F-BC9C-ED34562247CD}"/>
          <w:text w:multiLine="1"/>
        </w:sdtPr>
        <w:sdtEndPr/>
        <w:sdtContent>
          <w:tc>
            <w:tcPr>
              <w:tcW w:w="3170" w:type="dxa"/>
            </w:tcPr>
            <w:p w14:paraId="5A4E1F00" w14:textId="77777777" w:rsidR="00472ADF" w:rsidRDefault="00472AD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208290E" w14:textId="77777777" w:rsidR="00472ADF" w:rsidRDefault="00472ADF" w:rsidP="003E6020">
          <w:pPr>
            <w:pStyle w:val="Sidhuvud"/>
          </w:pPr>
        </w:p>
      </w:tc>
    </w:tr>
  </w:tbl>
  <w:p w14:paraId="59BC58D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DF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218A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5506"/>
    <w:rsid w:val="000862E0"/>
    <w:rsid w:val="000873C3"/>
    <w:rsid w:val="00093408"/>
    <w:rsid w:val="00093BBF"/>
    <w:rsid w:val="0009435C"/>
    <w:rsid w:val="000A048C"/>
    <w:rsid w:val="000A13CA"/>
    <w:rsid w:val="000A456A"/>
    <w:rsid w:val="000A5E43"/>
    <w:rsid w:val="000B56A9"/>
    <w:rsid w:val="000C61D1"/>
    <w:rsid w:val="000D04F7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3934"/>
    <w:rsid w:val="0011413E"/>
    <w:rsid w:val="001176CB"/>
    <w:rsid w:val="0012033A"/>
    <w:rsid w:val="00121002"/>
    <w:rsid w:val="00122D16"/>
    <w:rsid w:val="00122D54"/>
    <w:rsid w:val="00124D88"/>
    <w:rsid w:val="00125B5E"/>
    <w:rsid w:val="00126E6B"/>
    <w:rsid w:val="00130EC3"/>
    <w:rsid w:val="001318F5"/>
    <w:rsid w:val="001331B1"/>
    <w:rsid w:val="00134837"/>
    <w:rsid w:val="00135111"/>
    <w:rsid w:val="001428E2"/>
    <w:rsid w:val="00145BAD"/>
    <w:rsid w:val="00150191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2A7C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673C2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97B4E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109D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73C89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1FE"/>
    <w:rsid w:val="003E5A50"/>
    <w:rsid w:val="003E6020"/>
    <w:rsid w:val="003F1F1F"/>
    <w:rsid w:val="003F299F"/>
    <w:rsid w:val="003F543C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4FBC"/>
    <w:rsid w:val="004557F3"/>
    <w:rsid w:val="0045607E"/>
    <w:rsid w:val="00456DC3"/>
    <w:rsid w:val="0046337E"/>
    <w:rsid w:val="00464CA1"/>
    <w:rsid w:val="004660C8"/>
    <w:rsid w:val="00467DEF"/>
    <w:rsid w:val="00472AD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4F0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2E9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327EE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7F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6F2956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6"/>
    <w:rsid w:val="00732599"/>
    <w:rsid w:val="00743E09"/>
    <w:rsid w:val="00744FCC"/>
    <w:rsid w:val="007472A0"/>
    <w:rsid w:val="00750C93"/>
    <w:rsid w:val="00754E24"/>
    <w:rsid w:val="00757B3B"/>
    <w:rsid w:val="00764FA6"/>
    <w:rsid w:val="00773075"/>
    <w:rsid w:val="00773F36"/>
    <w:rsid w:val="00774D10"/>
    <w:rsid w:val="00775A49"/>
    <w:rsid w:val="00776254"/>
    <w:rsid w:val="007769FC"/>
    <w:rsid w:val="00776FD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24D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659D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69E0"/>
    <w:rsid w:val="008504F6"/>
    <w:rsid w:val="00851CA2"/>
    <w:rsid w:val="00856FF5"/>
    <w:rsid w:val="008573B9"/>
    <w:rsid w:val="0085782D"/>
    <w:rsid w:val="00863BB7"/>
    <w:rsid w:val="008730FD"/>
    <w:rsid w:val="00873DA1"/>
    <w:rsid w:val="00875DDD"/>
    <w:rsid w:val="00876A6F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5F54"/>
    <w:rsid w:val="008E65A8"/>
    <w:rsid w:val="008E77D6"/>
    <w:rsid w:val="009036E7"/>
    <w:rsid w:val="0091053B"/>
    <w:rsid w:val="00912945"/>
    <w:rsid w:val="009144EE"/>
    <w:rsid w:val="00915D4C"/>
    <w:rsid w:val="00916116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048D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90F7E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25FB"/>
    <w:rsid w:val="00B06751"/>
    <w:rsid w:val="00B149E2"/>
    <w:rsid w:val="00B2169D"/>
    <w:rsid w:val="00B21CBB"/>
    <w:rsid w:val="00B262F8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228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52A95"/>
    <w:rsid w:val="00C63EC4"/>
    <w:rsid w:val="00C64CD9"/>
    <w:rsid w:val="00C670F8"/>
    <w:rsid w:val="00C6780B"/>
    <w:rsid w:val="00C76D49"/>
    <w:rsid w:val="00C80AD4"/>
    <w:rsid w:val="00C80B5E"/>
    <w:rsid w:val="00C87B70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12CE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3565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3E73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851"/>
    <w:rsid w:val="00E82DF1"/>
    <w:rsid w:val="00E90CAA"/>
    <w:rsid w:val="00E93339"/>
    <w:rsid w:val="00E96532"/>
    <w:rsid w:val="00E973A0"/>
    <w:rsid w:val="00EA1688"/>
    <w:rsid w:val="00EA1AFC"/>
    <w:rsid w:val="00EA4C83"/>
    <w:rsid w:val="00EB0CC3"/>
    <w:rsid w:val="00EB65BC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260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081D"/>
    <w:rsid w:val="00F6392C"/>
    <w:rsid w:val="00F64256"/>
    <w:rsid w:val="00F66093"/>
    <w:rsid w:val="00F66657"/>
    <w:rsid w:val="00F6751E"/>
    <w:rsid w:val="00F70848"/>
    <w:rsid w:val="00F73A60"/>
    <w:rsid w:val="00F758AF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0431EC"/>
  <w15:docId w15:val="{0FC4EF60-386D-47E0-AA9F-2F5B4673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tabs>
        <w:tab w:val="num" w:pos="425"/>
      </w:tabs>
      <w:spacing w:after="100"/>
      <w:ind w:left="425" w:hanging="425"/>
    </w:pPr>
  </w:style>
  <w:style w:type="paragraph" w:styleId="Numreradlista2">
    <w:name w:val="List Number 2"/>
    <w:basedOn w:val="Normal"/>
    <w:uiPriority w:val="6"/>
    <w:rsid w:val="00DB714B"/>
    <w:pPr>
      <w:tabs>
        <w:tab w:val="num" w:pos="992"/>
      </w:tabs>
      <w:spacing w:after="100"/>
      <w:ind w:left="992" w:hanging="567"/>
      <w:contextualSpacing/>
    </w:pPr>
  </w:style>
  <w:style w:type="paragraph" w:styleId="Punktlista">
    <w:name w:val="List Bullet"/>
    <w:basedOn w:val="Normal"/>
    <w:uiPriority w:val="6"/>
    <w:rsid w:val="00B2169D"/>
    <w:pPr>
      <w:tabs>
        <w:tab w:val="num" w:pos="425"/>
      </w:tabs>
      <w:spacing w:after="100"/>
      <w:ind w:left="425" w:hanging="425"/>
      <w:contextualSpacing/>
    </w:pPr>
  </w:style>
  <w:style w:type="paragraph" w:styleId="Punktlista2">
    <w:name w:val="List Bullet 2"/>
    <w:basedOn w:val="Normal"/>
    <w:uiPriority w:val="6"/>
    <w:rsid w:val="00B2169D"/>
    <w:pPr>
      <w:tabs>
        <w:tab w:val="num" w:pos="851"/>
      </w:tabs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tabs>
        <w:tab w:val="clear" w:pos="425"/>
        <w:tab w:val="num" w:pos="360"/>
      </w:tabs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  <w:tabs>
        <w:tab w:val="num" w:pos="360"/>
      </w:tabs>
      <w:ind w:left="425" w:hanging="425"/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tabs>
        <w:tab w:val="num" w:pos="1701"/>
      </w:tabs>
      <w:spacing w:after="100"/>
      <w:ind w:left="1701" w:hanging="709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tabs>
        <w:tab w:val="num" w:pos="1276"/>
      </w:tabs>
      <w:spacing w:after="100"/>
      <w:ind w:left="1276" w:hanging="425"/>
    </w:pPr>
  </w:style>
  <w:style w:type="paragraph" w:styleId="Punktlista3">
    <w:name w:val="List Bullet 3"/>
    <w:basedOn w:val="Normal"/>
    <w:uiPriority w:val="6"/>
    <w:rsid w:val="00B2169D"/>
    <w:pPr>
      <w:tabs>
        <w:tab w:val="num" w:pos="1276"/>
      </w:tabs>
      <w:spacing w:after="100"/>
      <w:ind w:left="1276" w:hanging="425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tabs>
        <w:tab w:val="num" w:pos="1209"/>
      </w:tabs>
      <w:ind w:left="1209" w:hanging="360"/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tabs>
        <w:tab w:val="num" w:pos="1492"/>
      </w:tabs>
      <w:ind w:left="1492" w:hanging="360"/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tabs>
        <w:tab w:val="num" w:pos="1209"/>
      </w:tabs>
      <w:ind w:left="1209" w:hanging="360"/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tabs>
        <w:tab w:val="num" w:pos="1492"/>
      </w:tabs>
      <w:ind w:left="1492" w:hanging="360"/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FCCCC75875446E98EC4A86411E9A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69B6BD-EB68-4C60-8FDB-B7D2EEAF1703}"/>
      </w:docPartPr>
      <w:docPartBody>
        <w:p w:rsidR="00D67B05" w:rsidRDefault="00D67B05" w:rsidP="00D67B05">
          <w:pPr>
            <w:pStyle w:val="92FCCCC75875446E98EC4A86411E9A3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019247F12EF43A7AE762B5CF8C36C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CE724D-F292-4317-A1D6-DD84198B3B27}"/>
      </w:docPartPr>
      <w:docPartBody>
        <w:p w:rsidR="00D67B05" w:rsidRDefault="00D67B05" w:rsidP="00D67B05">
          <w:pPr>
            <w:pStyle w:val="0019247F12EF43A7AE762B5CF8C36C2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EC3E377BB8B48D898CB26FE66DB93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C9D0EC-C8DB-4661-BCB6-F57C5D2AF15B}"/>
      </w:docPartPr>
      <w:docPartBody>
        <w:p w:rsidR="00D67B05" w:rsidRDefault="00D67B05" w:rsidP="00D67B05">
          <w:pPr>
            <w:pStyle w:val="3EC3E377BB8B48D898CB26FE66DB93D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7B67CAB965D48629F597E9168E4B5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D331DF-7515-4BE5-80D8-8AB53298433C}"/>
      </w:docPartPr>
      <w:docPartBody>
        <w:p w:rsidR="00D67B05" w:rsidRDefault="00D67B05" w:rsidP="00D67B05">
          <w:pPr>
            <w:pStyle w:val="17B67CAB965D48629F597E9168E4B54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EE05D651C454FFC94C63C844FC838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47229B-9646-4B3B-BCBC-30F60D1AF952}"/>
      </w:docPartPr>
      <w:docPartBody>
        <w:p w:rsidR="00D67B05" w:rsidRDefault="00D67B05" w:rsidP="00D67B05">
          <w:pPr>
            <w:pStyle w:val="BEE05D651C454FFC94C63C844FC838C9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06A3CB66EE854AD58070D34D3A0885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44215A-9928-4C09-99F2-186DE4886AE4}"/>
      </w:docPartPr>
      <w:docPartBody>
        <w:p w:rsidR="00D67B05" w:rsidRDefault="00D67B05" w:rsidP="00D67B05">
          <w:pPr>
            <w:pStyle w:val="06A3CB66EE854AD58070D34D3A0885A0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B4CD5B6499F440458865B1C6EBCAD3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7E4FC3-3339-4919-99C9-3FDB1DA984D5}"/>
      </w:docPartPr>
      <w:docPartBody>
        <w:p w:rsidR="00443C41" w:rsidRDefault="00443C41">
          <w:pPr>
            <w:pStyle w:val="B4CD5B6499F440458865B1C6EBCAD31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ED8A4B2A835547C7B201982CC88D2C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8E93A0-C2DC-41AE-A57F-134FF9DD262B}"/>
      </w:docPartPr>
      <w:docPartBody>
        <w:p w:rsidR="00443C41" w:rsidRDefault="00443C41">
          <w:pPr>
            <w:pStyle w:val="ED8A4B2A835547C7B201982CC88D2CB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-Italic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Bold">
    <w:altName w:val="Garamond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05"/>
    <w:rsid w:val="00443C41"/>
    <w:rsid w:val="00D67B05"/>
    <w:rsid w:val="00E1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9D7C9AE5927475D90B878DBEAE9E15D">
    <w:name w:val="19D7C9AE5927475D90B878DBEAE9E15D"/>
    <w:rsid w:val="00D67B05"/>
  </w:style>
  <w:style w:type="character" w:styleId="Platshllartext">
    <w:name w:val="Placeholder Text"/>
    <w:basedOn w:val="Standardstycketeckensnitt"/>
    <w:uiPriority w:val="99"/>
    <w:semiHidden/>
    <w:rPr>
      <w:noProof w:val="0"/>
      <w:color w:val="808080"/>
    </w:rPr>
  </w:style>
  <w:style w:type="paragraph" w:customStyle="1" w:styleId="C7B493B96E224A50870F569FE10D498F">
    <w:name w:val="C7B493B96E224A50870F569FE10D498F"/>
    <w:rsid w:val="00D67B05"/>
  </w:style>
  <w:style w:type="paragraph" w:customStyle="1" w:styleId="B7067AA085B244E3874A5D6B2E3E8208">
    <w:name w:val="B7067AA085B244E3874A5D6B2E3E8208"/>
    <w:rsid w:val="00D67B05"/>
  </w:style>
  <w:style w:type="paragraph" w:customStyle="1" w:styleId="1A9DEFF36DFC48829E94CB8467F19A5A">
    <w:name w:val="1A9DEFF36DFC48829E94CB8467F19A5A"/>
    <w:rsid w:val="00D67B05"/>
  </w:style>
  <w:style w:type="paragraph" w:customStyle="1" w:styleId="92FCCCC75875446E98EC4A86411E9A33">
    <w:name w:val="92FCCCC75875446E98EC4A86411E9A33"/>
    <w:rsid w:val="00D67B05"/>
  </w:style>
  <w:style w:type="paragraph" w:customStyle="1" w:styleId="0019247F12EF43A7AE762B5CF8C36C29">
    <w:name w:val="0019247F12EF43A7AE762B5CF8C36C29"/>
    <w:rsid w:val="00D67B05"/>
  </w:style>
  <w:style w:type="paragraph" w:customStyle="1" w:styleId="015315E670AE427C89B8956E5BE79A34">
    <w:name w:val="015315E670AE427C89B8956E5BE79A34"/>
    <w:rsid w:val="00D67B05"/>
  </w:style>
  <w:style w:type="paragraph" w:customStyle="1" w:styleId="1035D90292DD46C1B2ED5F6EB0124956">
    <w:name w:val="1035D90292DD46C1B2ED5F6EB0124956"/>
    <w:rsid w:val="00D67B05"/>
  </w:style>
  <w:style w:type="paragraph" w:customStyle="1" w:styleId="04F020F3EEB340EC8FDA17D487E1DAF1">
    <w:name w:val="04F020F3EEB340EC8FDA17D487E1DAF1"/>
    <w:rsid w:val="00D67B05"/>
  </w:style>
  <w:style w:type="paragraph" w:customStyle="1" w:styleId="3EC3E377BB8B48D898CB26FE66DB93D4">
    <w:name w:val="3EC3E377BB8B48D898CB26FE66DB93D4"/>
    <w:rsid w:val="00D67B05"/>
  </w:style>
  <w:style w:type="paragraph" w:customStyle="1" w:styleId="17B67CAB965D48629F597E9168E4B54E">
    <w:name w:val="17B67CAB965D48629F597E9168E4B54E"/>
    <w:rsid w:val="00D67B05"/>
  </w:style>
  <w:style w:type="paragraph" w:customStyle="1" w:styleId="BEE05D651C454FFC94C63C844FC838C9">
    <w:name w:val="BEE05D651C454FFC94C63C844FC838C9"/>
    <w:rsid w:val="00D67B05"/>
  </w:style>
  <w:style w:type="paragraph" w:customStyle="1" w:styleId="06A3CB66EE854AD58070D34D3A0885A0">
    <w:name w:val="06A3CB66EE854AD58070D34D3A0885A0"/>
    <w:rsid w:val="00D67B05"/>
  </w:style>
  <w:style w:type="paragraph" w:customStyle="1" w:styleId="774C243B7D31419782A9A87B0B75BE8B">
    <w:name w:val="774C243B7D31419782A9A87B0B75BE8B"/>
    <w:rsid w:val="00D67B05"/>
  </w:style>
  <w:style w:type="paragraph" w:customStyle="1" w:styleId="97CC6B91BD12474F89114D1930C7867D">
    <w:name w:val="97CC6B91BD12474F89114D1930C7867D"/>
    <w:rsid w:val="00D67B05"/>
  </w:style>
  <w:style w:type="paragraph" w:customStyle="1" w:styleId="EC6EA07E2A7E48DC89C0A2104FE1BAC4">
    <w:name w:val="EC6EA07E2A7E48DC89C0A2104FE1BAC4"/>
    <w:rsid w:val="00D67B05"/>
  </w:style>
  <w:style w:type="paragraph" w:customStyle="1" w:styleId="7E1B3D8C96E146C28703A81666A2159D">
    <w:name w:val="7E1B3D8C96E146C28703A81666A2159D"/>
    <w:rsid w:val="00D67B05"/>
  </w:style>
  <w:style w:type="paragraph" w:customStyle="1" w:styleId="5533D03ECA374A5D9CD13FEE31595F27">
    <w:name w:val="5533D03ECA374A5D9CD13FEE31595F27"/>
    <w:rsid w:val="00D67B05"/>
  </w:style>
  <w:style w:type="paragraph" w:customStyle="1" w:styleId="B4CD5B6499F440458865B1C6EBCAD312">
    <w:name w:val="B4CD5B6499F440458865B1C6EBCAD312"/>
  </w:style>
  <w:style w:type="paragraph" w:customStyle="1" w:styleId="ED8A4B2A835547C7B201982CC88D2CB0">
    <w:name w:val="ED8A4B2A835547C7B201982CC88D2CB0"/>
  </w:style>
  <w:style w:type="paragraph" w:customStyle="1" w:styleId="BDD26679FF124C628A66C3B5795D1A1E">
    <w:name w:val="BDD26679FF124C628A66C3B5795D1A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0564e3ec-b124-4dec-a7fa-cd5e96a01b7b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54EB00E5A7A41147A8953081BB02268B" ma:contentTypeVersion="8" ma:contentTypeDescription="Skapa nytt dokument med möjlighet att välja RK-mall" ma:contentTypeScope="" ma:versionID="17185114938b12ae07cda6c1ed81fb0d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a68c6c55-4fbb-48c7-bd04-03a904b43046" xmlns:ns5="860e4c83-59ce-4420-a61e-371951efc959" targetNamespace="http://schemas.microsoft.com/office/2006/metadata/properties" ma:root="true" ma:fieldsID="bf6b1b9047430a8a4bd441c1e50573b1" ns2:_="" ns3:_="" ns4:_="" ns5:_="">
    <xsd:import namespace="4e9c2f0c-7bf8-49af-8356-cbf363fc78a7"/>
    <xsd:import namespace="cc625d36-bb37-4650-91b9-0c96159295ba"/>
    <xsd:import namespace="a68c6c55-4fbb-48c7-bd04-03a904b43046"/>
    <xsd:import namespace="860e4c83-59ce-4420-a61e-371951efc959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_dlc_DocId" minOccurs="0"/>
                <xsd:element ref="ns4:_dlc_DocIdUrl" minOccurs="0"/>
                <xsd:element ref="ns4:_dlc_DocIdPersistI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2019-02-27T00:00:00</HeaderDate>
    <Office/>
    <Dnr>S2019/00744/FS</Dnr>
    <ParagrafNr/>
    <DocumentTitle/>
    <VisitingAddress/>
    <Extra1/>
    <Extra2/>
    <Extra3>Ulrika Heindorff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218CFAD4-6591-4A7C-93DF-4325F510E4CF}"/>
</file>

<file path=customXml/itemProps2.xml><?xml version="1.0" encoding="utf-8"?>
<ds:datastoreItem xmlns:ds="http://schemas.openxmlformats.org/officeDocument/2006/customXml" ds:itemID="{80051AAD-EFAF-41AA-8D39-5D45C51CE28D}"/>
</file>

<file path=customXml/itemProps3.xml><?xml version="1.0" encoding="utf-8"?>
<ds:datastoreItem xmlns:ds="http://schemas.openxmlformats.org/officeDocument/2006/customXml" ds:itemID="{939FC6DD-79C0-42E6-AD3C-8EDC0614892E}"/>
</file>

<file path=customXml/itemProps4.xml><?xml version="1.0" encoding="utf-8"?>
<ds:datastoreItem xmlns:ds="http://schemas.openxmlformats.org/officeDocument/2006/customXml" ds:itemID="{218CFAD4-6591-4A7C-93DF-4325F510E4C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EC779E9-401F-443D-8C64-E8C44DA80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a68c6c55-4fbb-48c7-bd04-03a904b43046"/>
    <ds:schemaRef ds:uri="860e4c83-59ce-4420-a61e-371951efc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8C0C57F-F680-4821-A2A3-8FB54530337C}"/>
</file>

<file path=customXml/itemProps7.xml><?xml version="1.0" encoding="utf-8"?>
<ds:datastoreItem xmlns:ds="http://schemas.openxmlformats.org/officeDocument/2006/customXml" ds:itemID="{5FFFD813-17E2-492F-BC9C-ED34562247C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Wisten</dc:creator>
  <cp:keywords/>
  <dc:description/>
  <cp:lastModifiedBy>Sara Johansson</cp:lastModifiedBy>
  <cp:revision>10</cp:revision>
  <cp:lastPrinted>2019-02-25T15:38:00Z</cp:lastPrinted>
  <dcterms:created xsi:type="dcterms:W3CDTF">2019-02-21T08:36:00Z</dcterms:created>
  <dcterms:modified xsi:type="dcterms:W3CDTF">2019-02-26T10:33:00Z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0f282d3e-d3f2-45cd-a069-2cb90bf575da</vt:lpwstr>
  </property>
  <property fmtid="{D5CDD505-2E9C-101B-9397-08002B2CF9AE}" pid="6" name="c9cd366cc722410295b9eacffbd73909">
    <vt:lpwstr/>
  </property>
  <property fmtid="{D5CDD505-2E9C-101B-9397-08002B2CF9AE}" pid="7" name="TaxKeyword">
    <vt:lpwstr/>
  </property>
  <property fmtid="{D5CDD505-2E9C-101B-9397-08002B2CF9AE}" pid="8" name="TaxKeywordTaxHTField">
    <vt:lpwstr/>
  </property>
</Properties>
</file>