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603A" w14:textId="77777777" w:rsidR="003F64A1" w:rsidRDefault="003F64A1" w:rsidP="00472EBA">
      <w:pPr>
        <w:pStyle w:val="Rubrik"/>
      </w:pPr>
      <w:r>
        <w:t xml:space="preserve">Svar på fråga 2016/17:1445 av Edward </w:t>
      </w:r>
      <w:proofErr w:type="spellStart"/>
      <w:r>
        <w:t>Riedl</w:t>
      </w:r>
      <w:proofErr w:type="spellEnd"/>
      <w:r>
        <w:t xml:space="preserve"> (M) Åtgärder mot ekobrott och terrorism</w:t>
      </w:r>
    </w:p>
    <w:p w14:paraId="350F8955" w14:textId="77777777" w:rsidR="003F64A1" w:rsidRDefault="003F64A1" w:rsidP="00472EBA">
      <w:pPr>
        <w:pStyle w:val="Brdtext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om jag avser </w:t>
      </w:r>
      <w:r w:rsidR="00DB0CF3">
        <w:t xml:space="preserve">att </w:t>
      </w:r>
      <w:r>
        <w:t>vidta några åtgärder för att bättre samordna den ekonomiska brottsutredningen med terrorbekämpningen.</w:t>
      </w:r>
    </w:p>
    <w:p w14:paraId="301449E3" w14:textId="77777777" w:rsidR="00750DEF" w:rsidRPr="00E16880" w:rsidRDefault="003F64A1" w:rsidP="00CC76F4">
      <w:r>
        <w:t xml:space="preserve">För </w:t>
      </w:r>
      <w:r w:rsidR="0043140E">
        <w:t xml:space="preserve">regeringen </w:t>
      </w:r>
      <w:r>
        <w:t xml:space="preserve">är frågan om bekämpning </w:t>
      </w:r>
      <w:r w:rsidR="00B44E5E">
        <w:t>av</w:t>
      </w:r>
      <w:r w:rsidR="00067AA8">
        <w:t xml:space="preserve"> terrorism av</w:t>
      </w:r>
      <w:r w:rsidR="00B44E5E">
        <w:t xml:space="preserve"> stor vikt</w:t>
      </w:r>
      <w:r>
        <w:t>.</w:t>
      </w:r>
      <w:r w:rsidR="00B44E5E">
        <w:t xml:space="preserve"> </w:t>
      </w:r>
      <w:r w:rsidR="00067AA8">
        <w:t>Det huvudsakliga a</w:t>
      </w:r>
      <w:r>
        <w:t xml:space="preserve">nsvaret för bekämpningen av terrorism </w:t>
      </w:r>
      <w:r w:rsidR="00067AA8">
        <w:t xml:space="preserve">– inklusive finansiering av terrorism </w:t>
      </w:r>
      <w:r w:rsidR="0043140E">
        <w:t xml:space="preserve">– </w:t>
      </w:r>
      <w:r>
        <w:t>ligger på Säkerhetspolisen.</w:t>
      </w:r>
      <w:r w:rsidR="00750DEF">
        <w:t xml:space="preserve"> </w:t>
      </w:r>
      <w:r w:rsidR="00067AA8">
        <w:t xml:space="preserve">Regeringen har </w:t>
      </w:r>
      <w:r w:rsidR="00750DEF" w:rsidRPr="00793007">
        <w:t xml:space="preserve">under </w:t>
      </w:r>
      <w:r w:rsidR="00067AA8">
        <w:t>innevarande mandatperiod ökat Säkerhetspolisen</w:t>
      </w:r>
      <w:r w:rsidR="00750DEF" w:rsidRPr="00793007">
        <w:t xml:space="preserve">s </w:t>
      </w:r>
      <w:r w:rsidR="0043140E">
        <w:t>anslag. M</w:t>
      </w:r>
      <w:r w:rsidR="00067AA8">
        <w:t>yndigheten</w:t>
      </w:r>
      <w:r w:rsidR="0043140E">
        <w:t xml:space="preserve"> har </w:t>
      </w:r>
      <w:r w:rsidR="00793007" w:rsidRPr="00E16880">
        <w:t xml:space="preserve">därigenom kunnat </w:t>
      </w:r>
      <w:r w:rsidR="00CF72B0" w:rsidRPr="00E16880">
        <w:t>intensifiera sitt arbete mot bl.a. terrorism</w:t>
      </w:r>
      <w:r w:rsidR="00750DEF" w:rsidRPr="00E16880">
        <w:t xml:space="preserve">. </w:t>
      </w:r>
      <w:r w:rsidR="00793007" w:rsidRPr="00E16880">
        <w:t>Polismyndigheten (genom Finanspolisen) och Säkerhetspolisen har ett tätt samarbete i arbetet m</w:t>
      </w:r>
      <w:bookmarkStart w:id="0" w:name="_GoBack"/>
      <w:bookmarkEnd w:id="0"/>
      <w:r w:rsidR="00793007" w:rsidRPr="00E16880">
        <w:t>ot finansieringen av terrorism</w:t>
      </w:r>
      <w:r w:rsidR="0043140E" w:rsidRPr="00E16880">
        <w:t>. B</w:t>
      </w:r>
      <w:r w:rsidR="00E10B09" w:rsidRPr="00E16880">
        <w:t>åda myndigheterna</w:t>
      </w:r>
      <w:r w:rsidR="00750DEF" w:rsidRPr="00E16880">
        <w:t xml:space="preserve"> deltar också i den myndighetsgemensamma satsningen mot organiserad brottslighet</w:t>
      </w:r>
      <w:r w:rsidR="00932924" w:rsidRPr="00E16880">
        <w:t>, i vilken även bl.a.</w:t>
      </w:r>
      <w:r w:rsidR="00B20E13" w:rsidRPr="00E16880">
        <w:t xml:space="preserve"> </w:t>
      </w:r>
      <w:r w:rsidR="00932924" w:rsidRPr="00E16880">
        <w:t>Ekobrottsmyndigheten deltar</w:t>
      </w:r>
      <w:r w:rsidR="00750DEF" w:rsidRPr="00E16880">
        <w:t>.</w:t>
      </w:r>
      <w:r w:rsidR="00793007" w:rsidRPr="00E16880">
        <w:t xml:space="preserve"> </w:t>
      </w:r>
      <w:r w:rsidR="007E6D8E" w:rsidRPr="00E16880">
        <w:t xml:space="preserve">En viktig del i den satsningen är att de samverkande myndigheterna ska verka för att begränsa vinsterna av brott och brottslig verksamhet. </w:t>
      </w:r>
      <w:r w:rsidR="00750DEF" w:rsidRPr="00E16880">
        <w:t xml:space="preserve">Därtill gav regeringen </w:t>
      </w:r>
      <w:r w:rsidR="00CF72B0" w:rsidRPr="00E16880">
        <w:t>under 2016</w:t>
      </w:r>
      <w:r w:rsidR="00750DEF" w:rsidRPr="00E16880">
        <w:t xml:space="preserve"> ett antal myndigheter (Säkerhetspolisen, Polismyndigheten, Åklagarmyndigheten, Ekobrottsmyndigheten och Skatteverket) </w:t>
      </w:r>
      <w:r w:rsidR="0038231C" w:rsidRPr="00E16880">
        <w:t xml:space="preserve">i uppdrag </w:t>
      </w:r>
      <w:r w:rsidR="00B20E13" w:rsidRPr="00E16880">
        <w:t>att</w:t>
      </w:r>
      <w:r w:rsidR="00793007" w:rsidRPr="00E16880">
        <w:t xml:space="preserve"> </w:t>
      </w:r>
      <w:r w:rsidR="00750DEF" w:rsidRPr="00E16880">
        <w:t>ytterligare</w:t>
      </w:r>
      <w:r w:rsidR="00B20E13" w:rsidRPr="00E16880">
        <w:t xml:space="preserve"> </w:t>
      </w:r>
      <w:r w:rsidR="00793007" w:rsidRPr="00E16880">
        <w:t>utveckla och stärka</w:t>
      </w:r>
      <w:r w:rsidR="00B20E13" w:rsidRPr="00E16880">
        <w:t xml:space="preserve"> sitt samarbete</w:t>
      </w:r>
      <w:r w:rsidR="00750DEF" w:rsidRPr="00E16880">
        <w:t xml:space="preserve"> när det gäll</w:t>
      </w:r>
      <w:r w:rsidR="00793007" w:rsidRPr="00E16880">
        <w:t>er</w:t>
      </w:r>
      <w:r w:rsidR="00750DEF" w:rsidRPr="00E16880">
        <w:t xml:space="preserve"> </w:t>
      </w:r>
      <w:r w:rsidR="00793007" w:rsidRPr="00E16880">
        <w:t xml:space="preserve">bekämpandet av </w:t>
      </w:r>
      <w:r w:rsidR="00750DEF" w:rsidRPr="00E16880">
        <w:t>finansiering av te</w:t>
      </w:r>
      <w:r w:rsidR="00793007" w:rsidRPr="00E16880">
        <w:t xml:space="preserve">rrorism. </w:t>
      </w:r>
      <w:r w:rsidR="0000081E" w:rsidRPr="00E16880">
        <w:t>Regeringen</w:t>
      </w:r>
      <w:r w:rsidR="00B44E5E" w:rsidRPr="00E16880">
        <w:t xml:space="preserve"> har även </w:t>
      </w:r>
      <w:r w:rsidR="00B20E13" w:rsidRPr="00E16880">
        <w:t>arbetat aktivt med</w:t>
      </w:r>
      <w:r w:rsidR="00B44E5E" w:rsidRPr="00E16880">
        <w:t xml:space="preserve"> att ta fram ett stärkt EU-regelverk inom området </w:t>
      </w:r>
      <w:r w:rsidR="00F64781">
        <w:t>bekämpning av</w:t>
      </w:r>
      <w:r w:rsidR="00F64781" w:rsidRPr="00E16880">
        <w:t xml:space="preserve"> </w:t>
      </w:r>
      <w:r w:rsidR="00B44E5E" w:rsidRPr="00E16880">
        <w:t>penningtvätt och finansiering av terrorism</w:t>
      </w:r>
      <w:r w:rsidR="00067AA8" w:rsidRPr="00E16880">
        <w:t xml:space="preserve"> genom </w:t>
      </w:r>
      <w:r w:rsidR="00B44E5E" w:rsidRPr="00E16880">
        <w:t>det fjärde penningtvättsdirektivet</w:t>
      </w:r>
      <w:r w:rsidR="007E6D8E" w:rsidRPr="00E16880">
        <w:t xml:space="preserve">, </w:t>
      </w:r>
      <w:r w:rsidR="007E6D8E" w:rsidRPr="00CC76F4">
        <w:t>samt lämnat prop. 2016/17:173 till riksdagen om dess genomförande i svensk rätt</w:t>
      </w:r>
      <w:r w:rsidR="00B44E5E" w:rsidRPr="00E16880">
        <w:t>.</w:t>
      </w:r>
      <w:r w:rsidR="007E6D8E" w:rsidRPr="00E16880">
        <w:t xml:space="preserve"> Vidare </w:t>
      </w:r>
      <w:r w:rsidR="007E6D8E" w:rsidRPr="00CC76F4">
        <w:t>har regeringen tillsatt en utredning som i början av maj har lämnat förslag till åtgärder för att förebygga, förhindra, upptäcka och bekämpa organiserad och systematisk ekonomisk brottslighet som riktas mot välfärdssystemen. Förslagen är nu ute på remiss.</w:t>
      </w:r>
    </w:p>
    <w:p w14:paraId="1563524C" w14:textId="77777777" w:rsidR="00793007" w:rsidRPr="00E16880" w:rsidRDefault="00793007" w:rsidP="0043140E">
      <w:pPr>
        <w:pStyle w:val="Brdtext"/>
      </w:pPr>
      <w:r w:rsidRPr="00E16880">
        <w:lastRenderedPageBreak/>
        <w:t xml:space="preserve">Regeringen har </w:t>
      </w:r>
      <w:r w:rsidR="00CF72B0" w:rsidRPr="00E16880">
        <w:t>således</w:t>
      </w:r>
      <w:r w:rsidRPr="00E16880">
        <w:t xml:space="preserve"> </w:t>
      </w:r>
      <w:r w:rsidR="00B20E13" w:rsidRPr="00E16880">
        <w:t>genomfört ett flertal åtgärder</w:t>
      </w:r>
      <w:r w:rsidRPr="00E16880">
        <w:t xml:space="preserve"> </w:t>
      </w:r>
      <w:r w:rsidR="0043140E" w:rsidRPr="00E16880">
        <w:t xml:space="preserve">för att stärka arbetet mot </w:t>
      </w:r>
      <w:r w:rsidR="00932924" w:rsidRPr="00E16880">
        <w:t xml:space="preserve">finansiering av </w:t>
      </w:r>
      <w:r w:rsidR="0043140E" w:rsidRPr="00E16880">
        <w:t>terrorism</w:t>
      </w:r>
      <w:r w:rsidR="007E6D8E" w:rsidRPr="00E16880">
        <w:t>, med koppling till den ekonomiska brottsligheten</w:t>
      </w:r>
      <w:r w:rsidR="0043140E" w:rsidRPr="00E16880">
        <w:t xml:space="preserve">. Likväl </w:t>
      </w:r>
      <w:r w:rsidR="00753654" w:rsidRPr="00E16880">
        <w:t xml:space="preserve">kommer </w:t>
      </w:r>
      <w:r w:rsidR="0043140E" w:rsidRPr="00E16880">
        <w:t>jag</w:t>
      </w:r>
      <w:r w:rsidR="00753654" w:rsidRPr="00E16880">
        <w:t xml:space="preserve"> att fortsätta följa frågan.</w:t>
      </w:r>
    </w:p>
    <w:p w14:paraId="1E58F65E" w14:textId="77777777" w:rsidR="00753654" w:rsidRPr="00E16880" w:rsidRDefault="00753654" w:rsidP="00753654">
      <w:r w:rsidRPr="00E16880">
        <w:t>Stockholm den 31 maj 2017</w:t>
      </w:r>
    </w:p>
    <w:p w14:paraId="55F035EF" w14:textId="77777777" w:rsidR="00507139" w:rsidRDefault="00507139" w:rsidP="006273E4"/>
    <w:p w14:paraId="7B51FE18" w14:textId="77777777" w:rsidR="00B31BFB" w:rsidRPr="00E16880" w:rsidRDefault="00753654" w:rsidP="006273E4">
      <w:r w:rsidRPr="00E16880">
        <w:t xml:space="preserve">Anders </w:t>
      </w:r>
      <w:proofErr w:type="spellStart"/>
      <w:r w:rsidRPr="00E16880">
        <w:t>Ygeman</w:t>
      </w:r>
      <w:proofErr w:type="spellEnd"/>
    </w:p>
    <w:sectPr w:rsidR="00B31BFB" w:rsidRPr="00E16880" w:rsidSect="003F64A1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4460" w14:textId="77777777" w:rsidR="001F33BE" w:rsidRDefault="001F33BE" w:rsidP="00A87A54">
      <w:pPr>
        <w:spacing w:after="0" w:line="240" w:lineRule="auto"/>
      </w:pPr>
      <w:r>
        <w:separator/>
      </w:r>
    </w:p>
  </w:endnote>
  <w:endnote w:type="continuationSeparator" w:id="0">
    <w:p w14:paraId="6F72236F" w14:textId="77777777" w:rsidR="001F33BE" w:rsidRDefault="001F33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39B8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0FD3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77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77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704A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78EE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EDF0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F64A1" w:rsidRPr="00347E11" w14:paraId="523506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154CED" w14:textId="77777777" w:rsidR="003F64A1" w:rsidRPr="00347E11" w:rsidRDefault="003F64A1" w:rsidP="00347E11">
          <w:pPr>
            <w:pStyle w:val="Sidfot"/>
            <w:rPr>
              <w:sz w:val="8"/>
            </w:rPr>
          </w:pPr>
        </w:p>
      </w:tc>
    </w:tr>
    <w:tr w:rsidR="003F64A1" w:rsidRPr="00EE3C0F" w14:paraId="7CE23FF1" w14:textId="77777777" w:rsidTr="00C26068">
      <w:trPr>
        <w:trHeight w:val="227"/>
      </w:trPr>
      <w:tc>
        <w:tcPr>
          <w:tcW w:w="4074" w:type="dxa"/>
        </w:tcPr>
        <w:p w14:paraId="5750C7BE" w14:textId="77777777" w:rsidR="003F64A1" w:rsidRDefault="003F64A1" w:rsidP="00C26068">
          <w:pPr>
            <w:pStyle w:val="Sidfot"/>
          </w:pPr>
          <w:r>
            <w:t>Telefonväxel: 08-405 10 00</w:t>
          </w:r>
        </w:p>
        <w:p w14:paraId="510BB59D" w14:textId="77777777" w:rsidR="003F64A1" w:rsidRDefault="003F64A1" w:rsidP="00C26068">
          <w:pPr>
            <w:pStyle w:val="Sidfot"/>
          </w:pPr>
          <w:r>
            <w:t>Fax: 08-20 27 34</w:t>
          </w:r>
        </w:p>
        <w:p w14:paraId="49432FF6" w14:textId="77777777" w:rsidR="003F64A1" w:rsidRPr="00F53AEA" w:rsidRDefault="003F64A1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193C7BC" w14:textId="77777777" w:rsidR="003F64A1" w:rsidRDefault="003F64A1" w:rsidP="00F53AEA">
          <w:pPr>
            <w:pStyle w:val="Sidfot"/>
          </w:pPr>
          <w:r>
            <w:t>Postadress: 103 33 Stockholm</w:t>
          </w:r>
        </w:p>
        <w:p w14:paraId="0D624932" w14:textId="77777777" w:rsidR="003F64A1" w:rsidRDefault="003F64A1" w:rsidP="00F53AEA">
          <w:pPr>
            <w:pStyle w:val="Sidfot"/>
          </w:pPr>
          <w:r>
            <w:t>Besöksadress: Rosenbad 4</w:t>
          </w:r>
        </w:p>
        <w:p w14:paraId="0E9ECB19" w14:textId="77777777" w:rsidR="003F64A1" w:rsidRPr="00F53AEA" w:rsidRDefault="003F64A1" w:rsidP="00F53AEA">
          <w:pPr>
            <w:pStyle w:val="Sidfot"/>
          </w:pPr>
          <w:r>
            <w:t>E-post: ju.registrator@regeringskansliet.se</w:t>
          </w:r>
        </w:p>
      </w:tc>
    </w:tr>
  </w:tbl>
  <w:p w14:paraId="0EBBF3CB" w14:textId="77777777" w:rsidR="00093408" w:rsidRPr="003F64A1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DCA9E" w14:textId="77777777" w:rsidR="001F33BE" w:rsidRDefault="001F33BE" w:rsidP="00A87A54">
      <w:pPr>
        <w:spacing w:after="0" w:line="240" w:lineRule="auto"/>
      </w:pPr>
      <w:r>
        <w:separator/>
      </w:r>
    </w:p>
  </w:footnote>
  <w:footnote w:type="continuationSeparator" w:id="0">
    <w:p w14:paraId="1F56B7CE" w14:textId="77777777" w:rsidR="001F33BE" w:rsidRDefault="001F33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F64A1" w14:paraId="5CDA0A12" w14:textId="77777777" w:rsidTr="00C93EBA">
      <w:trPr>
        <w:trHeight w:val="227"/>
      </w:trPr>
      <w:tc>
        <w:tcPr>
          <w:tcW w:w="5534" w:type="dxa"/>
        </w:tcPr>
        <w:p w14:paraId="77C83250" w14:textId="77777777" w:rsidR="003F64A1" w:rsidRPr="007D73AB" w:rsidRDefault="003F64A1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46DFB6DA714F948FD14190E0AB405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63F295D" w14:textId="77777777" w:rsidR="003F64A1" w:rsidRPr="007D73AB" w:rsidRDefault="003F64A1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022A9D4" w14:textId="77777777" w:rsidR="003F64A1" w:rsidRDefault="003F64A1" w:rsidP="005A703A">
          <w:pPr>
            <w:pStyle w:val="Sidhuvud"/>
          </w:pPr>
        </w:p>
      </w:tc>
    </w:tr>
    <w:tr w:rsidR="003F64A1" w14:paraId="05251057" w14:textId="77777777" w:rsidTr="00C93EBA">
      <w:trPr>
        <w:trHeight w:val="1928"/>
      </w:trPr>
      <w:tc>
        <w:tcPr>
          <w:tcW w:w="5534" w:type="dxa"/>
        </w:tcPr>
        <w:p w14:paraId="33C14F7F" w14:textId="77777777" w:rsidR="003F64A1" w:rsidRPr="009E69E2" w:rsidRDefault="003F64A1" w:rsidP="00340DE0">
          <w:pPr>
            <w:pStyle w:val="Sidhuvud"/>
          </w:pPr>
          <w:r w:rsidRPr="009E69E2">
            <w:rPr>
              <w:noProof/>
              <w:lang w:eastAsia="sv-SE"/>
            </w:rPr>
            <w:drawing>
              <wp:inline distT="0" distB="0" distL="0" distR="0" wp14:anchorId="70F0D44A" wp14:editId="620D086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1397C0" w14:textId="77777777" w:rsidR="003F64A1" w:rsidRPr="009E69E2" w:rsidRDefault="003F64A1" w:rsidP="00EE3C0F">
          <w:pPr>
            <w:pStyle w:val="Sidhuvud"/>
            <w:rPr>
              <w:b/>
            </w:rPr>
          </w:pPr>
        </w:p>
        <w:p w14:paraId="7CB167B4" w14:textId="77777777" w:rsidR="003F64A1" w:rsidRPr="009E69E2" w:rsidRDefault="003F64A1" w:rsidP="00EE3C0F">
          <w:pPr>
            <w:pStyle w:val="Sidhuvud"/>
          </w:pPr>
        </w:p>
        <w:p w14:paraId="3CE4651E" w14:textId="77777777" w:rsidR="003F64A1" w:rsidRPr="009E69E2" w:rsidRDefault="003F64A1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DDC38F4CD64947EC865F21CFA48C0E5E"/>
            </w:placeholder>
            <w:showingPlcHdr/>
            <w:dataBinding w:prefixMappings="xmlns:ns0='http://lp/documentinfo/RK' " w:xpath="/ns0:DocumentInfo[1]/ns0:BaseInfo[1]/ns0:HeaderDate[1]" w:storeItemID="{DDC757C2-55AD-475A-B063-6AB066751AC9}"/>
            <w:date w:fullDate="2017-05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1080BFD" w14:textId="77777777" w:rsidR="003F64A1" w:rsidRPr="009E69E2" w:rsidRDefault="00CC76F4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D2B255CC7BAF470EB8A8338B4CA80DED"/>
            </w:placeholder>
            <w:dataBinding w:prefixMappings="xmlns:ns0='http://lp/documentinfo/RK' " w:xpath="/ns0:DocumentInfo[1]/ns0:BaseInfo[1]/ns0:Dnr[1]" w:storeItemID="{DDC757C2-55AD-475A-B063-6AB066751AC9}"/>
            <w:text/>
          </w:sdtPr>
          <w:sdtEndPr/>
          <w:sdtContent>
            <w:p w14:paraId="4CC0A574" w14:textId="77777777" w:rsidR="003F64A1" w:rsidRPr="009E69E2" w:rsidRDefault="009E69E2" w:rsidP="00EE3C0F">
              <w:pPr>
                <w:pStyle w:val="Sidhuvud"/>
              </w:pPr>
              <w:r w:rsidRPr="009E69E2">
                <w:t>Ju2017/04484</w:t>
              </w:r>
              <w:r w:rsidR="007E7601">
                <w:t>/PO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5B6BFA8D3F3411291D085B1FDDD4E06"/>
            </w:placeholder>
            <w:showingPlcHdr/>
            <w:dataBinding w:prefixMappings="xmlns:ns0='http://lp/documentinfo/RK' " w:xpath="/ns0:DocumentInfo[1]/ns0:BaseInfo[1]/ns0:DocNumber[1]" w:storeItemID="{DDC757C2-55AD-475A-B063-6AB066751AC9}"/>
            <w:text/>
          </w:sdtPr>
          <w:sdtEndPr/>
          <w:sdtContent>
            <w:p w14:paraId="159823FE" w14:textId="77777777" w:rsidR="003F64A1" w:rsidRPr="009E69E2" w:rsidRDefault="003F64A1" w:rsidP="00EE3C0F">
              <w:pPr>
                <w:pStyle w:val="Sidhuvud"/>
              </w:pPr>
              <w:r w:rsidRPr="009E69E2">
                <w:rPr>
                  <w:rStyle w:val="Platshllartext"/>
                </w:rPr>
                <w:t xml:space="preserve"> </w:t>
              </w:r>
            </w:p>
          </w:sdtContent>
        </w:sdt>
        <w:p w14:paraId="08A97A61" w14:textId="77777777" w:rsidR="003F64A1" w:rsidRPr="009E69E2" w:rsidRDefault="003F64A1" w:rsidP="00EE3C0F">
          <w:pPr>
            <w:pStyle w:val="Sidhuvud"/>
          </w:pPr>
        </w:p>
      </w:tc>
      <w:tc>
        <w:tcPr>
          <w:tcW w:w="1134" w:type="dxa"/>
        </w:tcPr>
        <w:p w14:paraId="68C88A11" w14:textId="77777777" w:rsidR="003F64A1" w:rsidRDefault="003F64A1" w:rsidP="0094502D">
          <w:pPr>
            <w:pStyle w:val="Sidhuvud"/>
          </w:pPr>
        </w:p>
        <w:p w14:paraId="70659C2B" w14:textId="77777777" w:rsidR="003F64A1" w:rsidRPr="0094502D" w:rsidRDefault="003F64A1" w:rsidP="00EC71A6">
          <w:pPr>
            <w:pStyle w:val="Sidhuvud"/>
          </w:pPr>
        </w:p>
      </w:tc>
    </w:tr>
    <w:tr w:rsidR="003F64A1" w14:paraId="351C88F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98AC412827A844B19E1F650163791F2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F090AD" w14:textId="77777777" w:rsidR="003F64A1" w:rsidRPr="003F64A1" w:rsidRDefault="003F64A1" w:rsidP="00340DE0">
              <w:pPr>
                <w:pStyle w:val="Sidhuvud"/>
                <w:rPr>
                  <w:b/>
                </w:rPr>
              </w:pPr>
              <w:r w:rsidRPr="003F64A1">
                <w:rPr>
                  <w:b/>
                </w:rPr>
                <w:t>Justitiedepartementet</w:t>
              </w:r>
            </w:p>
            <w:p w14:paraId="1CEB2A18" w14:textId="77777777" w:rsidR="000F50D9" w:rsidRDefault="000F50D9" w:rsidP="00340DE0">
              <w:pPr>
                <w:pStyle w:val="Sidhuvud"/>
              </w:pPr>
            </w:p>
            <w:p w14:paraId="04BAAE1E" w14:textId="77777777" w:rsidR="003F64A1" w:rsidRPr="00340DE0" w:rsidRDefault="000F50D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869610D203E4197842999C2B33BBE53"/>
          </w:placeholder>
          <w:dataBinding w:prefixMappings="xmlns:ns0='http://lp/documentinfo/RK' " w:xpath="/ns0:DocumentInfo[1]/ns0:BaseInfo[1]/ns0:Recipient[1]" w:storeItemID="{DDC757C2-55AD-475A-B063-6AB066751AC9}"/>
          <w:text w:multiLine="1"/>
        </w:sdtPr>
        <w:sdtEndPr/>
        <w:sdtContent>
          <w:tc>
            <w:tcPr>
              <w:tcW w:w="3170" w:type="dxa"/>
            </w:tcPr>
            <w:p w14:paraId="08B66EBF" w14:textId="77777777" w:rsidR="003F64A1" w:rsidRDefault="00753654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59C3518E" w14:textId="77777777" w:rsidR="003F64A1" w:rsidRDefault="003F64A1" w:rsidP="003E6020">
          <w:pPr>
            <w:pStyle w:val="Sidhuvud"/>
          </w:pPr>
        </w:p>
      </w:tc>
    </w:tr>
  </w:tbl>
  <w:p w14:paraId="22BEE6B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D88D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BC5A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F6ED1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180F2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1"/>
    <w:rsid w:val="00000290"/>
    <w:rsid w:val="0000081E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67AA8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50D9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33BE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7B3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31C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ACD"/>
    <w:rsid w:val="003C7BE0"/>
    <w:rsid w:val="003D0DD3"/>
    <w:rsid w:val="003D17EF"/>
    <w:rsid w:val="003D3535"/>
    <w:rsid w:val="003D7B03"/>
    <w:rsid w:val="003E5A50"/>
    <w:rsid w:val="003E6020"/>
    <w:rsid w:val="003F299F"/>
    <w:rsid w:val="003F64A1"/>
    <w:rsid w:val="003F6B92"/>
    <w:rsid w:val="0041223B"/>
    <w:rsid w:val="00413A4E"/>
    <w:rsid w:val="00415163"/>
    <w:rsid w:val="004157BE"/>
    <w:rsid w:val="0042068E"/>
    <w:rsid w:val="00422030"/>
    <w:rsid w:val="00422A7F"/>
    <w:rsid w:val="0043140E"/>
    <w:rsid w:val="0043623F"/>
    <w:rsid w:val="00441D70"/>
    <w:rsid w:val="00445604"/>
    <w:rsid w:val="004557F3"/>
    <w:rsid w:val="0045607E"/>
    <w:rsid w:val="00456DC3"/>
    <w:rsid w:val="00457534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7F0"/>
    <w:rsid w:val="00507139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2A1E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0DEF"/>
    <w:rsid w:val="00753654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73"/>
    <w:rsid w:val="00793007"/>
    <w:rsid w:val="0079641B"/>
    <w:rsid w:val="007A1856"/>
    <w:rsid w:val="007A1887"/>
    <w:rsid w:val="007A629C"/>
    <w:rsid w:val="007A6348"/>
    <w:rsid w:val="007B4900"/>
    <w:rsid w:val="007C44FF"/>
    <w:rsid w:val="007C7BDB"/>
    <w:rsid w:val="007D73AB"/>
    <w:rsid w:val="007E2712"/>
    <w:rsid w:val="007E4A9C"/>
    <w:rsid w:val="007E5516"/>
    <w:rsid w:val="007E6D8E"/>
    <w:rsid w:val="007E7601"/>
    <w:rsid w:val="007E7EE2"/>
    <w:rsid w:val="007F06CA"/>
    <w:rsid w:val="0080228F"/>
    <w:rsid w:val="00804C1B"/>
    <w:rsid w:val="008178E6"/>
    <w:rsid w:val="008212FA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897"/>
    <w:rsid w:val="009036E7"/>
    <w:rsid w:val="009046B0"/>
    <w:rsid w:val="0091053B"/>
    <w:rsid w:val="00912945"/>
    <w:rsid w:val="00932924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6865"/>
    <w:rsid w:val="009A0866"/>
    <w:rsid w:val="009A4D0A"/>
    <w:rsid w:val="009C2459"/>
    <w:rsid w:val="009C255A"/>
    <w:rsid w:val="009C2B46"/>
    <w:rsid w:val="009C4448"/>
    <w:rsid w:val="009C610D"/>
    <w:rsid w:val="009C6C74"/>
    <w:rsid w:val="009D4766"/>
    <w:rsid w:val="009D4E9F"/>
    <w:rsid w:val="009D5D40"/>
    <w:rsid w:val="009D6B1B"/>
    <w:rsid w:val="009E107B"/>
    <w:rsid w:val="009E18D6"/>
    <w:rsid w:val="009E69E2"/>
    <w:rsid w:val="00A00AE4"/>
    <w:rsid w:val="00A00D24"/>
    <w:rsid w:val="00A01F5C"/>
    <w:rsid w:val="00A02BD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E13"/>
    <w:rsid w:val="00B2169D"/>
    <w:rsid w:val="00B21CBB"/>
    <w:rsid w:val="00B263C0"/>
    <w:rsid w:val="00B316CA"/>
    <w:rsid w:val="00B31BFB"/>
    <w:rsid w:val="00B3528F"/>
    <w:rsid w:val="00B357AB"/>
    <w:rsid w:val="00B41F72"/>
    <w:rsid w:val="00B44E5E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38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6F4"/>
    <w:rsid w:val="00CD17C1"/>
    <w:rsid w:val="00CD1C6C"/>
    <w:rsid w:val="00CD242D"/>
    <w:rsid w:val="00CD6169"/>
    <w:rsid w:val="00CD6D76"/>
    <w:rsid w:val="00CE20BC"/>
    <w:rsid w:val="00CF1FD8"/>
    <w:rsid w:val="00CF4FDC"/>
    <w:rsid w:val="00CF72B0"/>
    <w:rsid w:val="00D021D2"/>
    <w:rsid w:val="00D061BB"/>
    <w:rsid w:val="00D07BE1"/>
    <w:rsid w:val="00D116C0"/>
    <w:rsid w:val="00D1322A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0CF3"/>
    <w:rsid w:val="00DB714B"/>
    <w:rsid w:val="00DC10F6"/>
    <w:rsid w:val="00DC3E45"/>
    <w:rsid w:val="00DC4598"/>
    <w:rsid w:val="00DD0722"/>
    <w:rsid w:val="00DD212F"/>
    <w:rsid w:val="00DD6C72"/>
    <w:rsid w:val="00DF5BFB"/>
    <w:rsid w:val="00E022DA"/>
    <w:rsid w:val="00E03BCB"/>
    <w:rsid w:val="00E10B09"/>
    <w:rsid w:val="00E124DC"/>
    <w:rsid w:val="00E16880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04E1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781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0B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6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6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6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4A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F64A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F64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F64A1"/>
  </w:style>
  <w:style w:type="paragraph" w:styleId="Avslutandetext">
    <w:name w:val="Closing"/>
    <w:basedOn w:val="Normal"/>
    <w:link w:val="AvslutandetextChar"/>
    <w:uiPriority w:val="99"/>
    <w:semiHidden/>
    <w:unhideWhenUsed/>
    <w:rsid w:val="003F64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F64A1"/>
  </w:style>
  <w:style w:type="paragraph" w:styleId="Avsndaradress-brev">
    <w:name w:val="envelope return"/>
    <w:basedOn w:val="Normal"/>
    <w:uiPriority w:val="99"/>
    <w:semiHidden/>
    <w:unhideWhenUsed/>
    <w:rsid w:val="003F64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F64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F64A1"/>
  </w:style>
  <w:style w:type="paragraph" w:styleId="Brdtext3">
    <w:name w:val="Body Text 3"/>
    <w:basedOn w:val="Normal"/>
    <w:link w:val="Brdtext3Char"/>
    <w:uiPriority w:val="99"/>
    <w:semiHidden/>
    <w:unhideWhenUsed/>
    <w:rsid w:val="003F64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F64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F64A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F64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F64A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F64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F64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F64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F64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F64A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F64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F64A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F64A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F64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F64A1"/>
  </w:style>
  <w:style w:type="character" w:customStyle="1" w:styleId="DatumChar">
    <w:name w:val="Datum Char"/>
    <w:basedOn w:val="Standardstycketeckensnitt"/>
    <w:link w:val="Datum"/>
    <w:uiPriority w:val="99"/>
    <w:semiHidden/>
    <w:rsid w:val="003F64A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64A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F64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F64A1"/>
  </w:style>
  <w:style w:type="paragraph" w:styleId="Figurfrteckning">
    <w:name w:val="table of figures"/>
    <w:basedOn w:val="Normal"/>
    <w:next w:val="Normal"/>
    <w:uiPriority w:val="99"/>
    <w:semiHidden/>
    <w:unhideWhenUsed/>
    <w:rsid w:val="003F64A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F64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F64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F64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F64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F64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F64A1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F64A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F64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F64A1"/>
  </w:style>
  <w:style w:type="paragraph" w:styleId="Innehll4">
    <w:name w:val="toc 4"/>
    <w:basedOn w:val="Normal"/>
    <w:next w:val="Normal"/>
    <w:autoRedefine/>
    <w:uiPriority w:val="39"/>
    <w:semiHidden/>
    <w:unhideWhenUsed/>
    <w:rsid w:val="003F64A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F64A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F64A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F64A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F64A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F64A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F64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64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64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64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F64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F64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F64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F64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F64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F64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F64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F64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F64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F64A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F64A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F64A1"/>
  </w:style>
  <w:style w:type="paragraph" w:styleId="Makrotext">
    <w:name w:val="macro"/>
    <w:link w:val="MakrotextChar"/>
    <w:uiPriority w:val="99"/>
    <w:semiHidden/>
    <w:unhideWhenUsed/>
    <w:rsid w:val="003F64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F64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F64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F64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F64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F64A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F64A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F64A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64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64A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F64A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F64A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64A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6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6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6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F64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F64A1"/>
  </w:style>
  <w:style w:type="paragraph" w:styleId="Slutkommentar">
    <w:name w:val="endnote text"/>
    <w:basedOn w:val="Normal"/>
    <w:link w:val="SlutkommentarChar"/>
    <w:uiPriority w:val="99"/>
    <w:semiHidden/>
    <w:unhideWhenUsed/>
    <w:rsid w:val="003F64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F64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F64A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F64A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F64A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F64A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20E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6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6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6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4A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F64A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F64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F64A1"/>
  </w:style>
  <w:style w:type="paragraph" w:styleId="Avslutandetext">
    <w:name w:val="Closing"/>
    <w:basedOn w:val="Normal"/>
    <w:link w:val="AvslutandetextChar"/>
    <w:uiPriority w:val="99"/>
    <w:semiHidden/>
    <w:unhideWhenUsed/>
    <w:rsid w:val="003F64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F64A1"/>
  </w:style>
  <w:style w:type="paragraph" w:styleId="Avsndaradress-brev">
    <w:name w:val="envelope return"/>
    <w:basedOn w:val="Normal"/>
    <w:uiPriority w:val="99"/>
    <w:semiHidden/>
    <w:unhideWhenUsed/>
    <w:rsid w:val="003F64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F64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F64A1"/>
  </w:style>
  <w:style w:type="paragraph" w:styleId="Brdtext3">
    <w:name w:val="Body Text 3"/>
    <w:basedOn w:val="Normal"/>
    <w:link w:val="Brdtext3Char"/>
    <w:uiPriority w:val="99"/>
    <w:semiHidden/>
    <w:unhideWhenUsed/>
    <w:rsid w:val="003F64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F64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F64A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F64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F64A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F64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F64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F64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F64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F64A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F64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F64A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F64A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F64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F64A1"/>
  </w:style>
  <w:style w:type="character" w:customStyle="1" w:styleId="DatumChar">
    <w:name w:val="Datum Char"/>
    <w:basedOn w:val="Standardstycketeckensnitt"/>
    <w:link w:val="Datum"/>
    <w:uiPriority w:val="99"/>
    <w:semiHidden/>
    <w:rsid w:val="003F64A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64A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F64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F64A1"/>
  </w:style>
  <w:style w:type="paragraph" w:styleId="Figurfrteckning">
    <w:name w:val="table of figures"/>
    <w:basedOn w:val="Normal"/>
    <w:next w:val="Normal"/>
    <w:uiPriority w:val="99"/>
    <w:semiHidden/>
    <w:unhideWhenUsed/>
    <w:rsid w:val="003F64A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F64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F64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F64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F64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4A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F64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F64A1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F64A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F64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F64A1"/>
  </w:style>
  <w:style w:type="paragraph" w:styleId="Innehll4">
    <w:name w:val="toc 4"/>
    <w:basedOn w:val="Normal"/>
    <w:next w:val="Normal"/>
    <w:autoRedefine/>
    <w:uiPriority w:val="39"/>
    <w:semiHidden/>
    <w:unhideWhenUsed/>
    <w:rsid w:val="003F64A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F64A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F64A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F64A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F64A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F64A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F64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64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64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64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F64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F64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F64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F64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F64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F64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F64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F64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F64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F64A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F64A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F64A1"/>
  </w:style>
  <w:style w:type="paragraph" w:styleId="Makrotext">
    <w:name w:val="macro"/>
    <w:link w:val="MakrotextChar"/>
    <w:uiPriority w:val="99"/>
    <w:semiHidden/>
    <w:unhideWhenUsed/>
    <w:rsid w:val="003F64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F64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F64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F64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F64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F64A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F64A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F64A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64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64A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F64A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F64A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64A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6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6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6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F64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F64A1"/>
  </w:style>
  <w:style w:type="paragraph" w:styleId="Slutkommentar">
    <w:name w:val="endnote text"/>
    <w:basedOn w:val="Normal"/>
    <w:link w:val="SlutkommentarChar"/>
    <w:uiPriority w:val="99"/>
    <w:semiHidden/>
    <w:unhideWhenUsed/>
    <w:rsid w:val="003F64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F64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F64A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F64A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F64A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F64A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20E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46DFB6DA714F948FD14190E0AB4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987AF-4CF8-4897-88D8-526CDF793574}"/>
      </w:docPartPr>
      <w:docPartBody>
        <w:p w:rsidR="00B3796E" w:rsidRDefault="00234763" w:rsidP="00234763">
          <w:pPr>
            <w:pStyle w:val="E146DFB6DA714F948FD14190E0AB4058"/>
          </w:pPr>
          <w:r>
            <w:t xml:space="preserve"> </w:t>
          </w:r>
        </w:p>
      </w:docPartBody>
    </w:docPart>
    <w:docPart>
      <w:docPartPr>
        <w:name w:val="DDC38F4CD64947EC865F21CFA48C0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DC7AB-C00E-446B-A8DD-418D309C3578}"/>
      </w:docPartPr>
      <w:docPartBody>
        <w:p w:rsidR="00B3796E" w:rsidRDefault="00234763" w:rsidP="00234763">
          <w:pPr>
            <w:pStyle w:val="DDC38F4CD64947EC865F21CFA48C0E5E"/>
          </w:pPr>
          <w:r>
            <w:t xml:space="preserve"> </w:t>
          </w:r>
        </w:p>
      </w:docPartBody>
    </w:docPart>
    <w:docPart>
      <w:docPartPr>
        <w:name w:val="D2B255CC7BAF470EB8A8338B4CA80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CA13A-B166-4992-A949-7CF1922B9CAF}"/>
      </w:docPartPr>
      <w:docPartBody>
        <w:p w:rsidR="00B3796E" w:rsidRDefault="00234763" w:rsidP="00234763">
          <w:pPr>
            <w:pStyle w:val="D2B255CC7BAF470EB8A8338B4CA80D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B6BFA8D3F3411291D085B1FDDD4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E0949-39E9-43A4-8337-E63D955C128C}"/>
      </w:docPartPr>
      <w:docPartBody>
        <w:p w:rsidR="00B3796E" w:rsidRDefault="00234763" w:rsidP="00234763">
          <w:pPr>
            <w:pStyle w:val="75B6BFA8D3F3411291D085B1FDDD4E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AC412827A844B19E1F650163791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C3E8A-20B5-414F-9806-A16983CA088E}"/>
      </w:docPartPr>
      <w:docPartBody>
        <w:p w:rsidR="00B3796E" w:rsidRDefault="00234763" w:rsidP="00234763">
          <w:pPr>
            <w:pStyle w:val="98AC412827A844B19E1F650163791F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69610D203E4197842999C2B33BB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52AE3-7616-4B17-A1AC-58E1D01E1974}"/>
      </w:docPartPr>
      <w:docPartBody>
        <w:p w:rsidR="00B3796E" w:rsidRDefault="00234763" w:rsidP="00234763">
          <w:pPr>
            <w:pStyle w:val="3869610D203E4197842999C2B33BBE5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3"/>
    <w:rsid w:val="00234763"/>
    <w:rsid w:val="002F2486"/>
    <w:rsid w:val="00B3796E"/>
    <w:rsid w:val="00E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46DFB6DA714F948FD14190E0AB4058">
    <w:name w:val="E146DFB6DA714F948FD14190E0AB4058"/>
    <w:rsid w:val="00234763"/>
  </w:style>
  <w:style w:type="character" w:styleId="Platshllartext">
    <w:name w:val="Placeholder Text"/>
    <w:basedOn w:val="Standardstycketeckensnitt"/>
    <w:uiPriority w:val="99"/>
    <w:semiHidden/>
    <w:rsid w:val="00234763"/>
    <w:rPr>
      <w:color w:val="808080"/>
    </w:rPr>
  </w:style>
  <w:style w:type="paragraph" w:customStyle="1" w:styleId="A0A2B58C261C4DCCBBB964C5311C99C2">
    <w:name w:val="A0A2B58C261C4DCCBBB964C5311C99C2"/>
    <w:rsid w:val="00234763"/>
  </w:style>
  <w:style w:type="paragraph" w:customStyle="1" w:styleId="C2AE39BDDE8D453B85BCCEE4953E9260">
    <w:name w:val="C2AE39BDDE8D453B85BCCEE4953E9260"/>
    <w:rsid w:val="00234763"/>
  </w:style>
  <w:style w:type="paragraph" w:customStyle="1" w:styleId="225FE543DFCD47668F5274F606C7CDB9">
    <w:name w:val="225FE543DFCD47668F5274F606C7CDB9"/>
    <w:rsid w:val="00234763"/>
  </w:style>
  <w:style w:type="paragraph" w:customStyle="1" w:styleId="DDC38F4CD64947EC865F21CFA48C0E5E">
    <w:name w:val="DDC38F4CD64947EC865F21CFA48C0E5E"/>
    <w:rsid w:val="00234763"/>
  </w:style>
  <w:style w:type="paragraph" w:customStyle="1" w:styleId="D2B255CC7BAF470EB8A8338B4CA80DED">
    <w:name w:val="D2B255CC7BAF470EB8A8338B4CA80DED"/>
    <w:rsid w:val="00234763"/>
  </w:style>
  <w:style w:type="paragraph" w:customStyle="1" w:styleId="75B6BFA8D3F3411291D085B1FDDD4E06">
    <w:name w:val="75B6BFA8D3F3411291D085B1FDDD4E06"/>
    <w:rsid w:val="00234763"/>
  </w:style>
  <w:style w:type="paragraph" w:customStyle="1" w:styleId="394EF34668CB4A0BA067EB3B1200C5F9">
    <w:name w:val="394EF34668CB4A0BA067EB3B1200C5F9"/>
    <w:rsid w:val="00234763"/>
  </w:style>
  <w:style w:type="paragraph" w:customStyle="1" w:styleId="B7E5C486A4D5442593D0DC9684E2080A">
    <w:name w:val="B7E5C486A4D5442593D0DC9684E2080A"/>
    <w:rsid w:val="00234763"/>
  </w:style>
  <w:style w:type="paragraph" w:customStyle="1" w:styleId="63A17BB1FAB94925926B4AC0C8A34847">
    <w:name w:val="63A17BB1FAB94925926B4AC0C8A34847"/>
    <w:rsid w:val="00234763"/>
  </w:style>
  <w:style w:type="paragraph" w:customStyle="1" w:styleId="98AC412827A844B19E1F650163791F2C">
    <w:name w:val="98AC412827A844B19E1F650163791F2C"/>
    <w:rsid w:val="00234763"/>
  </w:style>
  <w:style w:type="paragraph" w:customStyle="1" w:styleId="3869610D203E4197842999C2B33BBE53">
    <w:name w:val="3869610D203E4197842999C2B33BBE53"/>
    <w:rsid w:val="00234763"/>
  </w:style>
  <w:style w:type="paragraph" w:customStyle="1" w:styleId="CAA541AD4E9E4B4EA51A3F0067D5AFC1">
    <w:name w:val="CAA541AD4E9E4B4EA51A3F0067D5AFC1"/>
    <w:rsid w:val="00234763"/>
  </w:style>
  <w:style w:type="paragraph" w:customStyle="1" w:styleId="C77FFB1CFDFD44FE800AE35723F92BAC">
    <w:name w:val="C77FFB1CFDFD44FE800AE35723F92BAC"/>
    <w:rsid w:val="00234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46DFB6DA714F948FD14190E0AB4058">
    <w:name w:val="E146DFB6DA714F948FD14190E0AB4058"/>
    <w:rsid w:val="00234763"/>
  </w:style>
  <w:style w:type="character" w:styleId="Platshllartext">
    <w:name w:val="Placeholder Text"/>
    <w:basedOn w:val="Standardstycketeckensnitt"/>
    <w:uiPriority w:val="99"/>
    <w:semiHidden/>
    <w:rsid w:val="00234763"/>
    <w:rPr>
      <w:color w:val="808080"/>
    </w:rPr>
  </w:style>
  <w:style w:type="paragraph" w:customStyle="1" w:styleId="A0A2B58C261C4DCCBBB964C5311C99C2">
    <w:name w:val="A0A2B58C261C4DCCBBB964C5311C99C2"/>
    <w:rsid w:val="00234763"/>
  </w:style>
  <w:style w:type="paragraph" w:customStyle="1" w:styleId="C2AE39BDDE8D453B85BCCEE4953E9260">
    <w:name w:val="C2AE39BDDE8D453B85BCCEE4953E9260"/>
    <w:rsid w:val="00234763"/>
  </w:style>
  <w:style w:type="paragraph" w:customStyle="1" w:styleId="225FE543DFCD47668F5274F606C7CDB9">
    <w:name w:val="225FE543DFCD47668F5274F606C7CDB9"/>
    <w:rsid w:val="00234763"/>
  </w:style>
  <w:style w:type="paragraph" w:customStyle="1" w:styleId="DDC38F4CD64947EC865F21CFA48C0E5E">
    <w:name w:val="DDC38F4CD64947EC865F21CFA48C0E5E"/>
    <w:rsid w:val="00234763"/>
  </w:style>
  <w:style w:type="paragraph" w:customStyle="1" w:styleId="D2B255CC7BAF470EB8A8338B4CA80DED">
    <w:name w:val="D2B255CC7BAF470EB8A8338B4CA80DED"/>
    <w:rsid w:val="00234763"/>
  </w:style>
  <w:style w:type="paragraph" w:customStyle="1" w:styleId="75B6BFA8D3F3411291D085B1FDDD4E06">
    <w:name w:val="75B6BFA8D3F3411291D085B1FDDD4E06"/>
    <w:rsid w:val="00234763"/>
  </w:style>
  <w:style w:type="paragraph" w:customStyle="1" w:styleId="394EF34668CB4A0BA067EB3B1200C5F9">
    <w:name w:val="394EF34668CB4A0BA067EB3B1200C5F9"/>
    <w:rsid w:val="00234763"/>
  </w:style>
  <w:style w:type="paragraph" w:customStyle="1" w:styleId="B7E5C486A4D5442593D0DC9684E2080A">
    <w:name w:val="B7E5C486A4D5442593D0DC9684E2080A"/>
    <w:rsid w:val="00234763"/>
  </w:style>
  <w:style w:type="paragraph" w:customStyle="1" w:styleId="63A17BB1FAB94925926B4AC0C8A34847">
    <w:name w:val="63A17BB1FAB94925926B4AC0C8A34847"/>
    <w:rsid w:val="00234763"/>
  </w:style>
  <w:style w:type="paragraph" w:customStyle="1" w:styleId="98AC412827A844B19E1F650163791F2C">
    <w:name w:val="98AC412827A844B19E1F650163791F2C"/>
    <w:rsid w:val="00234763"/>
  </w:style>
  <w:style w:type="paragraph" w:customStyle="1" w:styleId="3869610D203E4197842999C2B33BBE53">
    <w:name w:val="3869610D203E4197842999C2B33BBE53"/>
    <w:rsid w:val="00234763"/>
  </w:style>
  <w:style w:type="paragraph" w:customStyle="1" w:styleId="CAA541AD4E9E4B4EA51A3F0067D5AFC1">
    <w:name w:val="CAA541AD4E9E4B4EA51A3F0067D5AFC1"/>
    <w:rsid w:val="00234763"/>
  </w:style>
  <w:style w:type="paragraph" w:customStyle="1" w:styleId="C77FFB1CFDFD44FE800AE35723F92BAC">
    <w:name w:val="C77FFB1CFDFD44FE800AE35723F92BAC"/>
    <w:rsid w:val="00234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Carola Choi</SenderName>
      <SenderTitle>Departementssekreterare</SenderTitle>
      <SenderMail>carola.choi@gov.se</SenderMail>
      <SenderPhone>55815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Ju2017/04484/PO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feca9550-8ccd-47c8-a370-4f3c2887b74c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57C2-55AD-475A-B063-6AB066751AC9}"/>
</file>

<file path=customXml/itemProps2.xml><?xml version="1.0" encoding="utf-8"?>
<ds:datastoreItem xmlns:ds="http://schemas.openxmlformats.org/officeDocument/2006/customXml" ds:itemID="{C8BADCBC-39D6-4E26-8E5F-E821554727C7}"/>
</file>

<file path=customXml/itemProps3.xml><?xml version="1.0" encoding="utf-8"?>
<ds:datastoreItem xmlns:ds="http://schemas.openxmlformats.org/officeDocument/2006/customXml" ds:itemID="{363696A2-5648-4E75-8A6C-D30BE815CA09}"/>
</file>

<file path=customXml/itemProps4.xml><?xml version="1.0" encoding="utf-8"?>
<ds:datastoreItem xmlns:ds="http://schemas.openxmlformats.org/officeDocument/2006/customXml" ds:itemID="{D862FB62-700F-40B5-937C-480B1F54FD84}"/>
</file>

<file path=customXml/itemProps5.xml><?xml version="1.0" encoding="utf-8"?>
<ds:datastoreItem xmlns:ds="http://schemas.openxmlformats.org/officeDocument/2006/customXml" ds:itemID="{017BAB0B-4B6C-442E-90DD-BEB2B4BE1F57}"/>
</file>

<file path=customXml/itemProps6.xml><?xml version="1.0" encoding="utf-8"?>
<ds:datastoreItem xmlns:ds="http://schemas.openxmlformats.org/officeDocument/2006/customXml" ds:itemID="{64FF2285-3E96-4E5F-A9C8-5E907AD6773E}"/>
</file>

<file path=customXml/itemProps7.xml><?xml version="1.0" encoding="utf-8"?>
<ds:datastoreItem xmlns:ds="http://schemas.openxmlformats.org/officeDocument/2006/customXml" ds:itemID="{6D781325-8C3E-4722-B96E-CD062E24542B}"/>
</file>

<file path=customXml/itemProps8.xml><?xml version="1.0" encoding="utf-8"?>
<ds:datastoreItem xmlns:ds="http://schemas.openxmlformats.org/officeDocument/2006/customXml" ds:itemID="{87C0FF6D-CF78-453B-AFA9-F75312B9F4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Choi</dc:creator>
  <cp:lastModifiedBy>Carola Choi</cp:lastModifiedBy>
  <cp:revision>3</cp:revision>
  <cp:lastPrinted>2017-05-31T07:45:00Z</cp:lastPrinted>
  <dcterms:created xsi:type="dcterms:W3CDTF">2017-05-31T07:43:00Z</dcterms:created>
  <dcterms:modified xsi:type="dcterms:W3CDTF">2017-05-31T07:52:00Z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1041abfc-39f4-4d43-83bb-07c3ac4043ee</vt:lpwstr>
  </property>
</Properties>
</file>