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A933" w14:textId="11D5681D" w:rsidR="00E25518" w:rsidRDefault="00E25518" w:rsidP="00DA0661">
      <w:pPr>
        <w:pStyle w:val="Rubrik"/>
      </w:pPr>
      <w:bookmarkStart w:id="0" w:name="Start"/>
      <w:bookmarkEnd w:id="0"/>
      <w:r>
        <w:t xml:space="preserve">Svar på fråga 2019/20:1969 av Clara </w:t>
      </w:r>
      <w:proofErr w:type="spellStart"/>
      <w:r>
        <w:t>Aranda</w:t>
      </w:r>
      <w:proofErr w:type="spellEnd"/>
      <w:r>
        <w:t xml:space="preserve"> (SD)</w:t>
      </w:r>
      <w:r>
        <w:br/>
        <w:t>Könskorrigerande behandling för personer under 18 år</w:t>
      </w:r>
    </w:p>
    <w:p w14:paraId="70E8DB32" w14:textId="1F6EA0AA" w:rsidR="00E25518" w:rsidRDefault="00E25518" w:rsidP="002749F7">
      <w:pPr>
        <w:pStyle w:val="Brdtext"/>
      </w:pPr>
      <w:r>
        <w:t xml:space="preserve">Clara </w:t>
      </w:r>
      <w:proofErr w:type="spellStart"/>
      <w:r>
        <w:t>Aranda</w:t>
      </w:r>
      <w:proofErr w:type="spellEnd"/>
      <w:r>
        <w:t xml:space="preserve"> har frågat mig om jag och regeringen, efter att ha tagit del av Socialstyrelsens utredning, fortsatt har för avsikt att sänka åldersgränsen för könskorrigerande behandling.  </w:t>
      </w:r>
    </w:p>
    <w:p w14:paraId="302E0CEB" w14:textId="173EDB49" w:rsidR="00102568" w:rsidRDefault="00102568" w:rsidP="00102568">
      <w:pPr>
        <w:pStyle w:val="Brdtext"/>
      </w:pPr>
      <w:r w:rsidRPr="00E562B9">
        <w:t xml:space="preserve">I augusti 2018 beslutade regeringen att inhämta Lagrådets synpunkter på förslag till </w:t>
      </w:r>
      <w:r>
        <w:t xml:space="preserve">en </w:t>
      </w:r>
      <w:r w:rsidRPr="00E562B9">
        <w:t xml:space="preserve">ny lag om vissa kirurgiska ingrepp i könsorganen och </w:t>
      </w:r>
      <w:r>
        <w:t xml:space="preserve">en </w:t>
      </w:r>
      <w:r w:rsidRPr="00E562B9">
        <w:t xml:space="preserve">ny lag om ändring av det kön som framgår av folkbokföringen. </w:t>
      </w:r>
      <w:r w:rsidR="00B85C89">
        <w:t xml:space="preserve">Efter </w:t>
      </w:r>
      <w:r w:rsidR="007F010F">
        <w:t>L</w:t>
      </w:r>
      <w:r w:rsidR="00B85C89">
        <w:t xml:space="preserve">agrådets synpunkter </w:t>
      </w:r>
      <w:r w:rsidRPr="00E562B9">
        <w:t xml:space="preserve">beslöt </w:t>
      </w:r>
      <w:r w:rsidR="00B85C89">
        <w:t xml:space="preserve">regeringen </w:t>
      </w:r>
      <w:r w:rsidRPr="00E562B9">
        <w:t xml:space="preserve">därefter att inhämta nödvändigt beredningsunderlag för att arbeta fram ett reviderat lagförslag. </w:t>
      </w:r>
      <w:r w:rsidR="00A45DAC">
        <w:t xml:space="preserve">Bland annat fick </w:t>
      </w:r>
      <w:r w:rsidRPr="00E562B9">
        <w:t>Socialstyrelsen</w:t>
      </w:r>
      <w:r>
        <w:t xml:space="preserve"> </w:t>
      </w:r>
      <w:r w:rsidRPr="00E562B9">
        <w:t>i uppdrag att analysera och bedöma om den föreslagna åldersgränsen på 15 år för att</w:t>
      </w:r>
      <w:r w:rsidR="00A45DAC">
        <w:t xml:space="preserve"> </w:t>
      </w:r>
      <w:r w:rsidRPr="00E562B9">
        <w:t xml:space="preserve">få genomgå ett kirurgiskt ingrepp i könsorganen är lämplig eller om en annan åldersgräns bör gälla. Socialstyrelsen bedömer att det i dagsläget är mer som talar emot än som talar för att möjliggöra de aktuella kirurgiska ingreppen före 18 års ålder. </w:t>
      </w:r>
      <w:r>
        <w:t>Socialstyrelsens rapport kommer att utgöra ett viktigt underlag i regeringens fortsatta lagstiftningsarbete. Jag har dock inte möjlighet att föregå det beredningsarbete som nu tar vid i Regeringskansliet och som ska leda till en ny könstillhörighetslag</w:t>
      </w:r>
      <w:r w:rsidR="008F0C28">
        <w:t>.</w:t>
      </w:r>
    </w:p>
    <w:p w14:paraId="71B261AB" w14:textId="622DDD1C" w:rsidR="00E25518" w:rsidRPr="00A45DAC" w:rsidRDefault="00E25518" w:rsidP="006A12F1">
      <w:pPr>
        <w:pStyle w:val="Brdtext"/>
        <w:rPr>
          <w:lang w:val="de-DE"/>
        </w:rPr>
      </w:pPr>
      <w:r w:rsidRPr="00A45DA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2219CBC09B1B4CF9AE81895BF23B666A"/>
          </w:placeholder>
          <w:dataBinding w:prefixMappings="xmlns:ns0='http://lp/documentinfo/RK' " w:xpath="/ns0:DocumentInfo[1]/ns0:BaseInfo[1]/ns0:HeaderDate[1]" w:storeItemID="{2ABA1ED2-34CB-4F73-92C0-B1BFB9AAE2FB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05EF2" w:rsidRPr="00905EF2">
            <w:rPr>
              <w:lang w:val="de-DE"/>
            </w:rPr>
            <w:t xml:space="preserve">26 </w:t>
          </w:r>
          <w:proofErr w:type="spellStart"/>
          <w:r w:rsidR="00905EF2" w:rsidRPr="00905EF2">
            <w:rPr>
              <w:lang w:val="de-DE"/>
            </w:rPr>
            <w:t>augusti</w:t>
          </w:r>
          <w:proofErr w:type="spellEnd"/>
          <w:r w:rsidR="00905EF2" w:rsidRPr="00905EF2">
            <w:rPr>
              <w:lang w:val="de-DE"/>
            </w:rPr>
            <w:t xml:space="preserve"> 2020</w:t>
          </w:r>
        </w:sdtContent>
      </w:sdt>
    </w:p>
    <w:p w14:paraId="37777DD8" w14:textId="77777777" w:rsidR="00770A61" w:rsidRDefault="00770A61" w:rsidP="00422A41">
      <w:pPr>
        <w:pStyle w:val="Brdtext"/>
        <w:rPr>
          <w:lang w:val="de-DE"/>
        </w:rPr>
      </w:pPr>
    </w:p>
    <w:p w14:paraId="6359D634" w14:textId="55A1B3B1" w:rsidR="00E25518" w:rsidRPr="00E25518" w:rsidRDefault="00E25518" w:rsidP="00422A41">
      <w:pPr>
        <w:pStyle w:val="Brdtext"/>
        <w:rPr>
          <w:lang w:val="de-DE"/>
        </w:rPr>
      </w:pPr>
      <w:r w:rsidRPr="00E25518">
        <w:rPr>
          <w:lang w:val="de-DE"/>
        </w:rPr>
        <w:t>Lena Hallengren</w:t>
      </w:r>
    </w:p>
    <w:p w14:paraId="087B771D" w14:textId="77777777" w:rsidR="00E25518" w:rsidRPr="00E25518" w:rsidRDefault="00E25518" w:rsidP="00DB48AB">
      <w:pPr>
        <w:pStyle w:val="Brdtext"/>
        <w:rPr>
          <w:lang w:val="de-DE"/>
        </w:rPr>
      </w:pPr>
      <w:bookmarkStart w:id="1" w:name="_GoBack"/>
      <w:bookmarkEnd w:id="1"/>
    </w:p>
    <w:sectPr w:rsidR="00E25518" w:rsidRPr="00E25518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1295" w14:textId="77777777" w:rsidR="00E25518" w:rsidRDefault="00E25518" w:rsidP="00A87A54">
      <w:pPr>
        <w:spacing w:after="0" w:line="240" w:lineRule="auto"/>
      </w:pPr>
      <w:r>
        <w:separator/>
      </w:r>
    </w:p>
  </w:endnote>
  <w:endnote w:type="continuationSeparator" w:id="0">
    <w:p w14:paraId="584A1A75" w14:textId="77777777" w:rsidR="00E25518" w:rsidRDefault="00E2551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A43D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47F58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5431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D2E2D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EBE59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FEC0B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8D2C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79E157" w14:textId="77777777" w:rsidTr="00C26068">
      <w:trPr>
        <w:trHeight w:val="227"/>
      </w:trPr>
      <w:tc>
        <w:tcPr>
          <w:tcW w:w="4074" w:type="dxa"/>
        </w:tcPr>
        <w:p w14:paraId="42345A0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6E24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C6A70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E954" w14:textId="77777777" w:rsidR="00E25518" w:rsidRDefault="00E25518" w:rsidP="00A87A54">
      <w:pPr>
        <w:spacing w:after="0" w:line="240" w:lineRule="auto"/>
      </w:pPr>
      <w:r>
        <w:separator/>
      </w:r>
    </w:p>
  </w:footnote>
  <w:footnote w:type="continuationSeparator" w:id="0">
    <w:p w14:paraId="354D31AA" w14:textId="77777777" w:rsidR="00E25518" w:rsidRDefault="00E2551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5518" w14:paraId="3031EDC2" w14:textId="77777777" w:rsidTr="00C93EBA">
      <w:trPr>
        <w:trHeight w:val="227"/>
      </w:trPr>
      <w:tc>
        <w:tcPr>
          <w:tcW w:w="5534" w:type="dxa"/>
        </w:tcPr>
        <w:p w14:paraId="2B994077" w14:textId="77777777" w:rsidR="00E25518" w:rsidRPr="007D73AB" w:rsidRDefault="00E25518">
          <w:pPr>
            <w:pStyle w:val="Sidhuvud"/>
          </w:pPr>
        </w:p>
      </w:tc>
      <w:tc>
        <w:tcPr>
          <w:tcW w:w="3170" w:type="dxa"/>
          <w:vAlign w:val="bottom"/>
        </w:tcPr>
        <w:p w14:paraId="314AEDDF" w14:textId="77777777" w:rsidR="00E25518" w:rsidRPr="007D73AB" w:rsidRDefault="00E25518" w:rsidP="00340DE0">
          <w:pPr>
            <w:pStyle w:val="Sidhuvud"/>
          </w:pPr>
        </w:p>
      </w:tc>
      <w:tc>
        <w:tcPr>
          <w:tcW w:w="1134" w:type="dxa"/>
        </w:tcPr>
        <w:p w14:paraId="22945948" w14:textId="77777777" w:rsidR="00E25518" w:rsidRDefault="00E25518" w:rsidP="005A703A">
          <w:pPr>
            <w:pStyle w:val="Sidhuvud"/>
          </w:pPr>
        </w:p>
      </w:tc>
    </w:tr>
    <w:tr w:rsidR="00E25518" w14:paraId="64B24805" w14:textId="77777777" w:rsidTr="00C93EBA">
      <w:trPr>
        <w:trHeight w:val="1928"/>
      </w:trPr>
      <w:tc>
        <w:tcPr>
          <w:tcW w:w="5534" w:type="dxa"/>
        </w:tcPr>
        <w:p w14:paraId="067AF3B6" w14:textId="77777777" w:rsidR="00E25518" w:rsidRPr="00340DE0" w:rsidRDefault="00E2551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C3C614" wp14:editId="1692DFC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E4447D" w14:textId="77777777" w:rsidR="00E25518" w:rsidRPr="00710A6C" w:rsidRDefault="00E25518" w:rsidP="00EE3C0F">
          <w:pPr>
            <w:pStyle w:val="Sidhuvud"/>
            <w:rPr>
              <w:b/>
            </w:rPr>
          </w:pPr>
        </w:p>
        <w:p w14:paraId="1124522B" w14:textId="77777777" w:rsidR="00E25518" w:rsidRDefault="00E25518" w:rsidP="00EE3C0F">
          <w:pPr>
            <w:pStyle w:val="Sidhuvud"/>
          </w:pPr>
        </w:p>
        <w:p w14:paraId="3970FE88" w14:textId="77777777" w:rsidR="00E25518" w:rsidRDefault="00E25518" w:rsidP="00EE3C0F">
          <w:pPr>
            <w:pStyle w:val="Sidhuvud"/>
          </w:pPr>
        </w:p>
        <w:p w14:paraId="3EE1891D" w14:textId="77777777" w:rsidR="00E25518" w:rsidRDefault="00E2551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DA84D1F05104874BB3D65344E3078F4"/>
            </w:placeholder>
            <w:dataBinding w:prefixMappings="xmlns:ns0='http://lp/documentinfo/RK' " w:xpath="/ns0:DocumentInfo[1]/ns0:BaseInfo[1]/ns0:Dnr[1]" w:storeItemID="{2ABA1ED2-34CB-4F73-92C0-B1BFB9AAE2FB}"/>
            <w:text/>
          </w:sdtPr>
          <w:sdtEndPr/>
          <w:sdtContent>
            <w:p w14:paraId="6D55F1FA" w14:textId="46C78014" w:rsidR="00E25518" w:rsidRDefault="00E25518" w:rsidP="00EE3C0F">
              <w:pPr>
                <w:pStyle w:val="Sidhuvud"/>
              </w:pPr>
              <w:r>
                <w:t>S2020/</w:t>
              </w:r>
              <w:r w:rsidR="009F5710">
                <w:t>06432/FS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8877C12040487F8B332DAE12642F3A"/>
            </w:placeholder>
            <w:showingPlcHdr/>
            <w:dataBinding w:prefixMappings="xmlns:ns0='http://lp/documentinfo/RK' " w:xpath="/ns0:DocumentInfo[1]/ns0:BaseInfo[1]/ns0:DocNumber[1]" w:storeItemID="{2ABA1ED2-34CB-4F73-92C0-B1BFB9AAE2FB}"/>
            <w:text/>
          </w:sdtPr>
          <w:sdtEndPr/>
          <w:sdtContent>
            <w:p w14:paraId="1530F8DC" w14:textId="77777777" w:rsidR="00E25518" w:rsidRDefault="00E2551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C7DF46" w14:textId="77777777" w:rsidR="00E25518" w:rsidRDefault="00E25518" w:rsidP="00EE3C0F">
          <w:pPr>
            <w:pStyle w:val="Sidhuvud"/>
          </w:pPr>
        </w:p>
      </w:tc>
      <w:tc>
        <w:tcPr>
          <w:tcW w:w="1134" w:type="dxa"/>
        </w:tcPr>
        <w:p w14:paraId="18CD419F" w14:textId="77777777" w:rsidR="00E25518" w:rsidRDefault="00E25518" w:rsidP="0094502D">
          <w:pPr>
            <w:pStyle w:val="Sidhuvud"/>
          </w:pPr>
        </w:p>
        <w:p w14:paraId="155B254A" w14:textId="77777777" w:rsidR="00E25518" w:rsidRPr="0094502D" w:rsidRDefault="00E25518" w:rsidP="00EC71A6">
          <w:pPr>
            <w:pStyle w:val="Sidhuvud"/>
          </w:pPr>
        </w:p>
      </w:tc>
    </w:tr>
    <w:tr w:rsidR="00E25518" w14:paraId="79FEA4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DAFD1B9E5846CDBD736F628548822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681D43D" w14:textId="77777777" w:rsidR="00E25518" w:rsidRPr="00E25518" w:rsidRDefault="00E25518" w:rsidP="00340DE0">
              <w:pPr>
                <w:pStyle w:val="Sidhuvud"/>
                <w:rPr>
                  <w:b/>
                </w:rPr>
              </w:pPr>
              <w:r w:rsidRPr="00E25518">
                <w:rPr>
                  <w:b/>
                </w:rPr>
                <w:t>Socialdepartementet</w:t>
              </w:r>
            </w:p>
            <w:p w14:paraId="4FD97C6D" w14:textId="77777777" w:rsidR="00506B22" w:rsidRDefault="00E25518" w:rsidP="00340DE0">
              <w:pPr>
                <w:pStyle w:val="Sidhuvud"/>
              </w:pPr>
              <w:r w:rsidRPr="00E25518">
                <w:t>Socialministern</w:t>
              </w:r>
            </w:p>
            <w:p w14:paraId="5DB7FBA1" w14:textId="1E57A761" w:rsidR="00E25518" w:rsidRPr="00340DE0" w:rsidRDefault="00E2551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6E63E7EB1E46E88F0DDC4A5CAD1860"/>
          </w:placeholder>
          <w:dataBinding w:prefixMappings="xmlns:ns0='http://lp/documentinfo/RK' " w:xpath="/ns0:DocumentInfo[1]/ns0:BaseInfo[1]/ns0:Recipient[1]" w:storeItemID="{2ABA1ED2-34CB-4F73-92C0-B1BFB9AAE2FB}"/>
          <w:text w:multiLine="1"/>
        </w:sdtPr>
        <w:sdtEndPr/>
        <w:sdtContent>
          <w:tc>
            <w:tcPr>
              <w:tcW w:w="3170" w:type="dxa"/>
            </w:tcPr>
            <w:p w14:paraId="763D36A9" w14:textId="77777777" w:rsidR="00E25518" w:rsidRDefault="00E2551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66F62B" w14:textId="77777777" w:rsidR="00E25518" w:rsidRDefault="00E25518" w:rsidP="003E6020">
          <w:pPr>
            <w:pStyle w:val="Sidhuvud"/>
          </w:pPr>
        </w:p>
      </w:tc>
    </w:tr>
  </w:tbl>
  <w:p w14:paraId="38F46E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1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568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B22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3E6F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02C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A61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10F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C28"/>
    <w:rsid w:val="009036E7"/>
    <w:rsid w:val="00905EF2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352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5710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DAC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C89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DE0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518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9EDDEF"/>
  <w15:docId w15:val="{8449E339-4619-4C46-951E-7309E2B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A84D1F05104874BB3D65344E307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106BD-D63D-46CD-919D-3F7A73F2B6B6}"/>
      </w:docPartPr>
      <w:docPartBody>
        <w:p w:rsidR="00580158" w:rsidRDefault="00213D8A" w:rsidP="00213D8A">
          <w:pPr>
            <w:pStyle w:val="CDA84D1F05104874BB3D65344E3078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8877C12040487F8B332DAE12642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0EB60-23E1-454F-B527-E30EFDC9B0BB}"/>
      </w:docPartPr>
      <w:docPartBody>
        <w:p w:rsidR="00580158" w:rsidRDefault="00213D8A" w:rsidP="00213D8A">
          <w:pPr>
            <w:pStyle w:val="468877C12040487F8B332DAE12642F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DAFD1B9E5846CDBD736F6285488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B9767-C506-4686-8B74-E1555D5B184E}"/>
      </w:docPartPr>
      <w:docPartBody>
        <w:p w:rsidR="00580158" w:rsidRDefault="00213D8A" w:rsidP="00213D8A">
          <w:pPr>
            <w:pStyle w:val="28DAFD1B9E5846CDBD736F62854882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6E63E7EB1E46E88F0DDC4A5CAD1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68936-6E8E-4F61-AC0A-657F0B74D583}"/>
      </w:docPartPr>
      <w:docPartBody>
        <w:p w:rsidR="00580158" w:rsidRDefault="00213D8A" w:rsidP="00213D8A">
          <w:pPr>
            <w:pStyle w:val="396E63E7EB1E46E88F0DDC4A5CAD18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9CBC09B1B4CF9AE81895BF23B6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53EAA-015D-4B15-9CFE-B88F3B519861}"/>
      </w:docPartPr>
      <w:docPartBody>
        <w:p w:rsidR="00580158" w:rsidRDefault="00213D8A" w:rsidP="00213D8A">
          <w:pPr>
            <w:pStyle w:val="2219CBC09B1B4CF9AE81895BF23B666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8A"/>
    <w:rsid w:val="00213D8A"/>
    <w:rsid w:val="005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4EE4C0249D5465F8C9C244AADFD82D7">
    <w:name w:val="94EE4C0249D5465F8C9C244AADFD82D7"/>
    <w:rsid w:val="00213D8A"/>
  </w:style>
  <w:style w:type="character" w:styleId="Platshllartext">
    <w:name w:val="Placeholder Text"/>
    <w:basedOn w:val="Standardstycketeckensnitt"/>
    <w:uiPriority w:val="99"/>
    <w:semiHidden/>
    <w:rsid w:val="00213D8A"/>
    <w:rPr>
      <w:noProof w:val="0"/>
      <w:color w:val="808080"/>
    </w:rPr>
  </w:style>
  <w:style w:type="paragraph" w:customStyle="1" w:styleId="AC054A5A4695473593E067415D21BE5C">
    <w:name w:val="AC054A5A4695473593E067415D21BE5C"/>
    <w:rsid w:val="00213D8A"/>
  </w:style>
  <w:style w:type="paragraph" w:customStyle="1" w:styleId="950531B8B6DA4075BBDAA3839C6ACB8B">
    <w:name w:val="950531B8B6DA4075BBDAA3839C6ACB8B"/>
    <w:rsid w:val="00213D8A"/>
  </w:style>
  <w:style w:type="paragraph" w:customStyle="1" w:styleId="5777DB6044B043DE9F3E91917267314D">
    <w:name w:val="5777DB6044B043DE9F3E91917267314D"/>
    <w:rsid w:val="00213D8A"/>
  </w:style>
  <w:style w:type="paragraph" w:customStyle="1" w:styleId="CDA84D1F05104874BB3D65344E3078F4">
    <w:name w:val="CDA84D1F05104874BB3D65344E3078F4"/>
    <w:rsid w:val="00213D8A"/>
  </w:style>
  <w:style w:type="paragraph" w:customStyle="1" w:styleId="468877C12040487F8B332DAE12642F3A">
    <w:name w:val="468877C12040487F8B332DAE12642F3A"/>
    <w:rsid w:val="00213D8A"/>
  </w:style>
  <w:style w:type="paragraph" w:customStyle="1" w:styleId="2BA6DBAD8CFC40EEA167AE37A3C2BD84">
    <w:name w:val="2BA6DBAD8CFC40EEA167AE37A3C2BD84"/>
    <w:rsid w:val="00213D8A"/>
  </w:style>
  <w:style w:type="paragraph" w:customStyle="1" w:styleId="EB19F3EB44BD433E92BA4CF13E2B6D42">
    <w:name w:val="EB19F3EB44BD433E92BA4CF13E2B6D42"/>
    <w:rsid w:val="00213D8A"/>
  </w:style>
  <w:style w:type="paragraph" w:customStyle="1" w:styleId="FFC3E231F9D84CCBB0B85BA6ADF1C8AF">
    <w:name w:val="FFC3E231F9D84CCBB0B85BA6ADF1C8AF"/>
    <w:rsid w:val="00213D8A"/>
  </w:style>
  <w:style w:type="paragraph" w:customStyle="1" w:styleId="28DAFD1B9E5846CDBD736F6285488224">
    <w:name w:val="28DAFD1B9E5846CDBD736F6285488224"/>
    <w:rsid w:val="00213D8A"/>
  </w:style>
  <w:style w:type="paragraph" w:customStyle="1" w:styleId="396E63E7EB1E46E88F0DDC4A5CAD1860">
    <w:name w:val="396E63E7EB1E46E88F0DDC4A5CAD1860"/>
    <w:rsid w:val="00213D8A"/>
  </w:style>
  <w:style w:type="paragraph" w:customStyle="1" w:styleId="468877C12040487F8B332DAE12642F3A1">
    <w:name w:val="468877C12040487F8B332DAE12642F3A1"/>
    <w:rsid w:val="00213D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DAFD1B9E5846CDBD736F62854882241">
    <w:name w:val="28DAFD1B9E5846CDBD736F62854882241"/>
    <w:rsid w:val="00213D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B7D2FE7C0E4E79A04F9150DE07B92B">
    <w:name w:val="97B7D2FE7C0E4E79A04F9150DE07B92B"/>
    <w:rsid w:val="00213D8A"/>
  </w:style>
  <w:style w:type="paragraph" w:customStyle="1" w:styleId="26890F79280544C6A535D95011FBB834">
    <w:name w:val="26890F79280544C6A535D95011FBB834"/>
    <w:rsid w:val="00213D8A"/>
  </w:style>
  <w:style w:type="paragraph" w:customStyle="1" w:styleId="E6044FB277DA4A708FFA94D253BA4AC3">
    <w:name w:val="E6044FB277DA4A708FFA94D253BA4AC3"/>
    <w:rsid w:val="00213D8A"/>
  </w:style>
  <w:style w:type="paragraph" w:customStyle="1" w:styleId="8EC46E0A854741C1AD940B68717B30D4">
    <w:name w:val="8EC46E0A854741C1AD940B68717B30D4"/>
    <w:rsid w:val="00213D8A"/>
  </w:style>
  <w:style w:type="paragraph" w:customStyle="1" w:styleId="633D912757C44A37AA700DCF22C8D6C2">
    <w:name w:val="633D912757C44A37AA700DCF22C8D6C2"/>
    <w:rsid w:val="00213D8A"/>
  </w:style>
  <w:style w:type="paragraph" w:customStyle="1" w:styleId="2219CBC09B1B4CF9AE81895BF23B666A">
    <w:name w:val="2219CBC09B1B4CF9AE81895BF23B666A"/>
    <w:rsid w:val="00213D8A"/>
  </w:style>
  <w:style w:type="paragraph" w:customStyle="1" w:styleId="C29C738153F54A9EB4A0C2F0409B0C37">
    <w:name w:val="C29C738153F54A9EB4A0C2F0409B0C37"/>
    <w:rsid w:val="00213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S2020/06432/FS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b750287f-9f98-4a74-95b9-b8a7398ab57c</RD_Svarsid>
  </documentManagement>
</p:properties>
</file>

<file path=customXml/itemProps1.xml><?xml version="1.0" encoding="utf-8"?>
<ds:datastoreItem xmlns:ds="http://schemas.openxmlformats.org/officeDocument/2006/customXml" ds:itemID="{458F3B87-D1EF-4B7F-9B85-92BDF3B64778}"/>
</file>

<file path=customXml/itemProps2.xml><?xml version="1.0" encoding="utf-8"?>
<ds:datastoreItem xmlns:ds="http://schemas.openxmlformats.org/officeDocument/2006/customXml" ds:itemID="{854C1887-8421-4F52-AA2E-FFE13B5DC19C}"/>
</file>

<file path=customXml/itemProps3.xml><?xml version="1.0" encoding="utf-8"?>
<ds:datastoreItem xmlns:ds="http://schemas.openxmlformats.org/officeDocument/2006/customXml" ds:itemID="{4BE88D29-05C5-4F20-9708-CD1D610D317F}"/>
</file>

<file path=customXml/itemProps4.xml><?xml version="1.0" encoding="utf-8"?>
<ds:datastoreItem xmlns:ds="http://schemas.openxmlformats.org/officeDocument/2006/customXml" ds:itemID="{2ABA1ED2-34CB-4F73-92C0-B1BFB9AAE2FB}"/>
</file>

<file path=customXml/itemProps5.xml><?xml version="1.0" encoding="utf-8"?>
<ds:datastoreItem xmlns:ds="http://schemas.openxmlformats.org/officeDocument/2006/customXml" ds:itemID="{9279A9E9-BB4C-4513-9F29-A05C611FC4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1969 Könskorrigerande behandling för personer under 18 år.docx</dc:title>
  <dc:subject/>
  <dc:creator>Erika Borgny</dc:creator>
  <cp:keywords/>
  <dc:description/>
  <cp:lastModifiedBy>Inger Karlsson</cp:lastModifiedBy>
  <cp:revision>2</cp:revision>
  <cp:lastPrinted>2020-08-18T12:53:00Z</cp:lastPrinted>
  <dcterms:created xsi:type="dcterms:W3CDTF">2020-08-26T06:25:00Z</dcterms:created>
  <dcterms:modified xsi:type="dcterms:W3CDTF">2020-08-26T06:25:00Z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