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F126E" w14:textId="5A8E8168" w:rsidR="00ED6031" w:rsidRDefault="00ED6031" w:rsidP="00830D93">
      <w:pPr>
        <w:pStyle w:val="Rubrik"/>
      </w:pPr>
      <w:bookmarkStart w:id="0" w:name="Start"/>
      <w:bookmarkStart w:id="1" w:name="_GoBack"/>
      <w:bookmarkEnd w:id="0"/>
      <w:bookmarkEnd w:id="1"/>
      <w:r>
        <w:t>Svar på fråga 2018/19:147 av Jessica Rosencrantz (M)</w:t>
      </w:r>
      <w:r>
        <w:br/>
        <w:t>Industrispionage och fråga 2018/19:167 av Björn Söder (SD)</w:t>
      </w:r>
      <w:r w:rsidR="00637193">
        <w:t xml:space="preserve"> Skydd av vital infrastruktur</w:t>
      </w:r>
    </w:p>
    <w:p w14:paraId="0692B58B" w14:textId="47E33C86" w:rsidR="00ED6031" w:rsidRDefault="00ED6031" w:rsidP="00830D93">
      <w:pPr>
        <w:pStyle w:val="Brdtext"/>
      </w:pPr>
      <w:r>
        <w:t xml:space="preserve">Jessica Rosencrantz har frågat mig om det är min mening att Sverige bör införa ett regelverk som möjliggör en laglig väg att stoppa utländska företag från att bygga samhällskritisk digital infrastruktur och hur snabbt Sverige kan få ett sådant regelverk på plats. Björn Söder har frågat mig om den svenska regeringen, i likhet med Norge, kommer att överväga nya regleringar för att stoppa utländska leverantörer i syfte att skydda vital infrastruktur och vilka övriga åtgärder jag kommer att vidta för att skydda svensk vital infrastruktur. </w:t>
      </w:r>
    </w:p>
    <w:p w14:paraId="2FCB7740" w14:textId="01AD01B8" w:rsidR="0069244E" w:rsidRDefault="0069244E" w:rsidP="0069244E">
      <w:pPr>
        <w:pStyle w:val="Brdtext"/>
      </w:pPr>
      <w:r>
        <w:t xml:space="preserve">Regeringen är medveten om de utmaningar som finns med utländska direktinvesteringar i </w:t>
      </w:r>
      <w:r w:rsidR="006938D3">
        <w:t>säkerhets</w:t>
      </w:r>
      <w:r>
        <w:t>känslig verksamhet</w:t>
      </w:r>
      <w:r w:rsidRPr="00B604D3">
        <w:t xml:space="preserve">. </w:t>
      </w:r>
      <w:r>
        <w:t>U</w:t>
      </w:r>
      <w:r w:rsidRPr="00B604D3">
        <w:t>nder den fö</w:t>
      </w:r>
      <w:r>
        <w:t>regående mandatperioden vidtogs</w:t>
      </w:r>
      <w:r w:rsidRPr="00B604D3">
        <w:t xml:space="preserve"> flera åtgärder </w:t>
      </w:r>
      <w:r>
        <w:t>som innebär en ambitionshöjning avseende säkerhetsskyddet, däribland initiativ till en ny säkerhetsskyddslag.</w:t>
      </w:r>
    </w:p>
    <w:p w14:paraId="494BD18F" w14:textId="7D6D5A5E" w:rsidR="0069244E" w:rsidRDefault="0069244E" w:rsidP="0069244E">
      <w:r>
        <w:t xml:space="preserve">Regeringen har </w:t>
      </w:r>
      <w:r w:rsidR="00D87749">
        <w:t xml:space="preserve">också </w:t>
      </w:r>
      <w:r>
        <w:t xml:space="preserve">tillsatt </w:t>
      </w:r>
      <w:r w:rsidRPr="00786513">
        <w:t xml:space="preserve">en statlig utredning </w:t>
      </w:r>
      <w:r>
        <w:t xml:space="preserve">som har föreslagit </w:t>
      </w:r>
      <w:r w:rsidRPr="00786513">
        <w:t xml:space="preserve">att </w:t>
      </w:r>
      <w:r w:rsidRPr="00E52C32">
        <w:t>den som bedriver säkerhetskänslig verksamhet, till exempel ett bolag,</w:t>
      </w:r>
      <w:r>
        <w:t xml:space="preserve"> </w:t>
      </w:r>
      <w:r w:rsidRPr="00786513">
        <w:t>som vill sälja verksamhet eller egendom som har betydelse för Sveriges säkerhet först måste vända sig till en tillsynsmyndighet för samråd</w:t>
      </w:r>
      <w:r>
        <w:t xml:space="preserve"> (Kompletteringar till den nya säkerhetsskyddslagen, SOU 2018:82)</w:t>
      </w:r>
      <w:r w:rsidRPr="00786513">
        <w:t xml:space="preserve">. Om tillsynsmyndigheten bedömer att försäljningen är olämplig från säkerhetsskyddssynpunkt föreslås myndigheten få besluta att försäljning inte får ske. </w:t>
      </w:r>
      <w:r w:rsidR="00D87749">
        <w:t>Betänkandet remissbehandlas</w:t>
      </w:r>
      <w:r w:rsidR="006938D3">
        <w:t xml:space="preserve"> för närvarande</w:t>
      </w:r>
      <w:r w:rsidR="00D87749">
        <w:t>.</w:t>
      </w:r>
    </w:p>
    <w:p w14:paraId="5A19CC41" w14:textId="70053151" w:rsidR="00D87749" w:rsidRDefault="00D87749" w:rsidP="00D87749">
      <w:pPr>
        <w:pStyle w:val="Brdtext"/>
      </w:pPr>
      <w:r>
        <w:t>I slutet av förra året avslutades även förhandlingar</w:t>
      </w:r>
      <w:r w:rsidR="006938D3">
        <w:t>na</w:t>
      </w:r>
      <w:r>
        <w:t xml:space="preserve"> om en EU-förordning som syftar till att inrätta en ram för granskning av utländska </w:t>
      </w:r>
      <w:r>
        <w:lastRenderedPageBreak/>
        <w:t xml:space="preserve">direktinvesteringar i EU. Förordningens inverkan </w:t>
      </w:r>
      <w:r w:rsidR="006938D3">
        <w:t xml:space="preserve">på svensk lagstiftning </w:t>
      </w:r>
      <w:r>
        <w:t>analyseras för närvarande i Regeringskansliet.</w:t>
      </w:r>
    </w:p>
    <w:p w14:paraId="6E1FEA5E" w14:textId="5C37648B" w:rsidR="00FC0FAD" w:rsidRDefault="008B5B2F" w:rsidP="00FC0FAD">
      <w:r w:rsidRPr="00FF5E8A">
        <w:t xml:space="preserve">I </w:t>
      </w:r>
      <w:r w:rsidR="00FC0FAD">
        <w:t xml:space="preserve">lagen </w:t>
      </w:r>
      <w:r w:rsidRPr="00FF5E8A">
        <w:t xml:space="preserve">(2003:389) om elektronisk kommunikation </w:t>
      </w:r>
      <w:r w:rsidR="00FC0FAD">
        <w:t>regleras att operatörerna s</w:t>
      </w:r>
      <w:r w:rsidRPr="00FF5E8A">
        <w:t xml:space="preserve">ka vidta lämpliga tekniska och organisatoriska åtgärder för att säkerställa att uppgifter som behandlas i samband med tillhandahållandet av tjänsten skyddas. </w:t>
      </w:r>
      <w:r w:rsidR="00FC0FAD">
        <w:t>Det</w:t>
      </w:r>
      <w:r w:rsidR="0041507A">
        <w:t xml:space="preserve">ta innebär </w:t>
      </w:r>
      <w:r w:rsidR="00FC0FAD">
        <w:t>inget</w:t>
      </w:r>
      <w:r w:rsidR="0041507A">
        <w:t xml:space="preserve"> förbud mot särskilda produkter</w:t>
      </w:r>
      <w:r w:rsidR="00FC0FAD">
        <w:t xml:space="preserve"> men regeringen följer utvecklingen på området.</w:t>
      </w:r>
    </w:p>
    <w:p w14:paraId="39EAEDD0" w14:textId="77777777" w:rsidR="0069244E" w:rsidRDefault="0069244E" w:rsidP="00830D93">
      <w:pPr>
        <w:pStyle w:val="Brdtext"/>
      </w:pPr>
    </w:p>
    <w:p w14:paraId="140E03F3" w14:textId="3DD9C816" w:rsidR="00ED6031" w:rsidRDefault="00ED6031" w:rsidP="00830D93">
      <w:pPr>
        <w:pStyle w:val="Brdtext"/>
      </w:pPr>
      <w:r>
        <w:t xml:space="preserve">Stockholm den </w:t>
      </w:r>
      <w:sdt>
        <w:sdtPr>
          <w:id w:val="-1225218591"/>
          <w:placeholder>
            <w:docPart w:val="305FAD88995748B2AD4EE87FD0467BCC"/>
          </w:placeholder>
          <w:dataBinding w:prefixMappings="xmlns:ns0='http://lp/documentinfo/RK' " w:xpath="/ns0:DocumentInfo[1]/ns0:BaseInfo[1]/ns0:HeaderDate[1]" w:storeItemID="{DE29AF00-7A25-4695-A8B3-1E68D14894C1}"/>
          <w:date w:fullDate="2019-02-13T00:00:00Z">
            <w:dateFormat w:val="d MMMM yyyy"/>
            <w:lid w:val="sv-SE"/>
            <w:storeMappedDataAs w:val="dateTime"/>
            <w:calendar w:val="gregorian"/>
          </w:date>
        </w:sdtPr>
        <w:sdtEndPr/>
        <w:sdtContent>
          <w:r w:rsidR="002509E3">
            <w:t>13 februari 2019</w:t>
          </w:r>
        </w:sdtContent>
      </w:sdt>
    </w:p>
    <w:p w14:paraId="78BA4A8E" w14:textId="77777777" w:rsidR="00ED6031" w:rsidRDefault="00ED6031" w:rsidP="00830D93">
      <w:pPr>
        <w:pStyle w:val="Brdtextutanavstnd"/>
      </w:pPr>
    </w:p>
    <w:p w14:paraId="1DCB1C27" w14:textId="77777777" w:rsidR="00ED6031" w:rsidRDefault="00ED6031" w:rsidP="00830D93">
      <w:pPr>
        <w:pStyle w:val="Brdtextutanavstnd"/>
      </w:pPr>
    </w:p>
    <w:p w14:paraId="1403D3AB" w14:textId="77777777" w:rsidR="00ED6031" w:rsidRDefault="00ED6031" w:rsidP="00830D93">
      <w:pPr>
        <w:pStyle w:val="Brdtextutanavstnd"/>
      </w:pPr>
    </w:p>
    <w:p w14:paraId="71DC163E" w14:textId="6B0F778A" w:rsidR="00ED6031" w:rsidRDefault="00ED6031" w:rsidP="00830D93">
      <w:pPr>
        <w:pStyle w:val="Brdtext"/>
      </w:pPr>
      <w:r>
        <w:t>Anders Ygeman</w:t>
      </w:r>
    </w:p>
    <w:p w14:paraId="234E4189" w14:textId="77777777" w:rsidR="00ED6031" w:rsidRPr="00DB48AB" w:rsidRDefault="00ED6031" w:rsidP="00830D93">
      <w:pPr>
        <w:pStyle w:val="Brdtext"/>
      </w:pPr>
    </w:p>
    <w:sectPr w:rsidR="00ED6031" w:rsidRPr="00DB48AB" w:rsidSect="00ED6031">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00899" w14:textId="77777777" w:rsidR="00830D93" w:rsidRDefault="00830D93" w:rsidP="00A87A54">
      <w:pPr>
        <w:spacing w:after="0" w:line="240" w:lineRule="auto"/>
      </w:pPr>
      <w:r>
        <w:separator/>
      </w:r>
    </w:p>
  </w:endnote>
  <w:endnote w:type="continuationSeparator" w:id="0">
    <w:p w14:paraId="3D83653D" w14:textId="77777777" w:rsidR="00830D93" w:rsidRDefault="00830D93" w:rsidP="00A87A54">
      <w:pPr>
        <w:spacing w:after="0" w:line="240" w:lineRule="auto"/>
      </w:pPr>
      <w:r>
        <w:continuationSeparator/>
      </w:r>
    </w:p>
  </w:endnote>
  <w:endnote w:type="continuationNotice" w:id="1">
    <w:p w14:paraId="03101FBB" w14:textId="77777777" w:rsidR="004D2082" w:rsidRDefault="004D2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6A30" w14:textId="77777777" w:rsidR="00BA49D4" w:rsidRDefault="00BA49D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830D93" w:rsidRPr="00347E11" w14:paraId="3BFA1AA5" w14:textId="77777777" w:rsidTr="00830D93">
      <w:trPr>
        <w:trHeight w:val="227"/>
        <w:jc w:val="right"/>
      </w:trPr>
      <w:tc>
        <w:tcPr>
          <w:tcW w:w="708" w:type="dxa"/>
          <w:vAlign w:val="bottom"/>
        </w:tcPr>
        <w:p w14:paraId="306F6172" w14:textId="36E3D7BF" w:rsidR="00830D93" w:rsidRPr="00B62610" w:rsidRDefault="00830D93"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627A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627AF">
            <w:rPr>
              <w:rStyle w:val="Sidnummer"/>
              <w:noProof/>
            </w:rPr>
            <w:t>2</w:t>
          </w:r>
          <w:r>
            <w:rPr>
              <w:rStyle w:val="Sidnummer"/>
            </w:rPr>
            <w:fldChar w:fldCharType="end"/>
          </w:r>
          <w:r>
            <w:rPr>
              <w:rStyle w:val="Sidnummer"/>
            </w:rPr>
            <w:t>)</w:t>
          </w:r>
        </w:p>
      </w:tc>
    </w:tr>
    <w:tr w:rsidR="00830D93" w:rsidRPr="00347E11" w14:paraId="2EC9149B" w14:textId="77777777" w:rsidTr="00830D93">
      <w:trPr>
        <w:trHeight w:val="850"/>
        <w:jc w:val="right"/>
      </w:trPr>
      <w:tc>
        <w:tcPr>
          <w:tcW w:w="708" w:type="dxa"/>
          <w:vAlign w:val="bottom"/>
        </w:tcPr>
        <w:p w14:paraId="04DD09AE" w14:textId="77777777" w:rsidR="00830D93" w:rsidRPr="00347E11" w:rsidRDefault="00830D93" w:rsidP="005606BC">
          <w:pPr>
            <w:pStyle w:val="Sidfot"/>
            <w:spacing w:line="276" w:lineRule="auto"/>
            <w:jc w:val="right"/>
          </w:pPr>
        </w:p>
      </w:tc>
    </w:tr>
  </w:tbl>
  <w:p w14:paraId="73284137" w14:textId="77777777" w:rsidR="00830D93" w:rsidRPr="005606BC" w:rsidRDefault="00830D93"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830D93" w:rsidRPr="00347E11" w14:paraId="0F6C5604" w14:textId="77777777" w:rsidTr="001F4302">
      <w:trPr>
        <w:trHeight w:val="510"/>
      </w:trPr>
      <w:tc>
        <w:tcPr>
          <w:tcW w:w="8525" w:type="dxa"/>
          <w:gridSpan w:val="2"/>
          <w:vAlign w:val="bottom"/>
        </w:tcPr>
        <w:p w14:paraId="36DE7647" w14:textId="77777777" w:rsidR="00830D93" w:rsidRPr="00347E11" w:rsidRDefault="00830D93" w:rsidP="00347E11">
          <w:pPr>
            <w:pStyle w:val="Sidfot"/>
            <w:rPr>
              <w:sz w:val="8"/>
            </w:rPr>
          </w:pPr>
        </w:p>
      </w:tc>
    </w:tr>
    <w:tr w:rsidR="00830D93" w:rsidRPr="00EE3C0F" w14:paraId="720C168E" w14:textId="77777777" w:rsidTr="00C26068">
      <w:trPr>
        <w:trHeight w:val="227"/>
      </w:trPr>
      <w:tc>
        <w:tcPr>
          <w:tcW w:w="4074" w:type="dxa"/>
        </w:tcPr>
        <w:p w14:paraId="4A2C9139" w14:textId="77777777" w:rsidR="00830D93" w:rsidRPr="00F53AEA" w:rsidRDefault="00830D93" w:rsidP="00C26068">
          <w:pPr>
            <w:pStyle w:val="Sidfot"/>
            <w:spacing w:line="276" w:lineRule="auto"/>
          </w:pPr>
        </w:p>
      </w:tc>
      <w:tc>
        <w:tcPr>
          <w:tcW w:w="4451" w:type="dxa"/>
        </w:tcPr>
        <w:p w14:paraId="2ACC1345" w14:textId="77777777" w:rsidR="00830D93" w:rsidRPr="00F53AEA" w:rsidRDefault="00830D93" w:rsidP="00F53AEA">
          <w:pPr>
            <w:pStyle w:val="Sidfot"/>
            <w:spacing w:line="276" w:lineRule="auto"/>
          </w:pPr>
        </w:p>
      </w:tc>
    </w:tr>
  </w:tbl>
  <w:p w14:paraId="54CA3348" w14:textId="77777777" w:rsidR="00830D93" w:rsidRPr="00EE3C0F" w:rsidRDefault="00830D93">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AD431" w14:textId="77777777" w:rsidR="00830D93" w:rsidRDefault="00830D93" w:rsidP="00A87A54">
      <w:pPr>
        <w:spacing w:after="0" w:line="240" w:lineRule="auto"/>
      </w:pPr>
      <w:r>
        <w:separator/>
      </w:r>
    </w:p>
  </w:footnote>
  <w:footnote w:type="continuationSeparator" w:id="0">
    <w:p w14:paraId="4400A124" w14:textId="77777777" w:rsidR="00830D93" w:rsidRDefault="00830D93" w:rsidP="00A87A54">
      <w:pPr>
        <w:spacing w:after="0" w:line="240" w:lineRule="auto"/>
      </w:pPr>
      <w:r>
        <w:continuationSeparator/>
      </w:r>
    </w:p>
  </w:footnote>
  <w:footnote w:type="continuationNotice" w:id="1">
    <w:p w14:paraId="4A9F5B18" w14:textId="77777777" w:rsidR="004D2082" w:rsidRDefault="004D20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FF03A" w14:textId="77777777" w:rsidR="00BA49D4" w:rsidRDefault="00BA49D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22BF" w14:textId="77777777" w:rsidR="00BA49D4" w:rsidRDefault="00BA49D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30D93" w14:paraId="20097ED1" w14:textId="77777777" w:rsidTr="00C93EBA">
      <w:trPr>
        <w:trHeight w:val="227"/>
      </w:trPr>
      <w:tc>
        <w:tcPr>
          <w:tcW w:w="5534" w:type="dxa"/>
        </w:tcPr>
        <w:p w14:paraId="3BC53E2B" w14:textId="77777777" w:rsidR="00830D93" w:rsidRPr="007D73AB" w:rsidRDefault="00830D93">
          <w:pPr>
            <w:pStyle w:val="Sidhuvud"/>
          </w:pPr>
        </w:p>
      </w:tc>
      <w:tc>
        <w:tcPr>
          <w:tcW w:w="3170" w:type="dxa"/>
          <w:vAlign w:val="bottom"/>
        </w:tcPr>
        <w:p w14:paraId="18EEC64C" w14:textId="77777777" w:rsidR="00830D93" w:rsidRPr="007D73AB" w:rsidRDefault="00830D93" w:rsidP="00340DE0">
          <w:pPr>
            <w:pStyle w:val="Sidhuvud"/>
          </w:pPr>
        </w:p>
      </w:tc>
      <w:tc>
        <w:tcPr>
          <w:tcW w:w="1134" w:type="dxa"/>
        </w:tcPr>
        <w:p w14:paraId="1B3A20D0" w14:textId="77777777" w:rsidR="00830D93" w:rsidRDefault="00830D93" w:rsidP="00830D93">
          <w:pPr>
            <w:pStyle w:val="Sidhuvud"/>
          </w:pPr>
        </w:p>
      </w:tc>
    </w:tr>
    <w:tr w:rsidR="00830D93" w14:paraId="77B299D8" w14:textId="77777777" w:rsidTr="00C93EBA">
      <w:trPr>
        <w:trHeight w:val="1928"/>
      </w:trPr>
      <w:tc>
        <w:tcPr>
          <w:tcW w:w="5534" w:type="dxa"/>
        </w:tcPr>
        <w:p w14:paraId="2752D4B2" w14:textId="77777777" w:rsidR="00830D93" w:rsidRPr="00340DE0" w:rsidRDefault="00830D93" w:rsidP="00340DE0">
          <w:pPr>
            <w:pStyle w:val="Sidhuvud"/>
          </w:pPr>
          <w:r>
            <w:rPr>
              <w:noProof/>
            </w:rPr>
            <w:drawing>
              <wp:inline distT="0" distB="0" distL="0" distR="0" wp14:anchorId="79F06760" wp14:editId="16BACDE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FB6700E" w14:textId="77777777" w:rsidR="00830D93" w:rsidRPr="00710A6C" w:rsidRDefault="00830D93" w:rsidP="00EE3C0F">
          <w:pPr>
            <w:pStyle w:val="Sidhuvud"/>
            <w:rPr>
              <w:b/>
            </w:rPr>
          </w:pPr>
        </w:p>
        <w:p w14:paraId="04F59631" w14:textId="77777777" w:rsidR="00830D93" w:rsidRDefault="00830D93" w:rsidP="00EE3C0F">
          <w:pPr>
            <w:pStyle w:val="Sidhuvud"/>
          </w:pPr>
        </w:p>
        <w:p w14:paraId="5C8F85C1" w14:textId="77777777" w:rsidR="00830D93" w:rsidRDefault="00830D93" w:rsidP="00EE3C0F">
          <w:pPr>
            <w:pStyle w:val="Sidhuvud"/>
          </w:pPr>
        </w:p>
        <w:p w14:paraId="090B208C" w14:textId="77777777" w:rsidR="00830D93" w:rsidRDefault="00830D93" w:rsidP="00EE3C0F">
          <w:pPr>
            <w:pStyle w:val="Sidhuvud"/>
          </w:pPr>
        </w:p>
        <w:sdt>
          <w:sdtPr>
            <w:alias w:val="Dnr"/>
            <w:tag w:val="ccRKShow_Dnr"/>
            <w:id w:val="-829283628"/>
            <w:placeholder>
              <w:docPart w:val="BD685280A5BF44A18C38347E2B3CE673"/>
            </w:placeholder>
            <w:dataBinding w:prefixMappings="xmlns:ns0='http://lp/documentinfo/RK' " w:xpath="/ns0:DocumentInfo[1]/ns0:BaseInfo[1]/ns0:Dnr[1]" w:storeItemID="{DE29AF00-7A25-4695-A8B3-1E68D14894C1}"/>
            <w:text/>
          </w:sdtPr>
          <w:sdtEndPr/>
          <w:sdtContent>
            <w:p w14:paraId="0AEC4FC3" w14:textId="46F2AC98" w:rsidR="00830D93" w:rsidRDefault="00830D93" w:rsidP="00EE3C0F">
              <w:pPr>
                <w:pStyle w:val="Sidhuvud"/>
              </w:pPr>
              <w:r>
                <w:t>N2019/00523/D och N2019/00541/D</w:t>
              </w:r>
            </w:p>
          </w:sdtContent>
        </w:sdt>
        <w:sdt>
          <w:sdtPr>
            <w:alias w:val="DocNumber"/>
            <w:tag w:val="DocNumber"/>
            <w:id w:val="1726028884"/>
            <w:placeholder>
              <w:docPart w:val="D009946E6B754316832BB7C52C9EA719"/>
            </w:placeholder>
            <w:showingPlcHdr/>
            <w:dataBinding w:prefixMappings="xmlns:ns0='http://lp/documentinfo/RK' " w:xpath="/ns0:DocumentInfo[1]/ns0:BaseInfo[1]/ns0:DocNumber[1]" w:storeItemID="{DE29AF00-7A25-4695-A8B3-1E68D14894C1}"/>
            <w:text/>
          </w:sdtPr>
          <w:sdtEndPr/>
          <w:sdtContent>
            <w:p w14:paraId="26BCA875" w14:textId="77777777" w:rsidR="00830D93" w:rsidRDefault="00830D93" w:rsidP="00EE3C0F">
              <w:pPr>
                <w:pStyle w:val="Sidhuvud"/>
              </w:pPr>
              <w:r>
                <w:rPr>
                  <w:rStyle w:val="Platshllartext"/>
                </w:rPr>
                <w:t xml:space="preserve"> </w:t>
              </w:r>
            </w:p>
          </w:sdtContent>
        </w:sdt>
        <w:p w14:paraId="2E976852" w14:textId="77777777" w:rsidR="00830D93" w:rsidRDefault="00830D93" w:rsidP="00EE3C0F">
          <w:pPr>
            <w:pStyle w:val="Sidhuvud"/>
          </w:pPr>
        </w:p>
      </w:tc>
      <w:tc>
        <w:tcPr>
          <w:tcW w:w="1134" w:type="dxa"/>
        </w:tcPr>
        <w:p w14:paraId="0189E723" w14:textId="77777777" w:rsidR="00830D93" w:rsidRDefault="00830D93" w:rsidP="0094502D">
          <w:pPr>
            <w:pStyle w:val="Sidhuvud"/>
          </w:pPr>
        </w:p>
        <w:p w14:paraId="2274D8EC" w14:textId="77777777" w:rsidR="00830D93" w:rsidRPr="0094502D" w:rsidRDefault="00830D93" w:rsidP="00EC71A6">
          <w:pPr>
            <w:pStyle w:val="Sidhuvud"/>
          </w:pPr>
        </w:p>
      </w:tc>
    </w:tr>
    <w:tr w:rsidR="00830D93" w14:paraId="46E1F478" w14:textId="77777777" w:rsidTr="00C93EBA">
      <w:trPr>
        <w:trHeight w:val="2268"/>
      </w:trPr>
      <w:tc>
        <w:tcPr>
          <w:tcW w:w="5534" w:type="dxa"/>
          <w:tcMar>
            <w:right w:w="1134" w:type="dxa"/>
          </w:tcMar>
        </w:tcPr>
        <w:sdt>
          <w:sdtPr>
            <w:rPr>
              <w:b/>
            </w:rPr>
            <w:alias w:val="SenderText"/>
            <w:tag w:val="ccRKShow_SenderText"/>
            <w:id w:val="1374046025"/>
            <w:placeholder>
              <w:docPart w:val="4E489E28E4AB481A902BE4BC849ABE31"/>
            </w:placeholder>
          </w:sdtPr>
          <w:sdtEndPr>
            <w:rPr>
              <w:b w:val="0"/>
            </w:rPr>
          </w:sdtEndPr>
          <w:sdtContent>
            <w:p w14:paraId="19C4DD15" w14:textId="77777777" w:rsidR="00830D93" w:rsidRPr="00ED6031" w:rsidRDefault="00830D93" w:rsidP="00340DE0">
              <w:pPr>
                <w:pStyle w:val="Sidhuvud"/>
                <w:rPr>
                  <w:b/>
                </w:rPr>
              </w:pPr>
              <w:r w:rsidRPr="00ED6031">
                <w:rPr>
                  <w:b/>
                </w:rPr>
                <w:t>Näringsdepartementet</w:t>
              </w:r>
            </w:p>
            <w:p w14:paraId="30623630" w14:textId="3B762E1B" w:rsidR="00BA49D4" w:rsidRDefault="00830D93" w:rsidP="00340DE0">
              <w:pPr>
                <w:pStyle w:val="Sidhuvud"/>
              </w:pPr>
              <w:r w:rsidRPr="00ED6031">
                <w:t>Energi- och digitaliseringsministern</w:t>
              </w:r>
            </w:p>
          </w:sdtContent>
        </w:sdt>
        <w:p w14:paraId="3FD392F5" w14:textId="7DABB74B" w:rsidR="00BA49D4" w:rsidRDefault="00BA49D4" w:rsidP="00BA49D4"/>
        <w:p w14:paraId="3FA3A72B" w14:textId="4DFEF27B" w:rsidR="00BA49D4" w:rsidRPr="00BA49D4" w:rsidRDefault="00BA49D4" w:rsidP="00BA49D4"/>
      </w:tc>
      <w:sdt>
        <w:sdtPr>
          <w:alias w:val="Recipient"/>
          <w:tag w:val="ccRKShow_Recipient"/>
          <w:id w:val="-28344517"/>
          <w:placeholder>
            <w:docPart w:val="BF83B79813074DCEBB234261C6525CFB"/>
          </w:placeholder>
          <w:dataBinding w:prefixMappings="xmlns:ns0='http://lp/documentinfo/RK' " w:xpath="/ns0:DocumentInfo[1]/ns0:BaseInfo[1]/ns0:Recipient[1]" w:storeItemID="{DE29AF00-7A25-4695-A8B3-1E68D14894C1}"/>
          <w:text w:multiLine="1"/>
        </w:sdtPr>
        <w:sdtEndPr/>
        <w:sdtContent>
          <w:tc>
            <w:tcPr>
              <w:tcW w:w="3170" w:type="dxa"/>
            </w:tcPr>
            <w:p w14:paraId="42C594D2" w14:textId="77777777" w:rsidR="00830D93" w:rsidRDefault="00830D93" w:rsidP="00547B89">
              <w:pPr>
                <w:pStyle w:val="Sidhuvud"/>
              </w:pPr>
              <w:r>
                <w:t>Till riksdagen</w:t>
              </w:r>
            </w:p>
          </w:tc>
        </w:sdtContent>
      </w:sdt>
      <w:tc>
        <w:tcPr>
          <w:tcW w:w="1134" w:type="dxa"/>
        </w:tcPr>
        <w:p w14:paraId="30EB1DC6" w14:textId="77777777" w:rsidR="00830D93" w:rsidRDefault="00830D93" w:rsidP="003E6020">
          <w:pPr>
            <w:pStyle w:val="Sidhuvud"/>
          </w:pPr>
        </w:p>
      </w:tc>
    </w:tr>
  </w:tbl>
  <w:p w14:paraId="656C7AA1" w14:textId="77777777" w:rsidR="00830D93" w:rsidRDefault="00830D9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31"/>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27AF"/>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5249"/>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509E3"/>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4D80"/>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2D9"/>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07A"/>
    <w:rsid w:val="00415163"/>
    <w:rsid w:val="004157BE"/>
    <w:rsid w:val="0042068E"/>
    <w:rsid w:val="00422030"/>
    <w:rsid w:val="00422A7F"/>
    <w:rsid w:val="004244DC"/>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2082"/>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37193"/>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244E"/>
    <w:rsid w:val="006938D3"/>
    <w:rsid w:val="0069523C"/>
    <w:rsid w:val="006962CA"/>
    <w:rsid w:val="00696A95"/>
    <w:rsid w:val="006A09DA"/>
    <w:rsid w:val="006A1835"/>
    <w:rsid w:val="006A2625"/>
    <w:rsid w:val="006B167E"/>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0D93"/>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5B2F"/>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6BCB"/>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29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A49D4"/>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05B68"/>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87749"/>
    <w:rsid w:val="00D921FD"/>
    <w:rsid w:val="00D93714"/>
    <w:rsid w:val="00D94034"/>
    <w:rsid w:val="00D95424"/>
    <w:rsid w:val="00DA4084"/>
    <w:rsid w:val="00DA5A54"/>
    <w:rsid w:val="00DA5C0D"/>
    <w:rsid w:val="00DB4E26"/>
    <w:rsid w:val="00DB714B"/>
    <w:rsid w:val="00DC1025"/>
    <w:rsid w:val="00DC10F6"/>
    <w:rsid w:val="00DC3E45"/>
    <w:rsid w:val="00DC4598"/>
    <w:rsid w:val="00DD02C2"/>
    <w:rsid w:val="00DD0722"/>
    <w:rsid w:val="00DD212F"/>
    <w:rsid w:val="00DE18F5"/>
    <w:rsid w:val="00DE73D2"/>
    <w:rsid w:val="00DF5BFB"/>
    <w:rsid w:val="00DF5CD6"/>
    <w:rsid w:val="00E022DA"/>
    <w:rsid w:val="00E03BCB"/>
    <w:rsid w:val="00E124DC"/>
    <w:rsid w:val="00E258D8"/>
    <w:rsid w:val="00E26DDF"/>
    <w:rsid w:val="00E30167"/>
    <w:rsid w:val="00E30CDA"/>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031"/>
    <w:rsid w:val="00ED6ABD"/>
    <w:rsid w:val="00ED72E1"/>
    <w:rsid w:val="00EE3C0F"/>
    <w:rsid w:val="00EE6810"/>
    <w:rsid w:val="00EF1601"/>
    <w:rsid w:val="00EF21FE"/>
    <w:rsid w:val="00EF2A7F"/>
    <w:rsid w:val="00EF2D58"/>
    <w:rsid w:val="00EF37C2"/>
    <w:rsid w:val="00EF4803"/>
    <w:rsid w:val="00EF5127"/>
    <w:rsid w:val="00EF6EF2"/>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0FAD"/>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7AE746"/>
  <w15:docId w15:val="{C0CD035B-2016-4833-A2E4-49F65F7A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685280A5BF44A18C38347E2B3CE673"/>
        <w:category>
          <w:name w:val="Allmänt"/>
          <w:gallery w:val="placeholder"/>
        </w:category>
        <w:types>
          <w:type w:val="bbPlcHdr"/>
        </w:types>
        <w:behaviors>
          <w:behavior w:val="content"/>
        </w:behaviors>
        <w:guid w:val="{44C3BF88-462B-4EDE-842F-CFB81119EAD7}"/>
      </w:docPartPr>
      <w:docPartBody>
        <w:p w:rsidR="00D74C54" w:rsidRDefault="004A29C1" w:rsidP="004A29C1">
          <w:pPr>
            <w:pStyle w:val="BD685280A5BF44A18C38347E2B3CE673"/>
          </w:pPr>
          <w:r>
            <w:rPr>
              <w:rStyle w:val="Platshllartext"/>
            </w:rPr>
            <w:t xml:space="preserve"> </w:t>
          </w:r>
        </w:p>
      </w:docPartBody>
    </w:docPart>
    <w:docPart>
      <w:docPartPr>
        <w:name w:val="D009946E6B754316832BB7C52C9EA719"/>
        <w:category>
          <w:name w:val="Allmänt"/>
          <w:gallery w:val="placeholder"/>
        </w:category>
        <w:types>
          <w:type w:val="bbPlcHdr"/>
        </w:types>
        <w:behaviors>
          <w:behavior w:val="content"/>
        </w:behaviors>
        <w:guid w:val="{C2FC5F96-6348-470D-A2FA-925A56F1FD95}"/>
      </w:docPartPr>
      <w:docPartBody>
        <w:p w:rsidR="00D74C54" w:rsidRDefault="004A29C1" w:rsidP="004A29C1">
          <w:pPr>
            <w:pStyle w:val="D009946E6B754316832BB7C52C9EA719"/>
          </w:pPr>
          <w:r>
            <w:rPr>
              <w:rStyle w:val="Platshllartext"/>
            </w:rPr>
            <w:t xml:space="preserve"> </w:t>
          </w:r>
        </w:p>
      </w:docPartBody>
    </w:docPart>
    <w:docPart>
      <w:docPartPr>
        <w:name w:val="4E489E28E4AB481A902BE4BC849ABE31"/>
        <w:category>
          <w:name w:val="Allmänt"/>
          <w:gallery w:val="placeholder"/>
        </w:category>
        <w:types>
          <w:type w:val="bbPlcHdr"/>
        </w:types>
        <w:behaviors>
          <w:behavior w:val="content"/>
        </w:behaviors>
        <w:guid w:val="{90F2173E-C35D-4196-BBA0-21CC9B8B5670}"/>
      </w:docPartPr>
      <w:docPartBody>
        <w:p w:rsidR="00D74C54" w:rsidRDefault="004A29C1" w:rsidP="004A29C1">
          <w:pPr>
            <w:pStyle w:val="4E489E28E4AB481A902BE4BC849ABE31"/>
          </w:pPr>
          <w:r>
            <w:rPr>
              <w:rStyle w:val="Platshllartext"/>
            </w:rPr>
            <w:t xml:space="preserve"> </w:t>
          </w:r>
        </w:p>
      </w:docPartBody>
    </w:docPart>
    <w:docPart>
      <w:docPartPr>
        <w:name w:val="BF83B79813074DCEBB234261C6525CFB"/>
        <w:category>
          <w:name w:val="Allmänt"/>
          <w:gallery w:val="placeholder"/>
        </w:category>
        <w:types>
          <w:type w:val="bbPlcHdr"/>
        </w:types>
        <w:behaviors>
          <w:behavior w:val="content"/>
        </w:behaviors>
        <w:guid w:val="{5ADC224C-45A7-417B-A08F-6701FE578ADD}"/>
      </w:docPartPr>
      <w:docPartBody>
        <w:p w:rsidR="00D74C54" w:rsidRDefault="004A29C1" w:rsidP="004A29C1">
          <w:pPr>
            <w:pStyle w:val="BF83B79813074DCEBB234261C6525CFB"/>
          </w:pPr>
          <w:r>
            <w:rPr>
              <w:rStyle w:val="Platshllartext"/>
            </w:rPr>
            <w:t xml:space="preserve"> </w:t>
          </w:r>
        </w:p>
      </w:docPartBody>
    </w:docPart>
    <w:docPart>
      <w:docPartPr>
        <w:name w:val="305FAD88995748B2AD4EE87FD0467BCC"/>
        <w:category>
          <w:name w:val="Allmänt"/>
          <w:gallery w:val="placeholder"/>
        </w:category>
        <w:types>
          <w:type w:val="bbPlcHdr"/>
        </w:types>
        <w:behaviors>
          <w:behavior w:val="content"/>
        </w:behaviors>
        <w:guid w:val="{67BA9A84-313B-4F97-949D-B05400C558A3}"/>
      </w:docPartPr>
      <w:docPartBody>
        <w:p w:rsidR="00D74C54" w:rsidRDefault="004A29C1" w:rsidP="004A29C1">
          <w:pPr>
            <w:pStyle w:val="305FAD88995748B2AD4EE87FD0467BC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C1"/>
    <w:rsid w:val="004A29C1"/>
    <w:rsid w:val="00D74C54"/>
    <w:rsid w:val="00DB49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AE8772CBDB4485D9B8492824816BAF1">
    <w:name w:val="6AE8772CBDB4485D9B8492824816BAF1"/>
    <w:rsid w:val="004A29C1"/>
  </w:style>
  <w:style w:type="character" w:styleId="Platshllartext">
    <w:name w:val="Placeholder Text"/>
    <w:basedOn w:val="Standardstycketeckensnitt"/>
    <w:uiPriority w:val="99"/>
    <w:semiHidden/>
    <w:rsid w:val="004A29C1"/>
    <w:rPr>
      <w:noProof w:val="0"/>
      <w:color w:val="808080"/>
    </w:rPr>
  </w:style>
  <w:style w:type="paragraph" w:customStyle="1" w:styleId="F4EC002106EE474FABCFA6FEFF4CF38F">
    <w:name w:val="F4EC002106EE474FABCFA6FEFF4CF38F"/>
    <w:rsid w:val="004A29C1"/>
  </w:style>
  <w:style w:type="paragraph" w:customStyle="1" w:styleId="3090891DFDB64931A9308C0D6B02547D">
    <w:name w:val="3090891DFDB64931A9308C0D6B02547D"/>
    <w:rsid w:val="004A29C1"/>
  </w:style>
  <w:style w:type="paragraph" w:customStyle="1" w:styleId="F1D0489E43D645A7AB8A5C06FE07C874">
    <w:name w:val="F1D0489E43D645A7AB8A5C06FE07C874"/>
    <w:rsid w:val="004A29C1"/>
  </w:style>
  <w:style w:type="paragraph" w:customStyle="1" w:styleId="BD685280A5BF44A18C38347E2B3CE673">
    <w:name w:val="BD685280A5BF44A18C38347E2B3CE673"/>
    <w:rsid w:val="004A29C1"/>
  </w:style>
  <w:style w:type="paragraph" w:customStyle="1" w:styleId="D009946E6B754316832BB7C52C9EA719">
    <w:name w:val="D009946E6B754316832BB7C52C9EA719"/>
    <w:rsid w:val="004A29C1"/>
  </w:style>
  <w:style w:type="paragraph" w:customStyle="1" w:styleId="CC7297B322064178B8A6667EB41BF144">
    <w:name w:val="CC7297B322064178B8A6667EB41BF144"/>
    <w:rsid w:val="004A29C1"/>
  </w:style>
  <w:style w:type="paragraph" w:customStyle="1" w:styleId="E5E5244569A54A23A896A3D756F8EA17">
    <w:name w:val="E5E5244569A54A23A896A3D756F8EA17"/>
    <w:rsid w:val="004A29C1"/>
  </w:style>
  <w:style w:type="paragraph" w:customStyle="1" w:styleId="1DF2FD5555364DDB9027AE2160BCFE0E">
    <w:name w:val="1DF2FD5555364DDB9027AE2160BCFE0E"/>
    <w:rsid w:val="004A29C1"/>
  </w:style>
  <w:style w:type="paragraph" w:customStyle="1" w:styleId="4E489E28E4AB481A902BE4BC849ABE31">
    <w:name w:val="4E489E28E4AB481A902BE4BC849ABE31"/>
    <w:rsid w:val="004A29C1"/>
  </w:style>
  <w:style w:type="paragraph" w:customStyle="1" w:styleId="BF83B79813074DCEBB234261C6525CFB">
    <w:name w:val="BF83B79813074DCEBB234261C6525CFB"/>
    <w:rsid w:val="004A29C1"/>
  </w:style>
  <w:style w:type="paragraph" w:customStyle="1" w:styleId="E0C56FCB38E04CBB9B9743DD7FE2BF0E">
    <w:name w:val="E0C56FCB38E04CBB9B9743DD7FE2BF0E"/>
    <w:rsid w:val="004A29C1"/>
  </w:style>
  <w:style w:type="paragraph" w:customStyle="1" w:styleId="4AE957E10CEA4ADC9A39E2B826C5DCF8">
    <w:name w:val="4AE957E10CEA4ADC9A39E2B826C5DCF8"/>
    <w:rsid w:val="004A29C1"/>
  </w:style>
  <w:style w:type="paragraph" w:customStyle="1" w:styleId="129CA2D6EBAC4A9BB56D9C818F131135">
    <w:name w:val="129CA2D6EBAC4A9BB56D9C818F131135"/>
    <w:rsid w:val="004A29C1"/>
  </w:style>
  <w:style w:type="paragraph" w:customStyle="1" w:styleId="CECE7422FA044CF59F9C3D2F8FD6F444">
    <w:name w:val="CECE7422FA044CF59F9C3D2F8FD6F444"/>
    <w:rsid w:val="004A29C1"/>
  </w:style>
  <w:style w:type="paragraph" w:customStyle="1" w:styleId="6BE008D9E3384DB79F84143A1FC13360">
    <w:name w:val="6BE008D9E3384DB79F84143A1FC13360"/>
    <w:rsid w:val="004A29C1"/>
  </w:style>
  <w:style w:type="paragraph" w:customStyle="1" w:styleId="305FAD88995748B2AD4EE87FD0467BCC">
    <w:name w:val="305FAD88995748B2AD4EE87FD0467BCC"/>
    <w:rsid w:val="004A29C1"/>
  </w:style>
  <w:style w:type="paragraph" w:customStyle="1" w:styleId="1366903C95654E23967AF92DFE7330C3">
    <w:name w:val="1366903C95654E23967AF92DFE7330C3"/>
    <w:rsid w:val="004A2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2019-02-13T00:00:00</HeaderDate>
    <Office/>
    <Dnr>N2019/00523/D och N2019/00541/D</Dnr>
    <ParagrafNr/>
    <DocumentTitle/>
    <VisitingAddress/>
    <Extra1/>
    <Extra2/>
    <Extra3>Jessica Rosencrantz</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c4_rendetyp xmlns="ae7a256b-f4d2-416a-9370-0215551cabac">Riksdagsfråga</_x00c4_rendetyp>
    <Nr xmlns="ae7a256b-f4d2-416a-9370-0215551cabac">147 och 167</Nr>
    <Handl_x00e4_ggare xmlns="ae7a256b-f4d2-416a-9370-0215551cabac">
      <UserInfo>
        <DisplayName>Jörgen Samuelsson</DisplayName>
        <AccountId>92</AccountId>
        <AccountType/>
      </UserInfo>
    </Handl_x00e4_ggare>
    <Status xmlns="ae7a256b-f4d2-416a-9370-0215551cabac">Pågående</Status>
    <TaxCatchAll xmlns="cc625d36-bb37-4650-91b9-0c96159295ba"/>
    <edbe0b5c82304c8e847ab7b8c02a77c3 xmlns="cc625d36-bb37-4650-91b9-0c96159295ba">
      <Terms xmlns="http://schemas.microsoft.com/office/infopath/2007/PartnerControls"/>
    </edbe0b5c82304c8e847ab7b8c02a77c3>
    <_x00c5_r xmlns="ae7a256b-f4d2-416a-9370-0215551cabac">2019</_x00c5_r>
    <DirtyMigration xmlns="4e9c2f0c-7bf8-49af-8356-cbf363fc78a7">false</DirtyMigration>
    <Nyckelord xmlns="13ceef10-deb8-4807-ae55-f7be06c82a5e" xsi:nil="true"/>
    <Parti xmlns="ae7a256b-f4d2-416a-9370-0215551cabac">M</Parti>
    <Diarienummer xmlns="13ceef10-deb8-4807-ae55-f7be06c82a5e" xsi:nil="true"/>
    <Enhet xmlns="ae7a256b-f4d2-416a-9370-0215551cabac">D</Enhet>
    <Sakomr_x00e5_de xmlns="ae7a256b-f4d2-416a-9370-0215551cabac">
      <Value>Informationssäkerhet</Value>
    </Sakomr_x00e5_de>
    <k46d94c0acf84ab9a79866a9d8b1905f xmlns="cc625d36-bb37-4650-91b9-0c96159295ba">
      <Terms xmlns="http://schemas.microsoft.com/office/infopath/2007/PartnerControls"/>
    </k46d94c0acf84ab9a79866a9d8b1905f>
    <_dlc_DocId xmlns="13ceef10-deb8-4807-ae55-f7be06c82a5e">Q6DJQXE4A6FR-905465213-5320</_dlc_DocId>
    <_dlc_DocIdUrl xmlns="13ceef10-deb8-4807-ae55-f7be06c82a5e">
      <Url>https://dhs.sp.regeringskansliet.se/yta/n-ht/Arendehantering/_layouts/15/DocIdRedir.aspx?ID=Q6DJQXE4A6FR-905465213-5320</Url>
      <Description>Q6DJQXE4A6FR-905465213-5320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f31041e2-f007-4de2-8501-18b466155235</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527D7-1856-453E-8F7E-6D058F0D738D}"/>
</file>

<file path=customXml/itemProps2.xml><?xml version="1.0" encoding="utf-8"?>
<ds:datastoreItem xmlns:ds="http://schemas.openxmlformats.org/officeDocument/2006/customXml" ds:itemID="{DB2886B3-6D45-4129-B2A9-AEF5DA0CA2B0}"/>
</file>

<file path=customXml/itemProps3.xml><?xml version="1.0" encoding="utf-8"?>
<ds:datastoreItem xmlns:ds="http://schemas.openxmlformats.org/officeDocument/2006/customXml" ds:itemID="{DE29AF00-7A25-4695-A8B3-1E68D14894C1}"/>
</file>

<file path=customXml/itemProps4.xml><?xml version="1.0" encoding="utf-8"?>
<ds:datastoreItem xmlns:ds="http://schemas.openxmlformats.org/officeDocument/2006/customXml" ds:itemID="{DB2886B3-6D45-4129-B2A9-AEF5DA0CA2B0}">
  <ds:schemaRefs>
    <ds:schemaRef ds:uri="http://schemas.microsoft.com/sharepoint/v3/contenttype/forms"/>
  </ds:schemaRefs>
</ds:datastoreItem>
</file>

<file path=customXml/itemProps5.xml><?xml version="1.0" encoding="utf-8"?>
<ds:datastoreItem xmlns:ds="http://schemas.openxmlformats.org/officeDocument/2006/customXml" ds:itemID="{E5CEA760-D7CA-4B64-923E-E07B79269F17}">
  <ds:schemaRefs>
    <ds:schemaRef ds:uri="http://purl.org/dc/elements/1.1/"/>
    <ds:schemaRef ds:uri="http://schemas.openxmlformats.org/package/2006/metadata/core-properties"/>
    <ds:schemaRef ds:uri="http://purl.org/dc/dcmitype/"/>
    <ds:schemaRef ds:uri="13ceef10-deb8-4807-ae55-f7be06c82a5e"/>
    <ds:schemaRef ds:uri="ae7a256b-f4d2-416a-9370-0215551cabac"/>
    <ds:schemaRef ds:uri="http://schemas.microsoft.com/office/2006/metadata/properties"/>
    <ds:schemaRef ds:uri="http://schemas.microsoft.com/office/2006/documentManagement/types"/>
    <ds:schemaRef ds:uri="http://purl.org/dc/terms/"/>
    <ds:schemaRef ds:uri="http://schemas.microsoft.com/office/infopath/2007/PartnerControls"/>
    <ds:schemaRef ds:uri="4e9c2f0c-7bf8-49af-8356-cbf363fc78a7"/>
    <ds:schemaRef ds:uri="cc625d36-bb37-4650-91b9-0c96159295ba"/>
    <ds:schemaRef ds:uri="http://www.w3.org/XML/1998/namespace"/>
  </ds:schemaRefs>
</ds:datastoreItem>
</file>

<file path=customXml/itemProps6.xml><?xml version="1.0" encoding="utf-8"?>
<ds:datastoreItem xmlns:ds="http://schemas.openxmlformats.org/officeDocument/2006/customXml" ds:itemID="{233417D9-C37D-45CD-A823-E932DC490804}">
  <ds:schemaRefs>
    <ds:schemaRef ds:uri="http://schemas.microsoft.com/sharepoint/events"/>
  </ds:schemaRefs>
</ds:datastoreItem>
</file>

<file path=customXml/itemProps7.xml><?xml version="1.0" encoding="utf-8"?>
<ds:datastoreItem xmlns:ds="http://schemas.openxmlformats.org/officeDocument/2006/customXml" ds:itemID="{E5CEA760-D7CA-4B64-923E-E07B79269F17}"/>
</file>

<file path=customXml/itemProps8.xml><?xml version="1.0" encoding="utf-8"?>
<ds:datastoreItem xmlns:ds="http://schemas.openxmlformats.org/officeDocument/2006/customXml" ds:itemID="{9A816C16-BB77-416B-8518-E71143B030C9}"/>
</file>

<file path=docProps/app.xml><?xml version="1.0" encoding="utf-8"?>
<Properties xmlns="http://schemas.openxmlformats.org/officeDocument/2006/extended-properties" xmlns:vt="http://schemas.openxmlformats.org/officeDocument/2006/docPropsVTypes">
  <Template>RK Basmall</Template>
  <TotalTime>0</TotalTime>
  <Pages>2</Pages>
  <Words>341</Words>
  <Characters>1811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Björesten</dc:creator>
  <cp:keywords/>
  <dc:description/>
  <cp:lastModifiedBy>Cecilia Gallegos</cp:lastModifiedBy>
  <cp:revision>2</cp:revision>
  <cp:lastPrinted>2019-02-11T10:08:00Z</cp:lastPrinted>
  <dcterms:created xsi:type="dcterms:W3CDTF">2019-02-12T14:01:00Z</dcterms:created>
  <dcterms:modified xsi:type="dcterms:W3CDTF">2019-02-12T14:01:00Z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251c7e7b-14dd-430b-a5b0-df524ab75eaf</vt:lpwstr>
  </property>
</Properties>
</file>