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C2A04" w:rsidP="00DA0661">
      <w:pPr>
        <w:pStyle w:val="Title"/>
      </w:pPr>
      <w:bookmarkStart w:id="0" w:name="Start"/>
      <w:bookmarkEnd w:id="0"/>
      <w:r>
        <w:t xml:space="preserve">Svar på fråga 2022/23:971 av </w:t>
      </w:r>
      <w:sdt>
        <w:sdtPr>
          <w:alias w:val="Frågeställare"/>
          <w:tag w:val="delete"/>
          <w:id w:val="-211816850"/>
          <w:placeholder>
            <w:docPart w:val="4C2A53249009405BAB48BF79153552CC"/>
          </w:placeholder>
          <w:dataBinding w:xpath="/ns0:DocumentInfo[1]/ns0:BaseInfo[1]/ns0:Extra3[1]" w:storeItemID="{BBD8E4DA-1568-42C0-9D88-8E962540F83A}" w:prefixMappings="xmlns:ns0='http://lp/documentinfo/RK' "/>
          <w:text/>
        </w:sdtPr>
        <w:sdtContent>
          <w:r>
            <w:t>Tobias Andersson</w:t>
          </w:r>
        </w:sdtContent>
      </w:sdt>
      <w:r>
        <w:t xml:space="preserve"> (</w:t>
      </w:r>
      <w:sdt>
        <w:sdtPr>
          <w:alias w:val="Parti"/>
          <w:tag w:val="Parti_delete"/>
          <w:id w:val="1620417071"/>
          <w:placeholder>
            <w:docPart w:val="6D89D70551FA481FB370BB7432F7D15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bookmarkStart w:id="1" w:name="_Hlk145080511"/>
      <w:r>
        <w:t>Militärens roll vid korankravaller</w:t>
      </w:r>
    </w:p>
    <w:p w:rsidR="001C2A04" w:rsidP="001C2A04">
      <w:pPr>
        <w:pStyle w:val="BodyText"/>
      </w:pPr>
      <w:bookmarkEnd w:id="1"/>
      <w:sdt>
        <w:sdtPr>
          <w:tag w:val="delete"/>
          <w:id w:val="541410710"/>
          <w:placeholder>
            <w:docPart w:val="F04E417E5EA442BAA3CF6F40ED729D84"/>
          </w:placeholder>
          <w:dataBinding w:xpath="/ns0:DocumentInfo[1]/ns0:BaseInfo[1]/ns0:Extra3[1]" w:storeItemID="{BBD8E4DA-1568-42C0-9D88-8E962540F83A}" w:prefixMappings="xmlns:ns0='http://lp/documentinfo/RK' "/>
          <w:text/>
        </w:sdtPr>
        <w:sdtContent>
          <w:r>
            <w:t>Tobias Andersson</w:t>
          </w:r>
        </w:sdtContent>
      </w:sdt>
      <w:r>
        <w:t xml:space="preserve"> har frågat försvarsministern om han a</w:t>
      </w:r>
      <w:r w:rsidRPr="001C2A04">
        <w:t>vser att vidta några åtgärder för att se över förutsättningarna för</w:t>
      </w:r>
      <w:r>
        <w:t xml:space="preserve"> </w:t>
      </w:r>
      <w:r w:rsidRPr="001C2A04">
        <w:t>militären att vid behov understödja polisen</w:t>
      </w:r>
      <w:r w:rsidR="00CF3C52">
        <w:t>.</w:t>
      </w:r>
    </w:p>
    <w:p w:rsidR="00BB1FA6" w:rsidP="00B76569">
      <w:pPr>
        <w:pStyle w:val="BodyText"/>
      </w:pPr>
      <w:r>
        <w:t>Frågan har överlämnats till mig</w:t>
      </w:r>
      <w:r w:rsidR="001C2A04">
        <w:t>.</w:t>
      </w:r>
    </w:p>
    <w:p w:rsidR="00353B1D" w:rsidP="00C17D07">
      <w:r>
        <w:t xml:space="preserve">Det </w:t>
      </w:r>
      <w:r w:rsidRPr="00C17D07">
        <w:t xml:space="preserve">är Polismyndigheten som har ansvar för att upprätthålla </w:t>
      </w:r>
      <w:r w:rsidR="00B244A1">
        <w:t xml:space="preserve">allmän </w:t>
      </w:r>
      <w:r w:rsidRPr="00C17D07">
        <w:t xml:space="preserve">ordning och säkerhet. </w:t>
      </w:r>
      <w:r w:rsidR="00B76569">
        <w:t>Det våldsamma upplopp som inträffade i Rosengård i Malmö för drygt två veckor sedan är naturligtvis oacceptabelt. D</w:t>
      </w:r>
      <w:r w:rsidRPr="00054193" w:rsidR="00B76569">
        <w:t>e ansvariga ska gripas, dömas och få sina rättmätiga straff</w:t>
      </w:r>
      <w:r w:rsidR="00461C3A">
        <w:t>.</w:t>
      </w:r>
    </w:p>
    <w:p w:rsidR="00C17D07" w:rsidP="00C17D07">
      <w:bookmarkStart w:id="2" w:name="_Hlk145924689"/>
      <w:bookmarkStart w:id="3" w:name="_Hlk145581724"/>
      <w:r>
        <w:t>För att kunna upprätthålla den allmänna ordningen och säkerheten samt lagföra de som begår brott krävs resurser och effektiva verktyg</w:t>
      </w:r>
      <w:r w:rsidRPr="00353B1D">
        <w:t xml:space="preserve">. </w:t>
      </w:r>
      <w:r>
        <w:t xml:space="preserve">Mellan 2023 och 2024 ökar polisens anslag med drygt 3,7 miljarder kr. Totalt uppgår anslaget under 2024 till ca 40,8 miljarder kronor. </w:t>
      </w:r>
      <w:bookmarkEnd w:id="2"/>
    </w:p>
    <w:p w:rsidR="00BF3FE8" w:rsidP="00BF3FE8">
      <w:pPr>
        <w:pStyle w:val="BodyText"/>
      </w:pPr>
      <w:bookmarkEnd w:id="3"/>
      <w:r>
        <w:t>Regleringen om</w:t>
      </w:r>
      <w:r>
        <w:t xml:space="preserve"> Försvarsmaktens stöd till polisen skiljer mellan situationer där det finns en risk för att Försvarsmaktens personal kan behöva använda våld eller tvång mot enskilda, och stödinsatser där det inte finns en sådan risk. När det gäller stöd som inte är förenat med risk för våld eller tvång mot enskilda finns </w:t>
      </w:r>
      <w:r>
        <w:t xml:space="preserve">det regler </w:t>
      </w:r>
      <w:r>
        <w:t xml:space="preserve">som möjliggör för Försvarsmakten att lämna stöd till civila myndigheter, däribland </w:t>
      </w:r>
      <w:r w:rsidR="00A438B9">
        <w:t>Polismyndigheten</w:t>
      </w:r>
      <w:r>
        <w:t xml:space="preserve">, med ett brett spektrum av uppgifter. Det stöd som lämnas till polisen omfattar </w:t>
      </w:r>
      <w:r w:rsidR="004F67A6">
        <w:t>bl.a.</w:t>
      </w:r>
      <w:r w:rsidR="004F67A6">
        <w:t xml:space="preserve"> </w:t>
      </w:r>
      <w:r>
        <w:t>explosivhantering, tekniska undersökningar och helikoptertransporter.</w:t>
      </w:r>
      <w:r w:rsidRPr="00874281">
        <w:t xml:space="preserve"> </w:t>
      </w:r>
    </w:p>
    <w:p w:rsidR="00F60412" w:rsidP="00BF3FE8">
      <w:pPr>
        <w:pStyle w:val="BodyText"/>
      </w:pPr>
      <w:r>
        <w:t xml:space="preserve">När det däremot gäller stöd som kan </w:t>
      </w:r>
      <w:r w:rsidR="005D2CF4">
        <w:t>innebära användning av</w:t>
      </w:r>
      <w:r>
        <w:t xml:space="preserve"> våld eller tvång mot enskilda är dagens reglering betydligt mer restriktiv. Sådant stöd kan </w:t>
      </w:r>
      <w:r w:rsidR="005D2CF4">
        <w:t>endast</w:t>
      </w:r>
      <w:r>
        <w:t xml:space="preserve"> komma i fråga vid </w:t>
      </w:r>
      <w:r w:rsidR="00D90C71">
        <w:t>terroristbrott</w:t>
      </w:r>
      <w:r>
        <w:t xml:space="preserve"> och då under begränsade förutsättningar. </w:t>
      </w:r>
    </w:p>
    <w:p w:rsidR="009E32DA" w:rsidP="00BB1FA6">
      <w:pPr>
        <w:pStyle w:val="BodyText"/>
      </w:pPr>
      <w:r>
        <w:t xml:space="preserve">Regeringen </w:t>
      </w:r>
      <w:r w:rsidR="004C500C">
        <w:t xml:space="preserve">delar Tobias Anderssons uppfattning att det finns skäl att se över </w:t>
      </w:r>
      <w:r w:rsidR="00E86BA8">
        <w:t xml:space="preserve">om möjligheterna för polisen att kunna begära och få stöd från </w:t>
      </w:r>
      <w:r w:rsidR="004C500C">
        <w:t xml:space="preserve">Försvarsmakten </w:t>
      </w:r>
      <w:r w:rsidR="00E86BA8">
        <w:t xml:space="preserve">ska utökas och i så fall hur. </w:t>
      </w:r>
      <w:r w:rsidR="002053A1">
        <w:t xml:space="preserve">När och hur </w:t>
      </w:r>
      <w:r w:rsidR="004C500C">
        <w:t xml:space="preserve">ett sådant stöd </w:t>
      </w:r>
      <w:r w:rsidR="00105A47">
        <w:t>ska</w:t>
      </w:r>
      <w:r w:rsidR="004C500C">
        <w:t xml:space="preserve"> kunna lämnas bör dock bli föremål för noggranna överväganden. </w:t>
      </w:r>
    </w:p>
    <w:p w:rsidR="00A41F2A" w:rsidP="006A12F1">
      <w:pPr>
        <w:pStyle w:val="BodyText"/>
      </w:pPr>
      <w:r>
        <w:t>Det pågår ett arbete inom Regeringskansliet med att ta fram</w:t>
      </w:r>
      <w:r w:rsidR="004C500C">
        <w:t xml:space="preserve"> utredningsdirektiv </w:t>
      </w:r>
      <w:r w:rsidR="00105A47">
        <w:t xml:space="preserve">som kommer innefatta </w:t>
      </w:r>
      <w:r w:rsidR="00105A47">
        <w:t>bl.a.</w:t>
      </w:r>
      <w:r w:rsidR="00105A47">
        <w:t xml:space="preserve"> frågan om Försvarsmaktens stöd till polisen</w:t>
      </w:r>
      <w:r w:rsidR="004C500C">
        <w:t>.</w:t>
      </w:r>
    </w:p>
    <w:p w:rsidR="00A41F2A" w:rsidP="006A12F1">
      <w:pPr>
        <w:pStyle w:val="BodyText"/>
      </w:pPr>
    </w:p>
    <w:p w:rsidR="001C2A04" w:rsidP="006A12F1">
      <w:pPr>
        <w:pStyle w:val="BodyText"/>
      </w:pPr>
      <w:r>
        <w:t xml:space="preserve">Stockholm den </w:t>
      </w:r>
      <w:sdt>
        <w:sdtPr>
          <w:id w:val="2032990546"/>
          <w:placeholder>
            <w:docPart w:val="42F3ED7B225D4863A8ABF51ABDC52D8D"/>
          </w:placeholder>
          <w:dataBinding w:xpath="/ns0:DocumentInfo[1]/ns0:BaseInfo[1]/ns0:HeaderDate[1]" w:storeItemID="{BBD8E4DA-1568-42C0-9D88-8E962540F83A}" w:prefixMappings="xmlns:ns0='http://lp/documentinfo/RK' "/>
          <w:date w:fullDate="2023-09-20T00:00:00Z">
            <w:dateFormat w:val="d MMMM yyyy"/>
            <w:lid w:val="sv-SE"/>
            <w:storeMappedDataAs w:val="dateTime"/>
            <w:calendar w:val="gregorian"/>
          </w:date>
        </w:sdtPr>
        <w:sdtContent>
          <w:r w:rsidR="00C17D07">
            <w:t>20 september 2023</w:t>
          </w:r>
        </w:sdtContent>
      </w:sdt>
    </w:p>
    <w:p w:rsidR="00A41F2A" w:rsidP="00471B06">
      <w:pPr>
        <w:pStyle w:val="Brdtextutanavstnd"/>
      </w:pPr>
    </w:p>
    <w:p w:rsidR="001C2A04" w:rsidP="00471B06">
      <w:pPr>
        <w:pStyle w:val="Brdtextutanavstnd"/>
      </w:pPr>
    </w:p>
    <w:p w:rsidR="001C2A04" w:rsidP="00471B06">
      <w:pPr>
        <w:pStyle w:val="Brdtextutanavstnd"/>
      </w:pPr>
    </w:p>
    <w:sdt>
      <w:sdtPr>
        <w:alias w:val="Klicka på listpilen"/>
        <w:tag w:val="run-loadAllMinistersFromDep"/>
        <w:id w:val="908118230"/>
        <w:placeholder>
          <w:docPart w:val="7F7A0EF55C2443818958B5A72B08FED4"/>
        </w:placeholder>
        <w:dataBinding w:xpath="/ns0:DocumentInfo[1]/ns0:BaseInfo[1]/ns0:TopSender[1]" w:storeItemID="{BBD8E4DA-1568-42C0-9D88-8E962540F83A}" w:prefixMappings="xmlns:ns0='http://lp/documentinfo/RK' "/>
        <w:comboBox w:lastValue="Justitieministern">
          <w:listItem w:value="Justitieministern" w:displayText="Gunnar Strömmer"/>
          <w:listItem w:value="Migrationsministern" w:displayText="Maria Malmer Stenergard"/>
        </w:comboBox>
      </w:sdtPr>
      <w:sdtContent>
        <w:p w:rsidR="001C2A04" w:rsidP="00422A41">
          <w:pPr>
            <w:pStyle w:val="BodyText"/>
          </w:pPr>
          <w:r>
            <w:rPr>
              <w:rStyle w:val="DefaultParagraphFont"/>
            </w:rPr>
            <w:t>Gunnar Strömmer</w:t>
          </w:r>
        </w:p>
      </w:sdtContent>
    </w:sdt>
    <w:p w:rsidR="001C2A04" w:rsidRPr="00DB48AB" w:rsidP="00DB48AB">
      <w:pPr>
        <w:pStyle w:val="BodyText"/>
      </w:pPr>
    </w:p>
    <w:p w:rsidR="001C2A04" w:rsidP="00E96532">
      <w:pPr>
        <w:pStyle w:val="BodyText"/>
      </w:pPr>
    </w:p>
    <w:sectPr w:rsidSect="001C2A04">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9042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1C2A04" w:rsidRPr="00B62610" w:rsidP="001C2A0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90429">
      <w:tblPrEx>
        <w:tblW w:w="708" w:type="dxa"/>
        <w:jc w:val="right"/>
        <w:tblLayout w:type="fixed"/>
        <w:tblCellMar>
          <w:left w:w="0" w:type="dxa"/>
          <w:right w:w="0" w:type="dxa"/>
        </w:tblCellMar>
        <w:tblLook w:val="0600"/>
      </w:tblPrEx>
      <w:trPr>
        <w:trHeight w:val="850"/>
        <w:jc w:val="right"/>
      </w:trPr>
      <w:tc>
        <w:tcPr>
          <w:tcW w:w="708" w:type="dxa"/>
          <w:vAlign w:val="bottom"/>
        </w:tcPr>
        <w:p w:rsidR="001C2A04" w:rsidRPr="00347E11" w:rsidP="001C2A04">
          <w:pPr>
            <w:pStyle w:val="Footer"/>
            <w:spacing w:line="276" w:lineRule="auto"/>
            <w:jc w:val="right"/>
          </w:pPr>
        </w:p>
      </w:tc>
    </w:tr>
  </w:tbl>
  <w:p w:rsidR="001C2A04" w:rsidRPr="005606BC" w:rsidP="001C2A0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2A04" w:rsidRPr="007D73AB">
          <w:pPr>
            <w:pStyle w:val="Header"/>
          </w:pPr>
        </w:p>
      </w:tc>
      <w:tc>
        <w:tcPr>
          <w:tcW w:w="3170" w:type="dxa"/>
          <w:vAlign w:val="bottom"/>
        </w:tcPr>
        <w:p w:rsidR="001C2A04" w:rsidRPr="007D73AB" w:rsidP="00340DE0">
          <w:pPr>
            <w:pStyle w:val="Header"/>
          </w:pPr>
        </w:p>
      </w:tc>
      <w:tc>
        <w:tcPr>
          <w:tcW w:w="1134" w:type="dxa"/>
        </w:tcPr>
        <w:p w:rsidR="001C2A0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2A0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2A04" w:rsidRPr="00710A6C" w:rsidP="00EE3C0F">
          <w:pPr>
            <w:pStyle w:val="Header"/>
            <w:rPr>
              <w:b/>
            </w:rPr>
          </w:pPr>
        </w:p>
        <w:p w:rsidR="001C2A04" w:rsidP="00EE3C0F">
          <w:pPr>
            <w:pStyle w:val="Header"/>
          </w:pPr>
        </w:p>
        <w:p w:rsidR="001C2A04" w:rsidP="00EE3C0F">
          <w:pPr>
            <w:pStyle w:val="Header"/>
          </w:pPr>
        </w:p>
        <w:p w:rsidR="001C2A04" w:rsidP="00EE3C0F">
          <w:pPr>
            <w:pStyle w:val="Header"/>
          </w:pPr>
        </w:p>
        <w:sdt>
          <w:sdtPr>
            <w:alias w:val="Dnr"/>
            <w:tag w:val="ccRKShow_Dnr"/>
            <w:id w:val="-829283628"/>
            <w:placeholder>
              <w:docPart w:val="B31022E2B343482897B00B7FCD27297F"/>
            </w:placeholder>
            <w:dataBinding w:xpath="/ns0:DocumentInfo[1]/ns0:BaseInfo[1]/ns0:Dnr[1]" w:storeItemID="{BBD8E4DA-1568-42C0-9D88-8E962540F83A}" w:prefixMappings="xmlns:ns0='http://lp/documentinfo/RK' "/>
            <w:text/>
          </w:sdtPr>
          <w:sdtContent>
            <w:p w:rsidR="001C2A04" w:rsidP="00EE3C0F">
              <w:pPr>
                <w:pStyle w:val="Header"/>
              </w:pPr>
              <w:r>
                <w:t>Ju2023/</w:t>
              </w:r>
              <w:r w:rsidR="00AB770F">
                <w:t>01994</w:t>
              </w:r>
            </w:p>
          </w:sdtContent>
        </w:sdt>
        <w:sdt>
          <w:sdtPr>
            <w:alias w:val="DocNumber"/>
            <w:tag w:val="DocNumber"/>
            <w:id w:val="1726028884"/>
            <w:placeholder>
              <w:docPart w:val="8C5C3D92AC42480783B1ABAA19B1454B"/>
            </w:placeholder>
            <w:showingPlcHdr/>
            <w:dataBinding w:xpath="/ns0:DocumentInfo[1]/ns0:BaseInfo[1]/ns0:DocNumber[1]" w:storeItemID="{BBD8E4DA-1568-42C0-9D88-8E962540F83A}" w:prefixMappings="xmlns:ns0='http://lp/documentinfo/RK' "/>
            <w:text/>
          </w:sdtPr>
          <w:sdtContent>
            <w:p w:rsidR="001C2A04" w:rsidP="00EE3C0F">
              <w:pPr>
                <w:pStyle w:val="Header"/>
              </w:pPr>
              <w:r>
                <w:rPr>
                  <w:rStyle w:val="PlaceholderText"/>
                </w:rPr>
                <w:t xml:space="preserve"> </w:t>
              </w:r>
            </w:p>
          </w:sdtContent>
        </w:sdt>
        <w:p w:rsidR="001C2A04" w:rsidP="00EE3C0F">
          <w:pPr>
            <w:pStyle w:val="Header"/>
          </w:pPr>
        </w:p>
      </w:tc>
      <w:tc>
        <w:tcPr>
          <w:tcW w:w="1134" w:type="dxa"/>
        </w:tcPr>
        <w:p w:rsidR="001C2A04" w:rsidP="0094502D">
          <w:pPr>
            <w:pStyle w:val="Header"/>
          </w:pPr>
        </w:p>
        <w:p w:rsidR="001C2A0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F88E5F15DD74100BFEEB0A0C412D66C"/>
          </w:placeholder>
          <w:richText/>
        </w:sdtPr>
        <w:sdtEndPr>
          <w:rPr>
            <w:b w:val="0"/>
          </w:rPr>
        </w:sdtEndPr>
        <w:sdtContent>
          <w:tc>
            <w:tcPr>
              <w:tcW w:w="5534" w:type="dxa"/>
              <w:tcMar>
                <w:right w:w="1134" w:type="dxa"/>
              </w:tcMar>
            </w:tcPr>
            <w:p w:rsidR="001C2A04" w:rsidRPr="001C2A04" w:rsidP="00340DE0">
              <w:pPr>
                <w:pStyle w:val="Header"/>
                <w:rPr>
                  <w:b/>
                </w:rPr>
              </w:pPr>
              <w:r w:rsidRPr="001C2A04">
                <w:rPr>
                  <w:b/>
                </w:rPr>
                <w:t>Justitiedepartementet</w:t>
              </w:r>
            </w:p>
            <w:p w:rsidR="001C2A04" w:rsidRPr="00340DE0" w:rsidP="00340DE0">
              <w:pPr>
                <w:pStyle w:val="Header"/>
              </w:pPr>
              <w:r w:rsidRPr="001C2A04">
                <w:t>Justitieministern</w:t>
              </w:r>
            </w:p>
          </w:tc>
        </w:sdtContent>
      </w:sdt>
      <w:sdt>
        <w:sdtPr>
          <w:alias w:val="Recipient"/>
          <w:tag w:val="ccRKShow_Recipient"/>
          <w:id w:val="-28344517"/>
          <w:placeholder>
            <w:docPart w:val="66BCA3E010D7457D9BA7E7DCD517B511"/>
          </w:placeholder>
          <w:dataBinding w:xpath="/ns0:DocumentInfo[1]/ns0:BaseInfo[1]/ns0:Recipient[1]" w:storeItemID="{BBD8E4DA-1568-42C0-9D88-8E962540F83A}" w:prefixMappings="xmlns:ns0='http://lp/documentinfo/RK' "/>
          <w:text w:multiLine="1"/>
        </w:sdtPr>
        <w:sdtContent>
          <w:tc>
            <w:tcPr>
              <w:tcW w:w="3170" w:type="dxa"/>
            </w:tcPr>
            <w:p w:rsidR="001C2A04" w:rsidP="00547B89">
              <w:pPr>
                <w:pStyle w:val="Header"/>
              </w:pPr>
              <w:r>
                <w:t>Till riksdagen</w:t>
              </w:r>
            </w:p>
          </w:tc>
        </w:sdtContent>
      </w:sdt>
      <w:tc>
        <w:tcPr>
          <w:tcW w:w="1134" w:type="dxa"/>
        </w:tcPr>
        <w:p w:rsidR="001C2A0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7C43DC"/>
    <w:multiLevelType w:val="hybridMultilevel"/>
    <w:tmpl w:val="B904869E"/>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qFormat="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1C2A04"/>
  </w:style>
  <w:style w:type="paragraph" w:styleId="Heading1">
    <w:name w:val="heading 1"/>
    <w:basedOn w:val="BodyText"/>
    <w:next w:val="BodyText"/>
    <w:link w:val="Rubrik1Char"/>
    <w:uiPriority w:val="1"/>
    <w:qFormat/>
    <w:rsid w:val="001C2A0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1C2A0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1C2A0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1C2A0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1C2A04"/>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1C2A04"/>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1C2A0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1C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1C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1C2A04"/>
    <w:pPr>
      <w:tabs>
        <w:tab w:val="left" w:pos="1701"/>
        <w:tab w:val="left" w:pos="3600"/>
        <w:tab w:val="left" w:pos="5387"/>
      </w:tabs>
    </w:pPr>
  </w:style>
  <w:style w:type="character" w:customStyle="1" w:styleId="BrdtextChar">
    <w:name w:val="Brödtext Char"/>
    <w:basedOn w:val="DefaultParagraphFont"/>
    <w:link w:val="BodyText"/>
    <w:rsid w:val="001C2A04"/>
  </w:style>
  <w:style w:type="paragraph" w:styleId="BodyTextIndent">
    <w:name w:val="Body Text Indent"/>
    <w:basedOn w:val="Normal"/>
    <w:link w:val="BrdtextmedindragChar"/>
    <w:qFormat/>
    <w:rsid w:val="001C2A04"/>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1C2A04"/>
  </w:style>
  <w:style w:type="character" w:customStyle="1" w:styleId="Rubrik1Char">
    <w:name w:val="Rubrik 1 Char"/>
    <w:basedOn w:val="DefaultParagraphFont"/>
    <w:link w:val="Heading1"/>
    <w:uiPriority w:val="1"/>
    <w:rsid w:val="001C2A04"/>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1C2A0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1C2A04"/>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1C2A04"/>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1C2A04"/>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1C2A04"/>
    <w:pPr>
      <w:numPr>
        <w:numId w:val="0"/>
      </w:numPr>
    </w:pPr>
  </w:style>
  <w:style w:type="paragraph" w:customStyle="1" w:styleId="Rubrik2utannumrering">
    <w:name w:val="Rubrik 2 utan numrering"/>
    <w:basedOn w:val="Heading2"/>
    <w:next w:val="BodyText"/>
    <w:uiPriority w:val="1"/>
    <w:qFormat/>
    <w:rsid w:val="001C2A04"/>
    <w:pPr>
      <w:numPr>
        <w:ilvl w:val="0"/>
        <w:numId w:val="0"/>
      </w:numPr>
    </w:pPr>
  </w:style>
  <w:style w:type="paragraph" w:customStyle="1" w:styleId="Rubrik3utannumrering">
    <w:name w:val="Rubrik 3 utan numrering"/>
    <w:basedOn w:val="Heading3"/>
    <w:next w:val="BodyText"/>
    <w:uiPriority w:val="1"/>
    <w:qFormat/>
    <w:rsid w:val="001C2A04"/>
    <w:pPr>
      <w:numPr>
        <w:ilvl w:val="0"/>
        <w:numId w:val="0"/>
      </w:numPr>
    </w:pPr>
  </w:style>
  <w:style w:type="character" w:customStyle="1" w:styleId="Rubrik4Char">
    <w:name w:val="Rubrik 4 Char"/>
    <w:basedOn w:val="DefaultParagraphFont"/>
    <w:link w:val="Heading4"/>
    <w:uiPriority w:val="1"/>
    <w:rsid w:val="001C2A04"/>
    <w:rPr>
      <w:rFonts w:asciiTheme="majorHAnsi" w:eastAsiaTheme="majorEastAsia" w:hAnsiTheme="majorHAnsi" w:cstheme="majorBidi"/>
      <w:b/>
      <w:iCs/>
      <w:sz w:val="20"/>
    </w:rPr>
  </w:style>
  <w:style w:type="paragraph" w:customStyle="1" w:styleId="Brdtextutanavstnd">
    <w:name w:val="Brödtext utan avstånd"/>
    <w:basedOn w:val="Normal"/>
    <w:qFormat/>
    <w:rsid w:val="001C2A04"/>
    <w:pPr>
      <w:tabs>
        <w:tab w:val="left" w:pos="1701"/>
        <w:tab w:val="left" w:pos="3600"/>
        <w:tab w:val="left" w:pos="5387"/>
      </w:tabs>
      <w:spacing w:after="0"/>
    </w:pPr>
  </w:style>
  <w:style w:type="paragraph" w:customStyle="1" w:styleId="Bildtext">
    <w:name w:val="Bildtext"/>
    <w:basedOn w:val="BodyText"/>
    <w:next w:val="BodyText"/>
    <w:uiPriority w:val="2"/>
    <w:qFormat/>
    <w:rsid w:val="001C2A04"/>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1C2A04"/>
    <w:pPr>
      <w:numPr>
        <w:ilvl w:val="0"/>
        <w:numId w:val="0"/>
      </w:numPr>
    </w:pPr>
  </w:style>
  <w:style w:type="paragraph" w:customStyle="1" w:styleId="Rubrik5utannumrering">
    <w:name w:val="Rubrik 5 utan numrering"/>
    <w:basedOn w:val="Heading5"/>
    <w:next w:val="BodyText"/>
    <w:uiPriority w:val="1"/>
    <w:qFormat/>
    <w:rsid w:val="001C2A04"/>
  </w:style>
  <w:style w:type="paragraph" w:styleId="Caption">
    <w:name w:val="caption"/>
    <w:basedOn w:val="Bildtext"/>
    <w:next w:val="Normal"/>
    <w:uiPriority w:val="35"/>
    <w:semiHidden/>
    <w:qFormat/>
    <w:rsid w:val="001C2A04"/>
    <w:rPr>
      <w:iCs/>
      <w:szCs w:val="18"/>
    </w:rPr>
  </w:style>
  <w:style w:type="character" w:customStyle="1" w:styleId="Rubrik5Char">
    <w:name w:val="Rubrik 5 Char"/>
    <w:basedOn w:val="DefaultParagraphFont"/>
    <w:link w:val="Heading5"/>
    <w:uiPriority w:val="1"/>
    <w:rsid w:val="001C2A04"/>
    <w:rPr>
      <w:rFonts w:asciiTheme="majorHAnsi" w:eastAsiaTheme="majorEastAsia" w:hAnsiTheme="majorHAnsi" w:cstheme="majorBidi"/>
      <w:sz w:val="20"/>
    </w:rPr>
  </w:style>
  <w:style w:type="numbering" w:customStyle="1" w:styleId="RKNumreraderubriker">
    <w:name w:val="RK Numrerade rubriker"/>
    <w:uiPriority w:val="99"/>
    <w:rsid w:val="001C2A04"/>
    <w:pPr>
      <w:numPr>
        <w:numId w:val="1"/>
      </w:numPr>
    </w:pPr>
  </w:style>
  <w:style w:type="paragraph" w:customStyle="1" w:styleId="Klla">
    <w:name w:val="Källa"/>
    <w:basedOn w:val="Bildtext"/>
    <w:next w:val="BodyText"/>
    <w:uiPriority w:val="2"/>
    <w:qFormat/>
    <w:rsid w:val="001C2A04"/>
  </w:style>
  <w:style w:type="paragraph" w:styleId="Header">
    <w:name w:val="header"/>
    <w:basedOn w:val="Normal"/>
    <w:link w:val="SidhuvudChar"/>
    <w:uiPriority w:val="99"/>
    <w:rsid w:val="001C2A0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1C2A04"/>
    <w:rPr>
      <w:rFonts w:asciiTheme="majorHAnsi" w:hAnsiTheme="majorHAnsi"/>
      <w:sz w:val="19"/>
    </w:rPr>
  </w:style>
  <w:style w:type="paragraph" w:styleId="Footer">
    <w:name w:val="footer"/>
    <w:basedOn w:val="Normal"/>
    <w:link w:val="SidfotChar"/>
    <w:uiPriority w:val="99"/>
    <w:semiHidden/>
    <w:rsid w:val="001C2A0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1C2A04"/>
    <w:rPr>
      <w:rFonts w:asciiTheme="majorHAnsi" w:hAnsiTheme="majorHAnsi"/>
      <w:sz w:val="16"/>
    </w:rPr>
  </w:style>
  <w:style w:type="paragraph" w:styleId="TOC2">
    <w:name w:val="toc 2"/>
    <w:basedOn w:val="Normal"/>
    <w:next w:val="BodyText"/>
    <w:uiPriority w:val="28"/>
    <w:semiHidden/>
    <w:rsid w:val="001C2A04"/>
    <w:pPr>
      <w:tabs>
        <w:tab w:val="right" w:leader="dot" w:pos="7371"/>
      </w:tabs>
      <w:spacing w:after="0" w:line="240" w:lineRule="auto"/>
    </w:pPr>
  </w:style>
  <w:style w:type="character" w:styleId="PageNumber">
    <w:name w:val="page number"/>
    <w:basedOn w:val="SidfotChar"/>
    <w:uiPriority w:val="99"/>
    <w:semiHidden/>
    <w:rsid w:val="001C2A04"/>
    <w:rPr>
      <w:rFonts w:asciiTheme="majorHAnsi" w:hAnsiTheme="majorHAnsi"/>
      <w:sz w:val="17"/>
    </w:rPr>
  </w:style>
  <w:style w:type="paragraph" w:styleId="TOC1">
    <w:name w:val="toc 1"/>
    <w:basedOn w:val="Normal"/>
    <w:next w:val="BodyText"/>
    <w:uiPriority w:val="28"/>
    <w:semiHidden/>
    <w:rsid w:val="001C2A04"/>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1C2A04"/>
    <w:pPr>
      <w:tabs>
        <w:tab w:val="right" w:leader="dot" w:pos="7371"/>
      </w:tabs>
      <w:spacing w:after="0" w:line="240" w:lineRule="auto"/>
      <w:ind w:left="284"/>
    </w:pPr>
  </w:style>
  <w:style w:type="character" w:styleId="Hyperlink">
    <w:name w:val="Hyperlink"/>
    <w:basedOn w:val="DefaultParagraphFont"/>
    <w:uiPriority w:val="99"/>
    <w:rsid w:val="001C2A04"/>
    <w:rPr>
      <w:noProof w:val="0"/>
      <w:color w:val="0563C1" w:themeColor="hyperlink"/>
      <w:u w:val="single"/>
    </w:rPr>
  </w:style>
  <w:style w:type="paragraph" w:styleId="TOCHeading">
    <w:name w:val="TOC Heading"/>
    <w:basedOn w:val="Rubrik1utannumrering"/>
    <w:next w:val="Normal"/>
    <w:uiPriority w:val="39"/>
    <w:semiHidden/>
    <w:qFormat/>
    <w:rsid w:val="001C2A04"/>
    <w:pPr>
      <w:outlineLvl w:val="9"/>
    </w:pPr>
  </w:style>
  <w:style w:type="table" w:styleId="TableGrid">
    <w:name w:val="Table Grid"/>
    <w:aliases w:val="Ärendeförteckning"/>
    <w:basedOn w:val="TableNormal"/>
    <w:uiPriority w:val="39"/>
    <w:rsid w:val="001C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1C2A04"/>
    <w:pPr>
      <w:spacing w:after="0"/>
    </w:pPr>
    <w:rPr>
      <w:szCs w:val="20"/>
    </w:rPr>
  </w:style>
  <w:style w:type="character" w:customStyle="1" w:styleId="FotnotstextChar">
    <w:name w:val="Fotnotstext Char"/>
    <w:basedOn w:val="DefaultParagraphFont"/>
    <w:link w:val="FootnoteText"/>
    <w:uiPriority w:val="99"/>
    <w:semiHidden/>
    <w:rsid w:val="001C2A04"/>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1C2A04"/>
    <w:rPr>
      <w:noProof w:val="0"/>
      <w:vertAlign w:val="superscript"/>
    </w:rPr>
  </w:style>
  <w:style w:type="paragraph" w:styleId="ListNumber">
    <w:name w:val="List Number"/>
    <w:basedOn w:val="Normal"/>
    <w:uiPriority w:val="6"/>
    <w:rsid w:val="001C2A04"/>
    <w:pPr>
      <w:numPr>
        <w:numId w:val="44"/>
      </w:numPr>
      <w:spacing w:after="100"/>
    </w:pPr>
  </w:style>
  <w:style w:type="paragraph" w:styleId="ListNumber2">
    <w:name w:val="List Number 2"/>
    <w:basedOn w:val="Normal"/>
    <w:uiPriority w:val="6"/>
    <w:rsid w:val="001C2A04"/>
    <w:pPr>
      <w:numPr>
        <w:ilvl w:val="1"/>
        <w:numId w:val="44"/>
      </w:numPr>
      <w:spacing w:after="100"/>
      <w:contextualSpacing/>
    </w:pPr>
  </w:style>
  <w:style w:type="paragraph" w:styleId="ListBullet">
    <w:name w:val="List Bullet"/>
    <w:basedOn w:val="Normal"/>
    <w:uiPriority w:val="18"/>
    <w:qFormat/>
    <w:rsid w:val="001C2A04"/>
    <w:pPr>
      <w:numPr>
        <w:numId w:val="28"/>
      </w:numPr>
      <w:spacing w:after="100"/>
      <w:contextualSpacing/>
    </w:pPr>
  </w:style>
  <w:style w:type="paragraph" w:styleId="ListBullet2">
    <w:name w:val="List Bullet 2"/>
    <w:basedOn w:val="Normal"/>
    <w:uiPriority w:val="6"/>
    <w:rsid w:val="001C2A04"/>
    <w:pPr>
      <w:numPr>
        <w:ilvl w:val="1"/>
        <w:numId w:val="28"/>
      </w:numPr>
      <w:spacing w:after="100"/>
      <w:ind w:left="850" w:hanging="425"/>
      <w:contextualSpacing/>
    </w:pPr>
  </w:style>
  <w:style w:type="numbering" w:customStyle="1" w:styleId="RKNumreradlista">
    <w:name w:val="RK Numrerad lista"/>
    <w:uiPriority w:val="99"/>
    <w:rsid w:val="001C2A04"/>
    <w:pPr>
      <w:numPr>
        <w:numId w:val="7"/>
      </w:numPr>
    </w:pPr>
  </w:style>
  <w:style w:type="paragraph" w:customStyle="1" w:styleId="Strecklista">
    <w:name w:val="Strecklista"/>
    <w:basedOn w:val="ListBullet"/>
    <w:uiPriority w:val="6"/>
    <w:qFormat/>
    <w:rsid w:val="001C2A04"/>
    <w:pPr>
      <w:numPr>
        <w:numId w:val="34"/>
      </w:numPr>
    </w:pPr>
  </w:style>
  <w:style w:type="numbering" w:customStyle="1" w:styleId="RKPunktlista">
    <w:name w:val="RK Punktlista"/>
    <w:uiPriority w:val="99"/>
    <w:rsid w:val="001C2A04"/>
    <w:pPr>
      <w:numPr>
        <w:numId w:val="14"/>
      </w:numPr>
    </w:pPr>
  </w:style>
  <w:style w:type="paragraph" w:customStyle="1" w:styleId="Strecklista2">
    <w:name w:val="Strecklista 2"/>
    <w:basedOn w:val="Strecklista"/>
    <w:uiPriority w:val="6"/>
    <w:semiHidden/>
    <w:qFormat/>
    <w:rsid w:val="001C2A04"/>
    <w:pPr>
      <w:numPr>
        <w:ilvl w:val="1"/>
      </w:numPr>
    </w:pPr>
  </w:style>
  <w:style w:type="numbering" w:customStyle="1" w:styleId="Strecklistan">
    <w:name w:val="Strecklistan"/>
    <w:uiPriority w:val="99"/>
    <w:rsid w:val="001C2A04"/>
    <w:pPr>
      <w:numPr>
        <w:numId w:val="18"/>
      </w:numPr>
    </w:pPr>
  </w:style>
  <w:style w:type="character" w:styleId="PlaceholderText">
    <w:name w:val="Placeholder Text"/>
    <w:basedOn w:val="DefaultParagraphFont"/>
    <w:uiPriority w:val="99"/>
    <w:semiHidden/>
    <w:rsid w:val="001C2A04"/>
    <w:rPr>
      <w:noProof w:val="0"/>
      <w:color w:val="808080"/>
    </w:rPr>
  </w:style>
  <w:style w:type="paragraph" w:styleId="ListNumber3">
    <w:name w:val="List Number 3"/>
    <w:basedOn w:val="Normal"/>
    <w:uiPriority w:val="6"/>
    <w:rsid w:val="001C2A04"/>
    <w:pPr>
      <w:numPr>
        <w:ilvl w:val="2"/>
        <w:numId w:val="44"/>
      </w:numPr>
      <w:spacing w:after="100"/>
      <w:contextualSpacing/>
    </w:pPr>
  </w:style>
  <w:style w:type="paragraph" w:customStyle="1" w:styleId="Strecklista3">
    <w:name w:val="Strecklista 3"/>
    <w:basedOn w:val="BodyText"/>
    <w:uiPriority w:val="6"/>
    <w:semiHidden/>
    <w:qFormat/>
    <w:rsid w:val="001C2A04"/>
    <w:pPr>
      <w:numPr>
        <w:ilvl w:val="2"/>
        <w:numId w:val="34"/>
      </w:numPr>
      <w:spacing w:after="100"/>
    </w:pPr>
  </w:style>
  <w:style w:type="paragraph" w:styleId="ListBullet3">
    <w:name w:val="List Bullet 3"/>
    <w:basedOn w:val="Normal"/>
    <w:uiPriority w:val="6"/>
    <w:rsid w:val="001C2A04"/>
    <w:pPr>
      <w:numPr>
        <w:ilvl w:val="2"/>
        <w:numId w:val="28"/>
      </w:numPr>
      <w:spacing w:after="100"/>
      <w:contextualSpacing/>
    </w:pPr>
  </w:style>
  <w:style w:type="paragraph" w:customStyle="1" w:styleId="Brdtextmedram">
    <w:name w:val="Brödtext med ram"/>
    <w:basedOn w:val="BodyText"/>
    <w:qFormat/>
    <w:rsid w:val="001C2A0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C2A04"/>
    <w:rPr>
      <w:rFonts w:ascii="Calibri" w:hAnsi="Calibri" w:cs="Calibri"/>
      <w:sz w:val="16"/>
    </w:rPr>
  </w:style>
  <w:style w:type="character" w:customStyle="1" w:styleId="DocNrChar">
    <w:name w:val="DocNr Char"/>
    <w:basedOn w:val="DefaultParagraphFont"/>
    <w:link w:val="DocNr"/>
    <w:semiHidden/>
    <w:rsid w:val="001C2A04"/>
    <w:rPr>
      <w:rFonts w:ascii="Calibri" w:hAnsi="Calibri" w:cs="Calibri"/>
      <w:sz w:val="16"/>
    </w:rPr>
  </w:style>
  <w:style w:type="paragraph" w:customStyle="1" w:styleId="RKnormal">
    <w:name w:val="RKnormal"/>
    <w:basedOn w:val="Normal"/>
    <w:semiHidden/>
    <w:rsid w:val="001C2A0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1C2A0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1C2A04"/>
    <w:pPr>
      <w:spacing w:after="0" w:line="240" w:lineRule="auto"/>
    </w:pPr>
  </w:style>
  <w:style w:type="character" w:customStyle="1" w:styleId="AnteckningsrubrikChar">
    <w:name w:val="Anteckningsrubrik Char"/>
    <w:basedOn w:val="DefaultParagraphFont"/>
    <w:link w:val="NoteHeading"/>
    <w:uiPriority w:val="99"/>
    <w:semiHidden/>
    <w:rsid w:val="001C2A04"/>
  </w:style>
  <w:style w:type="character" w:styleId="FollowedHyperlink">
    <w:name w:val="FollowedHyperlink"/>
    <w:basedOn w:val="DefaultParagraphFont"/>
    <w:uiPriority w:val="99"/>
    <w:semiHidden/>
    <w:unhideWhenUsed/>
    <w:rsid w:val="001C2A04"/>
    <w:rPr>
      <w:noProof w:val="0"/>
      <w:color w:val="954F72" w:themeColor="followedHyperlink"/>
      <w:u w:val="single"/>
    </w:rPr>
  </w:style>
  <w:style w:type="paragraph" w:styleId="Closing">
    <w:name w:val="Closing"/>
    <w:basedOn w:val="Normal"/>
    <w:link w:val="AvslutandetextChar"/>
    <w:uiPriority w:val="99"/>
    <w:semiHidden/>
    <w:unhideWhenUsed/>
    <w:rsid w:val="001C2A04"/>
    <w:pPr>
      <w:spacing w:after="0" w:line="240" w:lineRule="auto"/>
      <w:ind w:left="4252"/>
    </w:pPr>
  </w:style>
  <w:style w:type="character" w:customStyle="1" w:styleId="AvslutandetextChar">
    <w:name w:val="Avslutande text Char"/>
    <w:basedOn w:val="DefaultParagraphFont"/>
    <w:link w:val="Closing"/>
    <w:uiPriority w:val="99"/>
    <w:semiHidden/>
    <w:rsid w:val="001C2A04"/>
  </w:style>
  <w:style w:type="paragraph" w:styleId="EnvelopeReturn">
    <w:name w:val="envelope return"/>
    <w:basedOn w:val="Normal"/>
    <w:uiPriority w:val="99"/>
    <w:semiHidden/>
    <w:unhideWhenUsed/>
    <w:rsid w:val="001C2A04"/>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1C2A04"/>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1C2A04"/>
    <w:rPr>
      <w:rFonts w:ascii="Segoe UI" w:hAnsi="Segoe UI" w:cs="Segoe UI"/>
      <w:sz w:val="18"/>
      <w:szCs w:val="18"/>
    </w:rPr>
  </w:style>
  <w:style w:type="character" w:styleId="Emphasis">
    <w:name w:val="Emphasis"/>
    <w:basedOn w:val="DefaultParagraphFont"/>
    <w:uiPriority w:val="20"/>
    <w:semiHidden/>
    <w:qFormat/>
    <w:rsid w:val="001C2A04"/>
    <w:rPr>
      <w:i/>
      <w:iCs/>
      <w:noProof w:val="0"/>
    </w:rPr>
  </w:style>
  <w:style w:type="character" w:styleId="BookTitle">
    <w:name w:val="Book Title"/>
    <w:basedOn w:val="DefaultParagraphFont"/>
    <w:uiPriority w:val="33"/>
    <w:semiHidden/>
    <w:qFormat/>
    <w:rsid w:val="001C2A04"/>
    <w:rPr>
      <w:b/>
      <w:bCs/>
      <w:i/>
      <w:iCs/>
      <w:noProof w:val="0"/>
      <w:spacing w:val="5"/>
    </w:rPr>
  </w:style>
  <w:style w:type="paragraph" w:styleId="BodyText2">
    <w:name w:val="Body Text 2"/>
    <w:basedOn w:val="Normal"/>
    <w:link w:val="Brdtext2Char"/>
    <w:uiPriority w:val="99"/>
    <w:semiHidden/>
    <w:unhideWhenUsed/>
    <w:rsid w:val="001C2A04"/>
    <w:pPr>
      <w:spacing w:after="120" w:line="480" w:lineRule="auto"/>
    </w:pPr>
  </w:style>
  <w:style w:type="character" w:customStyle="1" w:styleId="Brdtext2Char">
    <w:name w:val="Brödtext 2 Char"/>
    <w:basedOn w:val="DefaultParagraphFont"/>
    <w:link w:val="BodyText2"/>
    <w:uiPriority w:val="99"/>
    <w:semiHidden/>
    <w:rsid w:val="001C2A04"/>
  </w:style>
  <w:style w:type="paragraph" w:styleId="BodyText3">
    <w:name w:val="Body Text 3"/>
    <w:basedOn w:val="Normal"/>
    <w:link w:val="Brdtext3Char"/>
    <w:uiPriority w:val="99"/>
    <w:semiHidden/>
    <w:unhideWhenUsed/>
    <w:rsid w:val="001C2A04"/>
    <w:pPr>
      <w:spacing w:after="120"/>
    </w:pPr>
    <w:rPr>
      <w:sz w:val="16"/>
      <w:szCs w:val="16"/>
    </w:rPr>
  </w:style>
  <w:style w:type="character" w:customStyle="1" w:styleId="Brdtext3Char">
    <w:name w:val="Brödtext 3 Char"/>
    <w:basedOn w:val="DefaultParagraphFont"/>
    <w:link w:val="BodyText3"/>
    <w:uiPriority w:val="99"/>
    <w:semiHidden/>
    <w:rsid w:val="001C2A04"/>
    <w:rPr>
      <w:sz w:val="16"/>
      <w:szCs w:val="16"/>
    </w:rPr>
  </w:style>
  <w:style w:type="paragraph" w:styleId="BodyTextFirstIndent">
    <w:name w:val="Body Text First Indent"/>
    <w:basedOn w:val="BodyText"/>
    <w:link w:val="BrdtextmedfrstaindragChar"/>
    <w:uiPriority w:val="99"/>
    <w:semiHidden/>
    <w:unhideWhenUsed/>
    <w:rsid w:val="001C2A04"/>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1C2A04"/>
  </w:style>
  <w:style w:type="paragraph" w:styleId="BodyTextFirstIndent2">
    <w:name w:val="Body Text First Indent 2"/>
    <w:basedOn w:val="BodyTextIndent"/>
    <w:link w:val="Brdtextmedfrstaindrag2Char"/>
    <w:uiPriority w:val="99"/>
    <w:semiHidden/>
    <w:unhideWhenUsed/>
    <w:rsid w:val="001C2A0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1C2A04"/>
  </w:style>
  <w:style w:type="paragraph" w:styleId="BodyTextIndent2">
    <w:name w:val="Body Text Indent 2"/>
    <w:basedOn w:val="Normal"/>
    <w:link w:val="Brdtextmedindrag2Char"/>
    <w:uiPriority w:val="99"/>
    <w:semiHidden/>
    <w:unhideWhenUsed/>
    <w:rsid w:val="001C2A04"/>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1C2A04"/>
  </w:style>
  <w:style w:type="paragraph" w:styleId="BodyTextIndent3">
    <w:name w:val="Body Text Indent 3"/>
    <w:basedOn w:val="Normal"/>
    <w:link w:val="Brdtextmedindrag3Char"/>
    <w:uiPriority w:val="99"/>
    <w:semiHidden/>
    <w:unhideWhenUsed/>
    <w:rsid w:val="001C2A04"/>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1C2A04"/>
    <w:rPr>
      <w:sz w:val="16"/>
      <w:szCs w:val="16"/>
    </w:rPr>
  </w:style>
  <w:style w:type="paragraph" w:styleId="Quote">
    <w:name w:val="Quote"/>
    <w:basedOn w:val="Normal"/>
    <w:next w:val="Normal"/>
    <w:link w:val="CitatChar"/>
    <w:uiPriority w:val="29"/>
    <w:semiHidden/>
    <w:qFormat/>
    <w:rsid w:val="001C2A04"/>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1C2A04"/>
    <w:rPr>
      <w:i/>
      <w:iCs/>
      <w:color w:val="404040" w:themeColor="text1" w:themeTint="BF"/>
    </w:rPr>
  </w:style>
  <w:style w:type="paragraph" w:styleId="TableofAuthorities">
    <w:name w:val="table of authorities"/>
    <w:basedOn w:val="Normal"/>
    <w:next w:val="Normal"/>
    <w:uiPriority w:val="99"/>
    <w:semiHidden/>
    <w:unhideWhenUsed/>
    <w:rsid w:val="001C2A04"/>
    <w:pPr>
      <w:spacing w:after="0"/>
      <w:ind w:left="250" w:hanging="250"/>
    </w:pPr>
  </w:style>
  <w:style w:type="paragraph" w:styleId="TOAHeading">
    <w:name w:val="toa heading"/>
    <w:basedOn w:val="Normal"/>
    <w:next w:val="Normal"/>
    <w:uiPriority w:val="99"/>
    <w:semiHidden/>
    <w:unhideWhenUsed/>
    <w:rsid w:val="001C2A04"/>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1C2A04"/>
  </w:style>
  <w:style w:type="character" w:customStyle="1" w:styleId="DatumChar">
    <w:name w:val="Datum Char"/>
    <w:basedOn w:val="DefaultParagraphFont"/>
    <w:link w:val="Date"/>
    <w:uiPriority w:val="99"/>
    <w:semiHidden/>
    <w:rsid w:val="001C2A04"/>
  </w:style>
  <w:style w:type="character" w:styleId="SubtleEmphasis">
    <w:name w:val="Subtle Emphasis"/>
    <w:basedOn w:val="DefaultParagraphFont"/>
    <w:uiPriority w:val="19"/>
    <w:semiHidden/>
    <w:qFormat/>
    <w:rsid w:val="001C2A04"/>
    <w:rPr>
      <w:i/>
      <w:iCs/>
      <w:noProof w:val="0"/>
      <w:color w:val="404040" w:themeColor="text1" w:themeTint="BF"/>
    </w:rPr>
  </w:style>
  <w:style w:type="character" w:styleId="SubtleReference">
    <w:name w:val="Subtle Reference"/>
    <w:basedOn w:val="DefaultParagraphFont"/>
    <w:uiPriority w:val="31"/>
    <w:semiHidden/>
    <w:qFormat/>
    <w:rsid w:val="001C2A04"/>
    <w:rPr>
      <w:smallCaps/>
      <w:noProof w:val="0"/>
      <w:color w:val="5A5A5A" w:themeColor="text1" w:themeTint="A5"/>
    </w:rPr>
  </w:style>
  <w:style w:type="table" w:styleId="TableSubtle1">
    <w:name w:val="Table Subtle 1"/>
    <w:basedOn w:val="TableNormal"/>
    <w:uiPriority w:val="99"/>
    <w:semiHidden/>
    <w:unhideWhenUsed/>
    <w:rsid w:val="001C2A04"/>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1C2A04"/>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1C2A04"/>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1C2A04"/>
    <w:rPr>
      <w:rFonts w:ascii="Segoe UI" w:hAnsi="Segoe UI" w:cs="Segoe UI"/>
      <w:sz w:val="16"/>
      <w:szCs w:val="16"/>
    </w:rPr>
  </w:style>
  <w:style w:type="table" w:styleId="TableElegant">
    <w:name w:val="Table Elegant"/>
    <w:basedOn w:val="TableNormal"/>
    <w:uiPriority w:val="99"/>
    <w:semiHidden/>
    <w:unhideWhenUsed/>
    <w:rsid w:val="001C2A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1C2A04"/>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C2A04"/>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1C2A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1C2A04"/>
    <w:pPr>
      <w:spacing w:after="0" w:line="240" w:lineRule="auto"/>
    </w:pPr>
  </w:style>
  <w:style w:type="character" w:customStyle="1" w:styleId="E-postsignaturChar">
    <w:name w:val="E-postsignatur Char"/>
    <w:basedOn w:val="DefaultParagraphFont"/>
    <w:link w:val="E-mailSignature"/>
    <w:uiPriority w:val="99"/>
    <w:semiHidden/>
    <w:rsid w:val="001C2A04"/>
  </w:style>
  <w:style w:type="paragraph" w:styleId="TableofFigures">
    <w:name w:val="table of figures"/>
    <w:basedOn w:val="Normal"/>
    <w:next w:val="Normal"/>
    <w:uiPriority w:val="99"/>
    <w:semiHidden/>
    <w:unhideWhenUsed/>
    <w:rsid w:val="001C2A04"/>
    <w:pPr>
      <w:spacing w:after="0"/>
    </w:pPr>
  </w:style>
  <w:style w:type="table" w:styleId="ColorfulList">
    <w:name w:val="Colorful List"/>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1C2A0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2A0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1C2A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1C2A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1C2A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1C2A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1C2A04"/>
    <w:rPr>
      <w:noProof w:val="0"/>
      <w:color w:val="2B579A"/>
      <w:shd w:val="clear" w:color="auto" w:fill="E6E6E6"/>
    </w:rPr>
  </w:style>
  <w:style w:type="paragraph" w:styleId="HTMLAddress">
    <w:name w:val="HTML Address"/>
    <w:basedOn w:val="Normal"/>
    <w:link w:val="HTML-adressChar"/>
    <w:uiPriority w:val="99"/>
    <w:semiHidden/>
    <w:unhideWhenUsed/>
    <w:rsid w:val="001C2A04"/>
    <w:pPr>
      <w:spacing w:after="0" w:line="240" w:lineRule="auto"/>
    </w:pPr>
    <w:rPr>
      <w:i/>
      <w:iCs/>
    </w:rPr>
  </w:style>
  <w:style w:type="character" w:customStyle="1" w:styleId="HTML-adressChar">
    <w:name w:val="HTML - adress Char"/>
    <w:basedOn w:val="DefaultParagraphFont"/>
    <w:link w:val="HTMLAddress"/>
    <w:uiPriority w:val="99"/>
    <w:semiHidden/>
    <w:rsid w:val="001C2A04"/>
    <w:rPr>
      <w:i/>
      <w:iCs/>
    </w:rPr>
  </w:style>
  <w:style w:type="character" w:styleId="HTMLAcronym">
    <w:name w:val="HTML Acronym"/>
    <w:basedOn w:val="DefaultParagraphFont"/>
    <w:uiPriority w:val="99"/>
    <w:semiHidden/>
    <w:unhideWhenUsed/>
    <w:rsid w:val="001C2A04"/>
    <w:rPr>
      <w:noProof w:val="0"/>
    </w:rPr>
  </w:style>
  <w:style w:type="character" w:styleId="HTMLCite">
    <w:name w:val="HTML Cite"/>
    <w:basedOn w:val="DefaultParagraphFont"/>
    <w:uiPriority w:val="99"/>
    <w:semiHidden/>
    <w:unhideWhenUsed/>
    <w:rsid w:val="001C2A04"/>
    <w:rPr>
      <w:i/>
      <w:iCs/>
      <w:noProof w:val="0"/>
    </w:rPr>
  </w:style>
  <w:style w:type="character" w:styleId="HTMLDefinition">
    <w:name w:val="HTML Definition"/>
    <w:basedOn w:val="DefaultParagraphFont"/>
    <w:uiPriority w:val="99"/>
    <w:semiHidden/>
    <w:unhideWhenUsed/>
    <w:rsid w:val="001C2A04"/>
    <w:rPr>
      <w:i/>
      <w:iCs/>
      <w:noProof w:val="0"/>
    </w:rPr>
  </w:style>
  <w:style w:type="character" w:styleId="HTMLSample">
    <w:name w:val="HTML Sample"/>
    <w:basedOn w:val="DefaultParagraphFont"/>
    <w:uiPriority w:val="99"/>
    <w:semiHidden/>
    <w:unhideWhenUsed/>
    <w:rsid w:val="001C2A04"/>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1C2A04"/>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1C2A04"/>
    <w:rPr>
      <w:rFonts w:ascii="Consolas" w:hAnsi="Consolas"/>
      <w:sz w:val="20"/>
      <w:szCs w:val="20"/>
    </w:rPr>
  </w:style>
  <w:style w:type="character" w:styleId="HTMLCode">
    <w:name w:val="HTML Code"/>
    <w:basedOn w:val="DefaultParagraphFont"/>
    <w:uiPriority w:val="99"/>
    <w:semiHidden/>
    <w:unhideWhenUsed/>
    <w:rsid w:val="001C2A04"/>
    <w:rPr>
      <w:rFonts w:ascii="Consolas" w:hAnsi="Consolas"/>
      <w:noProof w:val="0"/>
      <w:sz w:val="20"/>
      <w:szCs w:val="20"/>
    </w:rPr>
  </w:style>
  <w:style w:type="character" w:styleId="HTMLTypewriter">
    <w:name w:val="HTML Typewriter"/>
    <w:basedOn w:val="DefaultParagraphFont"/>
    <w:uiPriority w:val="99"/>
    <w:semiHidden/>
    <w:unhideWhenUsed/>
    <w:rsid w:val="001C2A04"/>
    <w:rPr>
      <w:rFonts w:ascii="Consolas" w:hAnsi="Consolas"/>
      <w:noProof w:val="0"/>
      <w:sz w:val="20"/>
      <w:szCs w:val="20"/>
    </w:rPr>
  </w:style>
  <w:style w:type="character" w:styleId="HTMLKeyboard">
    <w:name w:val="HTML Keyboard"/>
    <w:basedOn w:val="DefaultParagraphFont"/>
    <w:uiPriority w:val="99"/>
    <w:semiHidden/>
    <w:unhideWhenUsed/>
    <w:rsid w:val="001C2A04"/>
    <w:rPr>
      <w:rFonts w:ascii="Consolas" w:hAnsi="Consolas"/>
      <w:noProof w:val="0"/>
      <w:sz w:val="20"/>
      <w:szCs w:val="20"/>
    </w:rPr>
  </w:style>
  <w:style w:type="character" w:styleId="HTMLVariable">
    <w:name w:val="HTML Variable"/>
    <w:basedOn w:val="DefaultParagraphFont"/>
    <w:uiPriority w:val="99"/>
    <w:semiHidden/>
    <w:unhideWhenUsed/>
    <w:rsid w:val="001C2A04"/>
    <w:rPr>
      <w:i/>
      <w:iCs/>
      <w:noProof w:val="0"/>
    </w:rPr>
  </w:style>
  <w:style w:type="paragraph" w:styleId="Index1">
    <w:name w:val="index 1"/>
    <w:basedOn w:val="Normal"/>
    <w:next w:val="Normal"/>
    <w:autoRedefine/>
    <w:uiPriority w:val="99"/>
    <w:semiHidden/>
    <w:unhideWhenUsed/>
    <w:rsid w:val="001C2A04"/>
    <w:pPr>
      <w:spacing w:after="0" w:line="240" w:lineRule="auto"/>
      <w:ind w:left="250" w:hanging="250"/>
    </w:pPr>
  </w:style>
  <w:style w:type="paragraph" w:styleId="Index2">
    <w:name w:val="index 2"/>
    <w:basedOn w:val="Normal"/>
    <w:next w:val="Normal"/>
    <w:autoRedefine/>
    <w:uiPriority w:val="99"/>
    <w:semiHidden/>
    <w:unhideWhenUsed/>
    <w:rsid w:val="001C2A04"/>
    <w:pPr>
      <w:spacing w:after="0" w:line="240" w:lineRule="auto"/>
      <w:ind w:left="500" w:hanging="250"/>
    </w:pPr>
  </w:style>
  <w:style w:type="paragraph" w:styleId="Index3">
    <w:name w:val="index 3"/>
    <w:basedOn w:val="Normal"/>
    <w:next w:val="Normal"/>
    <w:autoRedefine/>
    <w:uiPriority w:val="99"/>
    <w:semiHidden/>
    <w:unhideWhenUsed/>
    <w:rsid w:val="001C2A04"/>
    <w:pPr>
      <w:spacing w:after="0" w:line="240" w:lineRule="auto"/>
      <w:ind w:left="750" w:hanging="250"/>
    </w:pPr>
  </w:style>
  <w:style w:type="paragraph" w:styleId="Index4">
    <w:name w:val="index 4"/>
    <w:basedOn w:val="Normal"/>
    <w:next w:val="Normal"/>
    <w:autoRedefine/>
    <w:uiPriority w:val="99"/>
    <w:semiHidden/>
    <w:unhideWhenUsed/>
    <w:rsid w:val="001C2A04"/>
    <w:pPr>
      <w:spacing w:after="0" w:line="240" w:lineRule="auto"/>
      <w:ind w:left="1000" w:hanging="250"/>
    </w:pPr>
  </w:style>
  <w:style w:type="paragraph" w:styleId="Index5">
    <w:name w:val="index 5"/>
    <w:basedOn w:val="Normal"/>
    <w:next w:val="Normal"/>
    <w:autoRedefine/>
    <w:uiPriority w:val="99"/>
    <w:semiHidden/>
    <w:unhideWhenUsed/>
    <w:rsid w:val="001C2A04"/>
    <w:pPr>
      <w:spacing w:after="0" w:line="240" w:lineRule="auto"/>
      <w:ind w:left="1250" w:hanging="250"/>
    </w:pPr>
  </w:style>
  <w:style w:type="paragraph" w:styleId="Index6">
    <w:name w:val="index 6"/>
    <w:basedOn w:val="Normal"/>
    <w:next w:val="Normal"/>
    <w:autoRedefine/>
    <w:uiPriority w:val="99"/>
    <w:semiHidden/>
    <w:unhideWhenUsed/>
    <w:rsid w:val="001C2A04"/>
    <w:pPr>
      <w:spacing w:after="0" w:line="240" w:lineRule="auto"/>
      <w:ind w:left="1500" w:hanging="250"/>
    </w:pPr>
  </w:style>
  <w:style w:type="paragraph" w:styleId="Index7">
    <w:name w:val="index 7"/>
    <w:basedOn w:val="Normal"/>
    <w:next w:val="Normal"/>
    <w:autoRedefine/>
    <w:uiPriority w:val="99"/>
    <w:semiHidden/>
    <w:unhideWhenUsed/>
    <w:rsid w:val="001C2A04"/>
    <w:pPr>
      <w:spacing w:after="0" w:line="240" w:lineRule="auto"/>
      <w:ind w:left="1750" w:hanging="250"/>
    </w:pPr>
  </w:style>
  <w:style w:type="paragraph" w:styleId="Index8">
    <w:name w:val="index 8"/>
    <w:basedOn w:val="Normal"/>
    <w:next w:val="Normal"/>
    <w:autoRedefine/>
    <w:uiPriority w:val="99"/>
    <w:semiHidden/>
    <w:unhideWhenUsed/>
    <w:rsid w:val="001C2A04"/>
    <w:pPr>
      <w:spacing w:after="0" w:line="240" w:lineRule="auto"/>
      <w:ind w:left="2000" w:hanging="250"/>
    </w:pPr>
  </w:style>
  <w:style w:type="paragraph" w:styleId="Index9">
    <w:name w:val="index 9"/>
    <w:basedOn w:val="Normal"/>
    <w:next w:val="Normal"/>
    <w:autoRedefine/>
    <w:uiPriority w:val="99"/>
    <w:semiHidden/>
    <w:unhideWhenUsed/>
    <w:rsid w:val="001C2A04"/>
    <w:pPr>
      <w:spacing w:after="0" w:line="240" w:lineRule="auto"/>
      <w:ind w:left="2250" w:hanging="250"/>
    </w:pPr>
  </w:style>
  <w:style w:type="paragraph" w:styleId="IndexHeading">
    <w:name w:val="index heading"/>
    <w:basedOn w:val="Normal"/>
    <w:next w:val="Index1"/>
    <w:uiPriority w:val="99"/>
    <w:semiHidden/>
    <w:unhideWhenUsed/>
    <w:rsid w:val="001C2A04"/>
    <w:rPr>
      <w:rFonts w:asciiTheme="majorHAnsi" w:eastAsiaTheme="majorEastAsia" w:hAnsiTheme="majorHAnsi" w:cstheme="majorBidi"/>
      <w:b/>
      <w:bCs/>
    </w:rPr>
  </w:style>
  <w:style w:type="paragraph" w:styleId="BlockText">
    <w:name w:val="Block Text"/>
    <w:basedOn w:val="Normal"/>
    <w:uiPriority w:val="99"/>
    <w:semiHidden/>
    <w:unhideWhenUsed/>
    <w:rsid w:val="001C2A0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1C2A04"/>
    <w:pPr>
      <w:spacing w:after="0" w:line="240" w:lineRule="auto"/>
    </w:pPr>
  </w:style>
  <w:style w:type="paragraph" w:styleId="Salutation">
    <w:name w:val="Salutation"/>
    <w:basedOn w:val="Normal"/>
    <w:next w:val="Normal"/>
    <w:link w:val="InledningChar"/>
    <w:uiPriority w:val="99"/>
    <w:semiHidden/>
    <w:unhideWhenUsed/>
    <w:rsid w:val="001C2A04"/>
  </w:style>
  <w:style w:type="character" w:customStyle="1" w:styleId="InledningChar">
    <w:name w:val="Inledning Char"/>
    <w:basedOn w:val="DefaultParagraphFont"/>
    <w:link w:val="Salutation"/>
    <w:uiPriority w:val="99"/>
    <w:semiHidden/>
    <w:rsid w:val="001C2A04"/>
  </w:style>
  <w:style w:type="paragraph" w:styleId="TOC4">
    <w:name w:val="toc 4"/>
    <w:basedOn w:val="Normal"/>
    <w:next w:val="Normal"/>
    <w:autoRedefine/>
    <w:uiPriority w:val="39"/>
    <w:semiHidden/>
    <w:unhideWhenUsed/>
    <w:rsid w:val="001C2A04"/>
    <w:pPr>
      <w:spacing w:after="100"/>
      <w:ind w:left="750"/>
    </w:pPr>
  </w:style>
  <w:style w:type="paragraph" w:styleId="TOC5">
    <w:name w:val="toc 5"/>
    <w:basedOn w:val="Normal"/>
    <w:next w:val="Normal"/>
    <w:autoRedefine/>
    <w:uiPriority w:val="39"/>
    <w:semiHidden/>
    <w:unhideWhenUsed/>
    <w:rsid w:val="001C2A04"/>
    <w:pPr>
      <w:spacing w:after="100"/>
      <w:ind w:left="1000"/>
    </w:pPr>
  </w:style>
  <w:style w:type="paragraph" w:styleId="TOC6">
    <w:name w:val="toc 6"/>
    <w:basedOn w:val="Normal"/>
    <w:next w:val="Normal"/>
    <w:autoRedefine/>
    <w:uiPriority w:val="39"/>
    <w:semiHidden/>
    <w:unhideWhenUsed/>
    <w:rsid w:val="001C2A04"/>
    <w:pPr>
      <w:spacing w:after="100"/>
      <w:ind w:left="1250"/>
    </w:pPr>
  </w:style>
  <w:style w:type="paragraph" w:styleId="TOC7">
    <w:name w:val="toc 7"/>
    <w:basedOn w:val="Normal"/>
    <w:next w:val="Normal"/>
    <w:autoRedefine/>
    <w:uiPriority w:val="39"/>
    <w:semiHidden/>
    <w:unhideWhenUsed/>
    <w:rsid w:val="001C2A04"/>
    <w:pPr>
      <w:spacing w:after="100"/>
      <w:ind w:left="1500"/>
    </w:pPr>
  </w:style>
  <w:style w:type="paragraph" w:styleId="TOC8">
    <w:name w:val="toc 8"/>
    <w:basedOn w:val="Normal"/>
    <w:next w:val="Normal"/>
    <w:autoRedefine/>
    <w:uiPriority w:val="39"/>
    <w:semiHidden/>
    <w:unhideWhenUsed/>
    <w:rsid w:val="001C2A04"/>
    <w:pPr>
      <w:spacing w:after="100"/>
      <w:ind w:left="1750"/>
    </w:pPr>
  </w:style>
  <w:style w:type="paragraph" w:styleId="TOC9">
    <w:name w:val="toc 9"/>
    <w:basedOn w:val="Normal"/>
    <w:next w:val="Normal"/>
    <w:autoRedefine/>
    <w:uiPriority w:val="39"/>
    <w:semiHidden/>
    <w:unhideWhenUsed/>
    <w:rsid w:val="001C2A04"/>
    <w:pPr>
      <w:spacing w:after="100"/>
      <w:ind w:left="2000"/>
    </w:pPr>
  </w:style>
  <w:style w:type="paragraph" w:styleId="CommentText">
    <w:name w:val="annotation text"/>
    <w:basedOn w:val="Normal"/>
    <w:link w:val="KommentarerChar"/>
    <w:uiPriority w:val="99"/>
    <w:semiHidden/>
    <w:unhideWhenUsed/>
    <w:rsid w:val="001C2A04"/>
    <w:pPr>
      <w:spacing w:line="240" w:lineRule="auto"/>
    </w:pPr>
    <w:rPr>
      <w:sz w:val="20"/>
      <w:szCs w:val="20"/>
    </w:rPr>
  </w:style>
  <w:style w:type="character" w:customStyle="1" w:styleId="KommentarerChar">
    <w:name w:val="Kommentarer Char"/>
    <w:basedOn w:val="DefaultParagraphFont"/>
    <w:link w:val="CommentText"/>
    <w:uiPriority w:val="99"/>
    <w:semiHidden/>
    <w:rsid w:val="001C2A04"/>
    <w:rPr>
      <w:sz w:val="20"/>
      <w:szCs w:val="20"/>
    </w:rPr>
  </w:style>
  <w:style w:type="character" w:styleId="CommentReference">
    <w:name w:val="annotation reference"/>
    <w:basedOn w:val="DefaultParagraphFont"/>
    <w:uiPriority w:val="99"/>
    <w:semiHidden/>
    <w:unhideWhenUsed/>
    <w:rsid w:val="001C2A04"/>
    <w:rPr>
      <w:noProof w:val="0"/>
      <w:sz w:val="16"/>
      <w:szCs w:val="16"/>
    </w:rPr>
  </w:style>
  <w:style w:type="paragraph" w:styleId="CommentSubject">
    <w:name w:val="annotation subject"/>
    <w:basedOn w:val="CommentText"/>
    <w:next w:val="CommentText"/>
    <w:link w:val="KommentarsmneChar"/>
    <w:uiPriority w:val="99"/>
    <w:semiHidden/>
    <w:unhideWhenUsed/>
    <w:rsid w:val="001C2A04"/>
    <w:rPr>
      <w:b/>
      <w:bCs/>
    </w:rPr>
  </w:style>
  <w:style w:type="character" w:customStyle="1" w:styleId="KommentarsmneChar">
    <w:name w:val="Kommentarsämne Char"/>
    <w:basedOn w:val="KommentarerChar"/>
    <w:link w:val="CommentSubject"/>
    <w:uiPriority w:val="99"/>
    <w:semiHidden/>
    <w:rsid w:val="001C2A04"/>
    <w:rPr>
      <w:b/>
      <w:bCs/>
      <w:sz w:val="20"/>
      <w:szCs w:val="20"/>
    </w:rPr>
  </w:style>
  <w:style w:type="paragraph" w:styleId="List">
    <w:name w:val="List"/>
    <w:basedOn w:val="Normal"/>
    <w:uiPriority w:val="99"/>
    <w:semiHidden/>
    <w:unhideWhenUsed/>
    <w:rsid w:val="001C2A04"/>
    <w:pPr>
      <w:ind w:left="283" w:hanging="283"/>
      <w:contextualSpacing/>
    </w:pPr>
  </w:style>
  <w:style w:type="paragraph" w:styleId="List2">
    <w:name w:val="List 2"/>
    <w:basedOn w:val="Normal"/>
    <w:uiPriority w:val="99"/>
    <w:semiHidden/>
    <w:unhideWhenUsed/>
    <w:rsid w:val="001C2A04"/>
    <w:pPr>
      <w:ind w:left="566" w:hanging="283"/>
      <w:contextualSpacing/>
    </w:pPr>
  </w:style>
  <w:style w:type="paragraph" w:styleId="List3">
    <w:name w:val="List 3"/>
    <w:basedOn w:val="Normal"/>
    <w:uiPriority w:val="99"/>
    <w:semiHidden/>
    <w:unhideWhenUsed/>
    <w:rsid w:val="001C2A04"/>
    <w:pPr>
      <w:ind w:left="849" w:hanging="283"/>
      <w:contextualSpacing/>
    </w:pPr>
  </w:style>
  <w:style w:type="paragraph" w:styleId="List4">
    <w:name w:val="List 4"/>
    <w:basedOn w:val="Normal"/>
    <w:uiPriority w:val="99"/>
    <w:semiHidden/>
    <w:unhideWhenUsed/>
    <w:rsid w:val="001C2A04"/>
    <w:pPr>
      <w:ind w:left="1132" w:hanging="283"/>
      <w:contextualSpacing/>
    </w:pPr>
  </w:style>
  <w:style w:type="paragraph" w:styleId="List5">
    <w:name w:val="List 5"/>
    <w:basedOn w:val="Normal"/>
    <w:uiPriority w:val="99"/>
    <w:semiHidden/>
    <w:unhideWhenUsed/>
    <w:rsid w:val="001C2A04"/>
    <w:pPr>
      <w:ind w:left="1415" w:hanging="283"/>
      <w:contextualSpacing/>
    </w:pPr>
  </w:style>
  <w:style w:type="paragraph" w:styleId="ListContinue">
    <w:name w:val="List Continue"/>
    <w:basedOn w:val="Normal"/>
    <w:uiPriority w:val="99"/>
    <w:semiHidden/>
    <w:unhideWhenUsed/>
    <w:rsid w:val="001C2A04"/>
    <w:pPr>
      <w:spacing w:after="120"/>
      <w:ind w:left="283"/>
      <w:contextualSpacing/>
    </w:pPr>
  </w:style>
  <w:style w:type="paragraph" w:styleId="ListContinue2">
    <w:name w:val="List Continue 2"/>
    <w:basedOn w:val="Normal"/>
    <w:uiPriority w:val="99"/>
    <w:semiHidden/>
    <w:unhideWhenUsed/>
    <w:rsid w:val="001C2A04"/>
    <w:pPr>
      <w:spacing w:after="120"/>
      <w:ind w:left="566"/>
      <w:contextualSpacing/>
    </w:pPr>
  </w:style>
  <w:style w:type="paragraph" w:styleId="ListContinue3">
    <w:name w:val="List Continue 3"/>
    <w:basedOn w:val="Normal"/>
    <w:uiPriority w:val="99"/>
    <w:semiHidden/>
    <w:unhideWhenUsed/>
    <w:rsid w:val="001C2A04"/>
    <w:pPr>
      <w:spacing w:after="120"/>
      <w:ind w:left="849"/>
      <w:contextualSpacing/>
    </w:pPr>
  </w:style>
  <w:style w:type="paragraph" w:styleId="ListContinue4">
    <w:name w:val="List Continue 4"/>
    <w:basedOn w:val="Normal"/>
    <w:uiPriority w:val="99"/>
    <w:semiHidden/>
    <w:unhideWhenUsed/>
    <w:rsid w:val="001C2A04"/>
    <w:pPr>
      <w:spacing w:after="120"/>
      <w:ind w:left="1132"/>
      <w:contextualSpacing/>
    </w:pPr>
  </w:style>
  <w:style w:type="paragraph" w:styleId="ListContinue5">
    <w:name w:val="List Continue 5"/>
    <w:basedOn w:val="Normal"/>
    <w:uiPriority w:val="99"/>
    <w:semiHidden/>
    <w:unhideWhenUsed/>
    <w:rsid w:val="001C2A04"/>
    <w:pPr>
      <w:spacing w:after="120"/>
      <w:ind w:left="1415"/>
      <w:contextualSpacing/>
    </w:pPr>
  </w:style>
  <w:style w:type="paragraph" w:styleId="ListParagraph">
    <w:name w:val="List Paragraph"/>
    <w:basedOn w:val="Normal"/>
    <w:uiPriority w:val="34"/>
    <w:qFormat/>
    <w:rsid w:val="001C2A04"/>
    <w:pPr>
      <w:ind w:left="720"/>
      <w:contextualSpacing/>
    </w:pPr>
  </w:style>
  <w:style w:type="table" w:customStyle="1" w:styleId="ListTable1Light">
    <w:name w:val="List Table 1 Light"/>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1C2A0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1C2A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1C2A0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1C2A0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1C2A0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1C2A0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1C2A0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1C2A0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1C2A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1C2A0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1C2A0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1C2A0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1C2A0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1C2A0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1C2A0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1C2A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1C2A0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1C2A0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1C2A0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1C2A0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1C2A0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1C2A0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1C2A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1C2A0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1C2A0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1C2A0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C2A0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1C2A0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1C2A0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1C2A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1C2A0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1C2A0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1C2A0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1C2A0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1C2A0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1C2A0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1C2A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1C2A0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1C2A0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C2A0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1C2A0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C2A0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1C2A0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1C2A04"/>
  </w:style>
  <w:style w:type="table" w:styleId="LightList">
    <w:name w:val="Light List"/>
    <w:basedOn w:val="TableNormal"/>
    <w:uiPriority w:val="61"/>
    <w:semiHidden/>
    <w:unhideWhenUsed/>
    <w:rsid w:val="001C2A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2A0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1C2A0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1C2A0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1C2A0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1C2A0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1C2A0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1C2A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2A0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1C2A0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1C2A0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1C2A0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1C2A0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1C2A0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1C2A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2A0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1C2A0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1C2A0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1C2A0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1C2A0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1C2A0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1C2A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1C2A04"/>
    <w:rPr>
      <w:rFonts w:ascii="Consolas" w:hAnsi="Consolas"/>
      <w:sz w:val="20"/>
      <w:szCs w:val="20"/>
    </w:rPr>
  </w:style>
  <w:style w:type="paragraph" w:styleId="MessageHeader">
    <w:name w:val="Message Header"/>
    <w:basedOn w:val="Normal"/>
    <w:link w:val="MeddelanderubrikChar"/>
    <w:uiPriority w:val="99"/>
    <w:semiHidden/>
    <w:unhideWhenUsed/>
    <w:rsid w:val="001C2A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1C2A04"/>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1C2A0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2A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2A0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2A0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2A0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2A0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2A0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2A0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2A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C2A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2A0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1C2A0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1C2A0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1C2A0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1C2A0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1C2A0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2A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1C2A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1C2A04"/>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1C2A0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1C2A04"/>
    <w:rPr>
      <w:rFonts w:ascii="Times New Roman" w:hAnsi="Times New Roman" w:cs="Times New Roman"/>
      <w:sz w:val="24"/>
      <w:szCs w:val="24"/>
    </w:rPr>
  </w:style>
  <w:style w:type="paragraph" w:styleId="NormalIndent">
    <w:name w:val="Normal Indent"/>
    <w:basedOn w:val="Normal"/>
    <w:uiPriority w:val="99"/>
    <w:semiHidden/>
    <w:unhideWhenUsed/>
    <w:rsid w:val="001C2A04"/>
    <w:pPr>
      <w:ind w:left="1304"/>
    </w:pPr>
  </w:style>
  <w:style w:type="paragraph" w:styleId="ListNumber4">
    <w:name w:val="List Number 4"/>
    <w:basedOn w:val="Normal"/>
    <w:uiPriority w:val="99"/>
    <w:semiHidden/>
    <w:unhideWhenUsed/>
    <w:rsid w:val="001C2A04"/>
    <w:pPr>
      <w:numPr>
        <w:numId w:val="40"/>
      </w:numPr>
      <w:contextualSpacing/>
    </w:pPr>
  </w:style>
  <w:style w:type="paragraph" w:styleId="ListNumber5">
    <w:name w:val="List Number 5"/>
    <w:basedOn w:val="Normal"/>
    <w:uiPriority w:val="99"/>
    <w:semiHidden/>
    <w:unhideWhenUsed/>
    <w:rsid w:val="001C2A04"/>
    <w:pPr>
      <w:numPr>
        <w:numId w:val="41"/>
      </w:numPr>
      <w:contextualSpacing/>
    </w:pPr>
  </w:style>
  <w:style w:type="character" w:customStyle="1" w:styleId="Mention">
    <w:name w:val="Mention"/>
    <w:basedOn w:val="DefaultParagraphFont"/>
    <w:uiPriority w:val="99"/>
    <w:semiHidden/>
    <w:unhideWhenUsed/>
    <w:rsid w:val="001C2A04"/>
    <w:rPr>
      <w:noProof w:val="0"/>
      <w:color w:val="2B579A"/>
      <w:shd w:val="clear" w:color="auto" w:fill="E6E6E6"/>
    </w:rPr>
  </w:style>
  <w:style w:type="table" w:customStyle="1" w:styleId="PlainTable1">
    <w:name w:val="Plain Table 1"/>
    <w:basedOn w:val="TableNormal"/>
    <w:uiPriority w:val="41"/>
    <w:rsid w:val="001C2A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C2A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C2A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C2A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C2A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1C2A04"/>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1C2A04"/>
    <w:rPr>
      <w:rFonts w:ascii="Consolas" w:hAnsi="Consolas"/>
      <w:sz w:val="21"/>
      <w:szCs w:val="21"/>
    </w:rPr>
  </w:style>
  <w:style w:type="character" w:customStyle="1" w:styleId="UnresolvedMention">
    <w:name w:val="Unresolved Mention"/>
    <w:basedOn w:val="DefaultParagraphFont"/>
    <w:uiPriority w:val="99"/>
    <w:semiHidden/>
    <w:unhideWhenUsed/>
    <w:rsid w:val="001C2A04"/>
    <w:rPr>
      <w:noProof w:val="0"/>
      <w:color w:val="808080"/>
      <w:shd w:val="clear" w:color="auto" w:fill="E6E6E6"/>
    </w:rPr>
  </w:style>
  <w:style w:type="table" w:styleId="TableProfessional">
    <w:name w:val="Table Professional"/>
    <w:basedOn w:val="TableNormal"/>
    <w:uiPriority w:val="99"/>
    <w:semiHidden/>
    <w:unhideWhenUsed/>
    <w:rsid w:val="001C2A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1C2A04"/>
    <w:pPr>
      <w:numPr>
        <w:numId w:val="42"/>
      </w:numPr>
      <w:contextualSpacing/>
    </w:pPr>
  </w:style>
  <w:style w:type="paragraph" w:styleId="ListBullet5">
    <w:name w:val="List Bullet 5"/>
    <w:basedOn w:val="Normal"/>
    <w:uiPriority w:val="99"/>
    <w:semiHidden/>
    <w:unhideWhenUsed/>
    <w:rsid w:val="001C2A04"/>
    <w:pPr>
      <w:numPr>
        <w:numId w:val="43"/>
      </w:numPr>
      <w:contextualSpacing/>
    </w:pPr>
  </w:style>
  <w:style w:type="character" w:styleId="LineNumber">
    <w:name w:val="line number"/>
    <w:basedOn w:val="DefaultParagraphFont"/>
    <w:uiPriority w:val="99"/>
    <w:semiHidden/>
    <w:unhideWhenUsed/>
    <w:rsid w:val="001C2A04"/>
    <w:rPr>
      <w:noProof w:val="0"/>
    </w:rPr>
  </w:style>
  <w:style w:type="character" w:customStyle="1" w:styleId="Rubrik6Char">
    <w:name w:val="Rubrik 6 Char"/>
    <w:basedOn w:val="DefaultParagraphFont"/>
    <w:link w:val="Heading6"/>
    <w:uiPriority w:val="9"/>
    <w:semiHidden/>
    <w:rsid w:val="001C2A04"/>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1C2A04"/>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1C2A0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1C2A04"/>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1C2A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C2A0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C2A0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1C2A0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1C2A0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1C2A0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1C2A0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1C2A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1C2A0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1C2A0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1C2A0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1C2A0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1C2A0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1C2A0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1C2A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1C2A0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1C2A0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1C2A0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1C2A0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1C2A0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1C2A0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1C2A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C2A0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1C2A0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1C2A0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1C2A0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1C2A0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1C2A0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1C2A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1C2A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1C2A0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1C2A0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1C2A0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1C2A0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1C2A0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1C2A0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1C2A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1C2A0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1C2A0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1C2A0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1C2A0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1C2A0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1C2A0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1C2A04"/>
    <w:pPr>
      <w:spacing w:after="0" w:line="240" w:lineRule="auto"/>
      <w:ind w:left="4252"/>
    </w:pPr>
  </w:style>
  <w:style w:type="character" w:customStyle="1" w:styleId="SignaturChar">
    <w:name w:val="Signatur Char"/>
    <w:basedOn w:val="DefaultParagraphFont"/>
    <w:link w:val="Signature"/>
    <w:uiPriority w:val="99"/>
    <w:semiHidden/>
    <w:rsid w:val="001C2A04"/>
  </w:style>
  <w:style w:type="character" w:styleId="EndnoteReference">
    <w:name w:val="endnote reference"/>
    <w:basedOn w:val="DefaultParagraphFont"/>
    <w:uiPriority w:val="99"/>
    <w:semiHidden/>
    <w:unhideWhenUsed/>
    <w:rsid w:val="001C2A04"/>
    <w:rPr>
      <w:noProof w:val="0"/>
      <w:vertAlign w:val="superscript"/>
    </w:rPr>
  </w:style>
  <w:style w:type="paragraph" w:styleId="EndnoteText">
    <w:name w:val="endnote text"/>
    <w:basedOn w:val="Normal"/>
    <w:link w:val="SlutnotstextChar"/>
    <w:uiPriority w:val="99"/>
    <w:semiHidden/>
    <w:unhideWhenUsed/>
    <w:rsid w:val="001C2A04"/>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1C2A04"/>
    <w:rPr>
      <w:sz w:val="20"/>
      <w:szCs w:val="20"/>
    </w:rPr>
  </w:style>
  <w:style w:type="character" w:customStyle="1" w:styleId="SmartHyperlink">
    <w:name w:val="Smart Hyperlink"/>
    <w:basedOn w:val="DefaultParagraphFont"/>
    <w:uiPriority w:val="99"/>
    <w:semiHidden/>
    <w:unhideWhenUsed/>
    <w:rsid w:val="001C2A04"/>
    <w:rPr>
      <w:noProof w:val="0"/>
      <w:u w:val="dotted"/>
    </w:rPr>
  </w:style>
  <w:style w:type="table" w:styleId="TableClassic1">
    <w:name w:val="Table Classic 1"/>
    <w:basedOn w:val="TableNormal"/>
    <w:uiPriority w:val="99"/>
    <w:semiHidden/>
    <w:unhideWhenUsed/>
    <w:rsid w:val="001C2A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1C2A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1C2A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1C2A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1C2A04"/>
    <w:rPr>
      <w:b/>
      <w:bCs/>
      <w:noProof w:val="0"/>
    </w:rPr>
  </w:style>
  <w:style w:type="character" w:styleId="IntenseEmphasis">
    <w:name w:val="Intense Emphasis"/>
    <w:basedOn w:val="DefaultParagraphFont"/>
    <w:uiPriority w:val="21"/>
    <w:semiHidden/>
    <w:qFormat/>
    <w:rsid w:val="001C2A04"/>
    <w:rPr>
      <w:i/>
      <w:iCs/>
      <w:noProof w:val="0"/>
      <w:color w:val="1A3050" w:themeColor="accent1"/>
    </w:rPr>
  </w:style>
  <w:style w:type="character" w:styleId="IntenseReference">
    <w:name w:val="Intense Reference"/>
    <w:basedOn w:val="DefaultParagraphFont"/>
    <w:uiPriority w:val="32"/>
    <w:semiHidden/>
    <w:qFormat/>
    <w:rsid w:val="001C2A04"/>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1C2A0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1C2A04"/>
    <w:rPr>
      <w:i/>
      <w:iCs/>
      <w:color w:val="1A3050" w:themeColor="accent1"/>
    </w:rPr>
  </w:style>
  <w:style w:type="table" w:styleId="Table3Deffects1">
    <w:name w:val="Table 3D effects 1"/>
    <w:basedOn w:val="TableNormal"/>
    <w:uiPriority w:val="99"/>
    <w:semiHidden/>
    <w:unhideWhenUsed/>
    <w:rsid w:val="001C2A04"/>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1C2A04"/>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1C2A04"/>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1C2A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1C2A04"/>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1C2A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1C2A04"/>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2A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1C2A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1C2A04"/>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1C2A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1C2A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C2A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1C2A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C2A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C2A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1C2A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1C2A04"/>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1C2A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1C2A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1C2A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C2A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C2A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C2A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1C2A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1C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1C2A0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1C2A04"/>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1C2A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1C2A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1C2A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1C2A04"/>
  </w:style>
  <w:style w:type="paragraph" w:styleId="Revision">
    <w:name w:val="Revision"/>
    <w:hidden/>
    <w:uiPriority w:val="99"/>
    <w:semiHidden/>
    <w:rsid w:val="00950E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1022E2B343482897B00B7FCD27297F"/>
        <w:category>
          <w:name w:val="Allmänt"/>
          <w:gallery w:val="placeholder"/>
        </w:category>
        <w:types>
          <w:type w:val="bbPlcHdr"/>
        </w:types>
        <w:behaviors>
          <w:behavior w:val="content"/>
        </w:behaviors>
        <w:guid w:val="{7C340478-AB9E-476D-AA95-4556952DD677}"/>
      </w:docPartPr>
      <w:docPartBody>
        <w:p w:rsidR="00806492" w:rsidP="00457F2D">
          <w:pPr>
            <w:pStyle w:val="B31022E2B343482897B00B7FCD27297F"/>
          </w:pPr>
          <w:r>
            <w:rPr>
              <w:rStyle w:val="PlaceholderText"/>
            </w:rPr>
            <w:t xml:space="preserve"> </w:t>
          </w:r>
        </w:p>
      </w:docPartBody>
    </w:docPart>
    <w:docPart>
      <w:docPartPr>
        <w:name w:val="8C5C3D92AC42480783B1ABAA19B1454B"/>
        <w:category>
          <w:name w:val="Allmänt"/>
          <w:gallery w:val="placeholder"/>
        </w:category>
        <w:types>
          <w:type w:val="bbPlcHdr"/>
        </w:types>
        <w:behaviors>
          <w:behavior w:val="content"/>
        </w:behaviors>
        <w:guid w:val="{80C07DC8-A3E2-49B8-B606-0532AB6C6651}"/>
      </w:docPartPr>
      <w:docPartBody>
        <w:p w:rsidR="00806492" w:rsidP="00457F2D">
          <w:pPr>
            <w:pStyle w:val="8C5C3D92AC42480783B1ABAA19B1454B1"/>
          </w:pPr>
          <w:r>
            <w:rPr>
              <w:rStyle w:val="PlaceholderText"/>
            </w:rPr>
            <w:t xml:space="preserve"> </w:t>
          </w:r>
        </w:p>
      </w:docPartBody>
    </w:docPart>
    <w:docPart>
      <w:docPartPr>
        <w:name w:val="FF88E5F15DD74100BFEEB0A0C412D66C"/>
        <w:category>
          <w:name w:val="Allmänt"/>
          <w:gallery w:val="placeholder"/>
        </w:category>
        <w:types>
          <w:type w:val="bbPlcHdr"/>
        </w:types>
        <w:behaviors>
          <w:behavior w:val="content"/>
        </w:behaviors>
        <w:guid w:val="{2D4613EC-6F6D-4D5A-85DA-04245C9515BD}"/>
      </w:docPartPr>
      <w:docPartBody>
        <w:p w:rsidR="00806492" w:rsidP="00457F2D">
          <w:pPr>
            <w:pStyle w:val="FF88E5F15DD74100BFEEB0A0C412D66C1"/>
          </w:pPr>
          <w:r>
            <w:rPr>
              <w:rStyle w:val="PlaceholderText"/>
            </w:rPr>
            <w:t xml:space="preserve"> </w:t>
          </w:r>
        </w:p>
      </w:docPartBody>
    </w:docPart>
    <w:docPart>
      <w:docPartPr>
        <w:name w:val="66BCA3E010D7457D9BA7E7DCD517B511"/>
        <w:category>
          <w:name w:val="Allmänt"/>
          <w:gallery w:val="placeholder"/>
        </w:category>
        <w:types>
          <w:type w:val="bbPlcHdr"/>
        </w:types>
        <w:behaviors>
          <w:behavior w:val="content"/>
        </w:behaviors>
        <w:guid w:val="{907EE1C6-F809-4CF9-B2E4-80E96BA5D9C7}"/>
      </w:docPartPr>
      <w:docPartBody>
        <w:p w:rsidR="00806492" w:rsidP="00457F2D">
          <w:pPr>
            <w:pStyle w:val="66BCA3E010D7457D9BA7E7DCD517B511"/>
          </w:pPr>
          <w:r>
            <w:rPr>
              <w:rStyle w:val="PlaceholderText"/>
            </w:rPr>
            <w:t xml:space="preserve"> </w:t>
          </w:r>
        </w:p>
      </w:docPartBody>
    </w:docPart>
    <w:docPart>
      <w:docPartPr>
        <w:name w:val="4C2A53249009405BAB48BF79153552CC"/>
        <w:category>
          <w:name w:val="Allmänt"/>
          <w:gallery w:val="placeholder"/>
        </w:category>
        <w:types>
          <w:type w:val="bbPlcHdr"/>
        </w:types>
        <w:behaviors>
          <w:behavior w:val="content"/>
        </w:behaviors>
        <w:guid w:val="{D82CDD1A-C02E-4FDE-B25F-8E27CCAD2DFC}"/>
      </w:docPartPr>
      <w:docPartBody>
        <w:p w:rsidR="00806492" w:rsidP="00457F2D">
          <w:pPr>
            <w:pStyle w:val="4C2A53249009405BAB48BF79153552C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D89D70551FA481FB370BB7432F7D15E"/>
        <w:category>
          <w:name w:val="Allmänt"/>
          <w:gallery w:val="placeholder"/>
        </w:category>
        <w:types>
          <w:type w:val="bbPlcHdr"/>
        </w:types>
        <w:behaviors>
          <w:behavior w:val="content"/>
        </w:behaviors>
        <w:guid w:val="{1CE880A3-C1DC-431F-9468-90C6FAA7FA6F}"/>
      </w:docPartPr>
      <w:docPartBody>
        <w:p w:rsidR="00806492" w:rsidP="00457F2D">
          <w:pPr>
            <w:pStyle w:val="6D89D70551FA481FB370BB7432F7D15E"/>
          </w:pPr>
          <w:r>
            <w:t xml:space="preserve"> </w:t>
          </w:r>
          <w:r>
            <w:rPr>
              <w:rStyle w:val="PlaceholderText"/>
            </w:rPr>
            <w:t>Välj ett parti.</w:t>
          </w:r>
        </w:p>
      </w:docPartBody>
    </w:docPart>
    <w:docPart>
      <w:docPartPr>
        <w:name w:val="F04E417E5EA442BAA3CF6F40ED729D84"/>
        <w:category>
          <w:name w:val="Allmänt"/>
          <w:gallery w:val="placeholder"/>
        </w:category>
        <w:types>
          <w:type w:val="bbPlcHdr"/>
        </w:types>
        <w:behaviors>
          <w:behavior w:val="content"/>
        </w:behaviors>
        <w:guid w:val="{CACE6336-2143-456D-95D8-A23BBC99F51A}"/>
      </w:docPartPr>
      <w:docPartBody>
        <w:p w:rsidR="00806492" w:rsidP="00457F2D">
          <w:pPr>
            <w:pStyle w:val="F04E417E5EA442BAA3CF6F40ED729D8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2F3ED7B225D4863A8ABF51ABDC52D8D"/>
        <w:category>
          <w:name w:val="Allmänt"/>
          <w:gallery w:val="placeholder"/>
        </w:category>
        <w:types>
          <w:type w:val="bbPlcHdr"/>
        </w:types>
        <w:behaviors>
          <w:behavior w:val="content"/>
        </w:behaviors>
        <w:guid w:val="{6FC1A680-F756-40B5-A2E2-607924DFF498}"/>
      </w:docPartPr>
      <w:docPartBody>
        <w:p w:rsidR="00806492" w:rsidP="00457F2D">
          <w:pPr>
            <w:pStyle w:val="42F3ED7B225D4863A8ABF51ABDC52D8D"/>
          </w:pPr>
          <w:r>
            <w:rPr>
              <w:rStyle w:val="PlaceholderText"/>
            </w:rPr>
            <w:t>Klicka här för att ange datum.</w:t>
          </w:r>
        </w:p>
      </w:docPartBody>
    </w:docPart>
    <w:docPart>
      <w:docPartPr>
        <w:name w:val="7F7A0EF55C2443818958B5A72B08FED4"/>
        <w:category>
          <w:name w:val="Allmänt"/>
          <w:gallery w:val="placeholder"/>
        </w:category>
        <w:types>
          <w:type w:val="bbPlcHdr"/>
        </w:types>
        <w:behaviors>
          <w:behavior w:val="content"/>
        </w:behaviors>
        <w:guid w:val="{A88D3BD0-DFC2-406D-8B2D-BF898238C11A}"/>
      </w:docPartPr>
      <w:docPartBody>
        <w:p w:rsidR="00806492" w:rsidP="00457F2D">
          <w:pPr>
            <w:pStyle w:val="7F7A0EF55C2443818958B5A72B08FED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F2D"/>
    <w:rPr>
      <w:noProof w:val="0"/>
      <w:color w:val="808080"/>
    </w:rPr>
  </w:style>
  <w:style w:type="paragraph" w:customStyle="1" w:styleId="B31022E2B343482897B00B7FCD27297F">
    <w:name w:val="B31022E2B343482897B00B7FCD27297F"/>
    <w:rsid w:val="00457F2D"/>
  </w:style>
  <w:style w:type="paragraph" w:customStyle="1" w:styleId="66BCA3E010D7457D9BA7E7DCD517B511">
    <w:name w:val="66BCA3E010D7457D9BA7E7DCD517B511"/>
    <w:rsid w:val="00457F2D"/>
  </w:style>
  <w:style w:type="paragraph" w:customStyle="1" w:styleId="8C5C3D92AC42480783B1ABAA19B1454B1">
    <w:name w:val="8C5C3D92AC42480783B1ABAA19B1454B1"/>
    <w:rsid w:val="00457F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88E5F15DD74100BFEEB0A0C412D66C1">
    <w:name w:val="FF88E5F15DD74100BFEEB0A0C412D66C1"/>
    <w:rsid w:val="00457F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2A53249009405BAB48BF79153552CC">
    <w:name w:val="4C2A53249009405BAB48BF79153552CC"/>
    <w:rsid w:val="00457F2D"/>
  </w:style>
  <w:style w:type="paragraph" w:customStyle="1" w:styleId="6D89D70551FA481FB370BB7432F7D15E">
    <w:name w:val="6D89D70551FA481FB370BB7432F7D15E"/>
    <w:rsid w:val="00457F2D"/>
  </w:style>
  <w:style w:type="paragraph" w:customStyle="1" w:styleId="F04E417E5EA442BAA3CF6F40ED729D84">
    <w:name w:val="F04E417E5EA442BAA3CF6F40ED729D84"/>
    <w:rsid w:val="00457F2D"/>
  </w:style>
  <w:style w:type="paragraph" w:customStyle="1" w:styleId="42F3ED7B225D4863A8ABF51ABDC52D8D">
    <w:name w:val="42F3ED7B225D4863A8ABF51ABDC52D8D"/>
    <w:rsid w:val="00457F2D"/>
  </w:style>
  <w:style w:type="paragraph" w:customStyle="1" w:styleId="7F7A0EF55C2443818958B5A72B08FED4">
    <w:name w:val="7F7A0EF55C2443818958B5A72B08FED4"/>
    <w:rsid w:val="00457F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2023-09-20T00:00:00</HeaderDate>
    <Office/>
    <Dnr>Ju2023/01994</Dnr>
    <ParagrafNr/>
    <DocumentTitle/>
    <VisitingAddress/>
    <Extra1/>
    <Extra2/>
    <Extra3>Tobias Andersson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9d27de9e-1f4c-44fe-a57b-d709704d3110</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76EC0-992D-4251-B0E2-4F12D97F1E77}">
  <ds:schemaRefs>
    <ds:schemaRef ds:uri="http://schemas.microsoft.com/sharepoint/v3/contenttype/forms"/>
  </ds:schemaRefs>
</ds:datastoreItem>
</file>

<file path=customXml/itemProps2.xml><?xml version="1.0" encoding="utf-8"?>
<ds:datastoreItem xmlns:ds="http://schemas.openxmlformats.org/officeDocument/2006/customXml" ds:itemID="{BBD8E4DA-1568-42C0-9D88-8E962540F83A}">
  <ds:schemaRefs>
    <ds:schemaRef ds:uri="http://lp/documentinfo/RK"/>
  </ds:schemaRefs>
</ds:datastoreItem>
</file>

<file path=customXml/itemProps3.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4.xml><?xml version="1.0" encoding="utf-8"?>
<ds:datastoreItem xmlns:ds="http://schemas.openxmlformats.org/officeDocument/2006/customXml" ds:itemID="{F35A0432-FD70-4171-8DA4-5191D284B3B3}">
  <ds:schemaRefs>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0F0ED3EE-F646-44C1-94B3-280A102FAD96}"/>
</file>

<file path=docProps/app.xml><?xml version="1.0" encoding="utf-8"?>
<Properties xmlns="http://schemas.openxmlformats.org/officeDocument/2006/extended-properties" xmlns:vt="http://schemas.openxmlformats.org/officeDocument/2006/docPropsVTypes">
  <Template>RK Basmall</Template>
  <TotalTime>0</TotalTime>
  <Pages>2</Pages>
  <Words>339</Words>
  <Characters>1801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971.docx</dc:title>
  <cp:revision>5</cp:revision>
  <cp:lastPrinted>2023-09-15T10:44:00Z</cp:lastPrinted>
  <dcterms:created xsi:type="dcterms:W3CDTF">2023-09-19T16:34:00Z</dcterms:created>
  <dcterms:modified xsi:type="dcterms:W3CDTF">2023-09-20T06:35:00Z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_dlc_DocIdItemGuid">
    <vt:lpwstr>f3cffe4d-32fb-4f17-a74f-5fbe1c79b4f4</vt:lpwstr>
  </property>
</Properties>
</file>