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E67" w:rsidRDefault="004C5E67" w:rsidP="00DA0661">
      <w:pPr>
        <w:pStyle w:val="Rubrik"/>
      </w:pPr>
      <w:bookmarkStart w:id="0" w:name="Start"/>
      <w:bookmarkEnd w:id="0"/>
      <w:r>
        <w:t>Svar på fråga 2018/19:355 av Sten Bergheden (M)</w:t>
      </w:r>
      <w:r>
        <w:br/>
        <w:t>Höga elpriser för pensionärer</w:t>
      </w:r>
    </w:p>
    <w:p w:rsidR="004C5E67" w:rsidRDefault="004C5E67" w:rsidP="002749F7">
      <w:pPr>
        <w:pStyle w:val="Brdtext"/>
      </w:pPr>
      <w:r>
        <w:t>Sten Bergheden har frågat mig vad jag avser att göra för att det inom bostadstillägget ska tas större hänsyn till höga elpriser och för att se över om det kan införas ett tillfälligt ekonomiskt stöd för pensionärer för tillfällen som när elpriserna ökar.</w:t>
      </w:r>
    </w:p>
    <w:p w:rsidR="00FA6FFB" w:rsidRDefault="00FA6FFB" w:rsidP="002749F7">
      <w:pPr>
        <w:pStyle w:val="Brdtext"/>
      </w:pPr>
      <w:r w:rsidRPr="0024097B">
        <w:t>Bostads</w:t>
      </w:r>
      <w:r>
        <w:softHyphen/>
      </w:r>
      <w:r w:rsidR="004D368D">
        <w:t>tillägget</w:t>
      </w:r>
      <w:r w:rsidRPr="0024097B">
        <w:t xml:space="preserve"> </w:t>
      </w:r>
      <w:r>
        <w:t>är ett mycket viktigt medel för att ge pensionärer ekonomiska möjlig</w:t>
      </w:r>
      <w:r>
        <w:softHyphen/>
        <w:t xml:space="preserve">heter till en god bostad. Regeringen har därför succesivt höjt </w:t>
      </w:r>
      <w:r w:rsidR="008F5244">
        <w:t>bostadskostnads</w:t>
      </w:r>
      <w:r w:rsidR="0048453A">
        <w:t>taket i bostadstillägget. Den</w:t>
      </w:r>
      <w:r w:rsidR="008F5244">
        <w:t xml:space="preserve"> första januari 2018 höjdes </w:t>
      </w:r>
      <w:r w:rsidR="0048453A">
        <w:t xml:space="preserve">taket från 5 000 kronor till 5 600 kronor per månad. Från och med år 2020 kommer taket höjas ytterligare, till 7000 kronor per månad. De samlade förändringar som regeringen avser genomföra inom bostadstillägget </w:t>
      </w:r>
      <w:r w:rsidR="0020464B">
        <w:t xml:space="preserve">till år 2020 </w:t>
      </w:r>
      <w:r w:rsidR="0048453A">
        <w:t>innebär att maximalt bostadstillägg höjs från 5 560 kronor till 6 540 kronor per månad.</w:t>
      </w:r>
    </w:p>
    <w:p w:rsidR="004C5E67" w:rsidRDefault="004C5E67" w:rsidP="002749F7">
      <w:pPr>
        <w:pStyle w:val="Brdtext"/>
      </w:pPr>
      <w:r>
        <w:t>Uppvärmningskostnaderna för eget hem varierar naturligen beroende på väder och prisförändringar och de faktiska kostnaderna är därför svåra att beräkna och förutse. Vid beräkning av bostadstillägg för småhus fastställs därför kostnaderna för uppvärmning och övrig drift enligt särskilda schabloner. Schablonerna bestäms av Pensionsmyndigheten utifrån faktiska uppgifter om bland annat prisutveckling och geografiskt läge. Schablonerna är således redan följsamma till förändringar av elpriserna.</w:t>
      </w:r>
    </w:p>
    <w:p w:rsidR="004D368D" w:rsidRDefault="004C5E67" w:rsidP="004D368D">
      <w:pPr>
        <w:pStyle w:val="Brdtext"/>
      </w:pPr>
      <w:r>
        <w:t xml:space="preserve">Stockholm den </w:t>
      </w:r>
      <w:sdt>
        <w:sdtPr>
          <w:id w:val="-1225218591"/>
          <w:placeholder>
            <w:docPart w:val="3540D418B040431B9C8796CA119C86A0"/>
          </w:placeholder>
          <w:dataBinding w:prefixMappings="xmlns:ns0='http://lp/documentinfo/RK' " w:xpath="/ns0:DocumentInfo[1]/ns0:BaseInfo[1]/ns0:HeaderDate[1]" w:storeItemID="{8632A75C-F072-4FE0-A048-ADFBDF288FC9}"/>
          <w:date w:fullDate="2019-03-13T00:00:00Z">
            <w:dateFormat w:val="d MMMM yyyy"/>
            <w:lid w:val="sv-SE"/>
            <w:storeMappedDataAs w:val="dateTime"/>
            <w:calendar w:val="gregorian"/>
          </w:date>
        </w:sdtPr>
        <w:sdtEndPr/>
        <w:sdtContent>
          <w:r>
            <w:t>13 mars 2019</w:t>
          </w:r>
        </w:sdtContent>
      </w:sdt>
    </w:p>
    <w:p w:rsidR="004C5E67" w:rsidRDefault="004C5E67" w:rsidP="004E7A8F">
      <w:pPr>
        <w:pStyle w:val="Brdtextutanavstnd"/>
      </w:pPr>
    </w:p>
    <w:p w:rsidR="004C5E67" w:rsidRPr="00DB48AB" w:rsidRDefault="004C5E67" w:rsidP="00DB48AB">
      <w:pPr>
        <w:pStyle w:val="Brdtext"/>
      </w:pPr>
      <w:r>
        <w:t>Annika Strandhäll</w:t>
      </w:r>
    </w:p>
    <w:sectPr w:rsidR="004C5E67" w:rsidRPr="00DB48AB" w:rsidSect="004C5E67">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281" w:rsidRDefault="00287281" w:rsidP="00A87A54">
      <w:pPr>
        <w:spacing w:after="0" w:line="240" w:lineRule="auto"/>
      </w:pPr>
      <w:r>
        <w:separator/>
      </w:r>
    </w:p>
  </w:endnote>
  <w:endnote w:type="continuationSeparator" w:id="0">
    <w:p w:rsidR="00287281" w:rsidRDefault="0028728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D368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D368D">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281" w:rsidRDefault="00287281" w:rsidP="00A87A54">
      <w:pPr>
        <w:spacing w:after="0" w:line="240" w:lineRule="auto"/>
      </w:pPr>
      <w:r>
        <w:separator/>
      </w:r>
    </w:p>
  </w:footnote>
  <w:footnote w:type="continuationSeparator" w:id="0">
    <w:p w:rsidR="00287281" w:rsidRDefault="0028728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C5E67" w:rsidTr="00C93EBA">
      <w:trPr>
        <w:trHeight w:val="227"/>
      </w:trPr>
      <w:tc>
        <w:tcPr>
          <w:tcW w:w="5534" w:type="dxa"/>
        </w:tcPr>
        <w:p w:rsidR="004C5E67" w:rsidRPr="007D73AB" w:rsidRDefault="004C5E67">
          <w:pPr>
            <w:pStyle w:val="Sidhuvud"/>
          </w:pPr>
        </w:p>
      </w:tc>
      <w:tc>
        <w:tcPr>
          <w:tcW w:w="3170" w:type="dxa"/>
          <w:vAlign w:val="bottom"/>
        </w:tcPr>
        <w:p w:rsidR="004C5E67" w:rsidRPr="007D73AB" w:rsidRDefault="004C5E67" w:rsidP="00340DE0">
          <w:pPr>
            <w:pStyle w:val="Sidhuvud"/>
          </w:pPr>
        </w:p>
      </w:tc>
      <w:tc>
        <w:tcPr>
          <w:tcW w:w="1134" w:type="dxa"/>
        </w:tcPr>
        <w:p w:rsidR="004C5E67" w:rsidRDefault="004C5E67" w:rsidP="005A703A">
          <w:pPr>
            <w:pStyle w:val="Sidhuvud"/>
          </w:pPr>
        </w:p>
      </w:tc>
    </w:tr>
    <w:tr w:rsidR="004C5E67" w:rsidTr="00C93EBA">
      <w:trPr>
        <w:trHeight w:val="1928"/>
      </w:trPr>
      <w:tc>
        <w:tcPr>
          <w:tcW w:w="5534" w:type="dxa"/>
        </w:tcPr>
        <w:p w:rsidR="004C5E67" w:rsidRPr="00340DE0" w:rsidRDefault="004C5E67"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C5E67" w:rsidRPr="00710A6C" w:rsidRDefault="004C5E67" w:rsidP="00EE3C0F">
          <w:pPr>
            <w:pStyle w:val="Sidhuvud"/>
            <w:rPr>
              <w:b/>
            </w:rPr>
          </w:pPr>
        </w:p>
        <w:p w:rsidR="004C5E67" w:rsidRDefault="004C5E67" w:rsidP="00EE3C0F">
          <w:pPr>
            <w:pStyle w:val="Sidhuvud"/>
          </w:pPr>
        </w:p>
        <w:p w:rsidR="004C5E67" w:rsidRDefault="004C5E67" w:rsidP="00EE3C0F">
          <w:pPr>
            <w:pStyle w:val="Sidhuvud"/>
          </w:pPr>
        </w:p>
        <w:p w:rsidR="004C5E67" w:rsidRDefault="004C5E67" w:rsidP="00EE3C0F">
          <w:pPr>
            <w:pStyle w:val="Sidhuvud"/>
          </w:pPr>
        </w:p>
        <w:sdt>
          <w:sdtPr>
            <w:alias w:val="Dnr"/>
            <w:tag w:val="ccRKShow_Dnr"/>
            <w:id w:val="-829283628"/>
            <w:placeholder>
              <w:docPart w:val="175561D922554F2DB63BCAA0CFA53E5D"/>
            </w:placeholder>
            <w:dataBinding w:prefixMappings="xmlns:ns0='http://lp/documentinfo/RK' " w:xpath="/ns0:DocumentInfo[1]/ns0:BaseInfo[1]/ns0:Dnr[1]" w:storeItemID="{8632A75C-F072-4FE0-A048-ADFBDF288FC9}"/>
            <w:text/>
          </w:sdtPr>
          <w:sdtEndPr/>
          <w:sdtContent>
            <w:p w:rsidR="004C5E67" w:rsidRDefault="004C5E67" w:rsidP="00EE3C0F">
              <w:pPr>
                <w:pStyle w:val="Sidhuvud"/>
              </w:pPr>
              <w:r>
                <w:t>S2019/01108/SF</w:t>
              </w:r>
            </w:p>
          </w:sdtContent>
        </w:sdt>
        <w:sdt>
          <w:sdtPr>
            <w:alias w:val="DocNumber"/>
            <w:tag w:val="DocNumber"/>
            <w:id w:val="1726028884"/>
            <w:placeholder>
              <w:docPart w:val="F0739FF5D2AE4471846D795E3BD05F09"/>
            </w:placeholder>
            <w:showingPlcHdr/>
            <w:dataBinding w:prefixMappings="xmlns:ns0='http://lp/documentinfo/RK' " w:xpath="/ns0:DocumentInfo[1]/ns0:BaseInfo[1]/ns0:DocNumber[1]" w:storeItemID="{8632A75C-F072-4FE0-A048-ADFBDF288FC9}"/>
            <w:text/>
          </w:sdtPr>
          <w:sdtEndPr/>
          <w:sdtContent>
            <w:p w:rsidR="004C5E67" w:rsidRDefault="004C5E67" w:rsidP="00EE3C0F">
              <w:pPr>
                <w:pStyle w:val="Sidhuvud"/>
              </w:pPr>
              <w:r>
                <w:rPr>
                  <w:rStyle w:val="Platshllartext"/>
                </w:rPr>
                <w:t xml:space="preserve"> </w:t>
              </w:r>
            </w:p>
          </w:sdtContent>
        </w:sdt>
        <w:p w:rsidR="004C5E67" w:rsidRDefault="004C5E67" w:rsidP="00EE3C0F">
          <w:pPr>
            <w:pStyle w:val="Sidhuvud"/>
          </w:pPr>
        </w:p>
      </w:tc>
      <w:tc>
        <w:tcPr>
          <w:tcW w:w="1134" w:type="dxa"/>
        </w:tcPr>
        <w:p w:rsidR="004C5E67" w:rsidRDefault="004C5E67" w:rsidP="0094502D">
          <w:pPr>
            <w:pStyle w:val="Sidhuvud"/>
          </w:pPr>
        </w:p>
        <w:p w:rsidR="004C5E67" w:rsidRPr="0094502D" w:rsidRDefault="004C5E67" w:rsidP="00EC71A6">
          <w:pPr>
            <w:pStyle w:val="Sidhuvud"/>
          </w:pPr>
        </w:p>
      </w:tc>
    </w:tr>
    <w:tr w:rsidR="004C5E67" w:rsidTr="00C93EBA">
      <w:trPr>
        <w:trHeight w:val="2268"/>
      </w:trPr>
      <w:sdt>
        <w:sdtPr>
          <w:rPr>
            <w:b/>
          </w:rPr>
          <w:alias w:val="SenderText"/>
          <w:tag w:val="ccRKShow_SenderText"/>
          <w:id w:val="1374046025"/>
          <w:placeholder>
            <w:docPart w:val="EE32BDF46A8545E394F688A72204B179"/>
          </w:placeholder>
        </w:sdtPr>
        <w:sdtEndPr>
          <w:rPr>
            <w:b w:val="0"/>
          </w:rPr>
        </w:sdtEndPr>
        <w:sdtContent>
          <w:tc>
            <w:tcPr>
              <w:tcW w:w="5534" w:type="dxa"/>
              <w:tcMar>
                <w:right w:w="1134" w:type="dxa"/>
              </w:tcMar>
            </w:tcPr>
            <w:p w:rsidR="004C5E67" w:rsidRPr="004C5E67" w:rsidRDefault="004C5E67" w:rsidP="00340DE0">
              <w:pPr>
                <w:pStyle w:val="Sidhuvud"/>
                <w:rPr>
                  <w:b/>
                </w:rPr>
              </w:pPr>
              <w:r w:rsidRPr="004C5E67">
                <w:rPr>
                  <w:b/>
                </w:rPr>
                <w:t>Socialdepartementet</w:t>
              </w:r>
            </w:p>
            <w:p w:rsidR="004C5E67" w:rsidRPr="00340DE0" w:rsidRDefault="004C5E67" w:rsidP="00340DE0">
              <w:pPr>
                <w:pStyle w:val="Sidhuvud"/>
              </w:pPr>
              <w:r w:rsidRPr="004C5E67">
                <w:t>Socialförsäkringsministern</w:t>
              </w:r>
            </w:p>
          </w:tc>
        </w:sdtContent>
      </w:sdt>
      <w:sdt>
        <w:sdtPr>
          <w:alias w:val="Recipient"/>
          <w:tag w:val="ccRKShow_Recipient"/>
          <w:id w:val="-28344517"/>
          <w:placeholder>
            <w:docPart w:val="58DDE7212F864D45AD1C85EE2FD02BBA"/>
          </w:placeholder>
          <w:dataBinding w:prefixMappings="xmlns:ns0='http://lp/documentinfo/RK' " w:xpath="/ns0:DocumentInfo[1]/ns0:BaseInfo[1]/ns0:Recipient[1]" w:storeItemID="{8632A75C-F072-4FE0-A048-ADFBDF288FC9}"/>
          <w:text w:multiLine="1"/>
        </w:sdtPr>
        <w:sdtEndPr/>
        <w:sdtContent>
          <w:tc>
            <w:tcPr>
              <w:tcW w:w="3170" w:type="dxa"/>
            </w:tcPr>
            <w:p w:rsidR="004C5E67" w:rsidRDefault="004C5E67" w:rsidP="00547B89">
              <w:pPr>
                <w:pStyle w:val="Sidhuvud"/>
              </w:pPr>
              <w:r>
                <w:t>Till riksdagen</w:t>
              </w:r>
            </w:p>
          </w:tc>
        </w:sdtContent>
      </w:sdt>
      <w:tc>
        <w:tcPr>
          <w:tcW w:w="1134" w:type="dxa"/>
        </w:tcPr>
        <w:p w:rsidR="004C5E67" w:rsidRDefault="004C5E67"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67"/>
    <w:rsid w:val="00000290"/>
    <w:rsid w:val="0000412C"/>
    <w:rsid w:val="00004D5C"/>
    <w:rsid w:val="00005F68"/>
    <w:rsid w:val="00006CA7"/>
    <w:rsid w:val="00012378"/>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0464B"/>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281"/>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453A"/>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5E67"/>
    <w:rsid w:val="004C70EE"/>
    <w:rsid w:val="004D368D"/>
    <w:rsid w:val="004D766C"/>
    <w:rsid w:val="004D7F03"/>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C69D6"/>
    <w:rsid w:val="005D07C2"/>
    <w:rsid w:val="005E2F29"/>
    <w:rsid w:val="005E400D"/>
    <w:rsid w:val="005E4E79"/>
    <w:rsid w:val="005E5CE7"/>
    <w:rsid w:val="005E790C"/>
    <w:rsid w:val="005F08C5"/>
    <w:rsid w:val="005F6AD2"/>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8F5244"/>
    <w:rsid w:val="009036E7"/>
    <w:rsid w:val="0091053B"/>
    <w:rsid w:val="00912945"/>
    <w:rsid w:val="009144EE"/>
    <w:rsid w:val="00915D4C"/>
    <w:rsid w:val="009279B2"/>
    <w:rsid w:val="00935814"/>
    <w:rsid w:val="0094062F"/>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D5D31"/>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6FFB"/>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2F999-6468-4739-9C06-28FE3D4D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561D922554F2DB63BCAA0CFA53E5D"/>
        <w:category>
          <w:name w:val="Allmänt"/>
          <w:gallery w:val="placeholder"/>
        </w:category>
        <w:types>
          <w:type w:val="bbPlcHdr"/>
        </w:types>
        <w:behaviors>
          <w:behavior w:val="content"/>
        </w:behaviors>
        <w:guid w:val="{13307DD8-B4CB-44F2-9AFA-24E25BFB16F3}"/>
      </w:docPartPr>
      <w:docPartBody>
        <w:p w:rsidR="002C2E33" w:rsidRDefault="00777536" w:rsidP="00777536">
          <w:pPr>
            <w:pStyle w:val="175561D922554F2DB63BCAA0CFA53E5D"/>
          </w:pPr>
          <w:r>
            <w:rPr>
              <w:rStyle w:val="Platshllartext"/>
            </w:rPr>
            <w:t xml:space="preserve"> </w:t>
          </w:r>
        </w:p>
      </w:docPartBody>
    </w:docPart>
    <w:docPart>
      <w:docPartPr>
        <w:name w:val="F0739FF5D2AE4471846D795E3BD05F09"/>
        <w:category>
          <w:name w:val="Allmänt"/>
          <w:gallery w:val="placeholder"/>
        </w:category>
        <w:types>
          <w:type w:val="bbPlcHdr"/>
        </w:types>
        <w:behaviors>
          <w:behavior w:val="content"/>
        </w:behaviors>
        <w:guid w:val="{C648437E-3A78-478B-B7E0-36A33470370D}"/>
      </w:docPartPr>
      <w:docPartBody>
        <w:p w:rsidR="002C2E33" w:rsidRDefault="00777536" w:rsidP="00777536">
          <w:pPr>
            <w:pStyle w:val="F0739FF5D2AE4471846D795E3BD05F09"/>
          </w:pPr>
          <w:r>
            <w:rPr>
              <w:rStyle w:val="Platshllartext"/>
            </w:rPr>
            <w:t xml:space="preserve"> </w:t>
          </w:r>
        </w:p>
      </w:docPartBody>
    </w:docPart>
    <w:docPart>
      <w:docPartPr>
        <w:name w:val="EE32BDF46A8545E394F688A72204B179"/>
        <w:category>
          <w:name w:val="Allmänt"/>
          <w:gallery w:val="placeholder"/>
        </w:category>
        <w:types>
          <w:type w:val="bbPlcHdr"/>
        </w:types>
        <w:behaviors>
          <w:behavior w:val="content"/>
        </w:behaviors>
        <w:guid w:val="{0DBB37C5-4039-4D04-A0D5-6FCE0B3FD9B2}"/>
      </w:docPartPr>
      <w:docPartBody>
        <w:p w:rsidR="002C2E33" w:rsidRDefault="00777536" w:rsidP="00777536">
          <w:pPr>
            <w:pStyle w:val="EE32BDF46A8545E394F688A72204B179"/>
          </w:pPr>
          <w:r>
            <w:rPr>
              <w:rStyle w:val="Platshllartext"/>
            </w:rPr>
            <w:t xml:space="preserve"> </w:t>
          </w:r>
        </w:p>
      </w:docPartBody>
    </w:docPart>
    <w:docPart>
      <w:docPartPr>
        <w:name w:val="58DDE7212F864D45AD1C85EE2FD02BBA"/>
        <w:category>
          <w:name w:val="Allmänt"/>
          <w:gallery w:val="placeholder"/>
        </w:category>
        <w:types>
          <w:type w:val="bbPlcHdr"/>
        </w:types>
        <w:behaviors>
          <w:behavior w:val="content"/>
        </w:behaviors>
        <w:guid w:val="{D2971B7B-59B6-4FD3-83A0-46AECFD86EA3}"/>
      </w:docPartPr>
      <w:docPartBody>
        <w:p w:rsidR="002C2E33" w:rsidRDefault="00777536" w:rsidP="00777536">
          <w:pPr>
            <w:pStyle w:val="58DDE7212F864D45AD1C85EE2FD02BBA"/>
          </w:pPr>
          <w:r>
            <w:rPr>
              <w:rStyle w:val="Platshllartext"/>
            </w:rPr>
            <w:t xml:space="preserve"> </w:t>
          </w:r>
        </w:p>
      </w:docPartBody>
    </w:docPart>
    <w:docPart>
      <w:docPartPr>
        <w:name w:val="3540D418B040431B9C8796CA119C86A0"/>
        <w:category>
          <w:name w:val="Allmänt"/>
          <w:gallery w:val="placeholder"/>
        </w:category>
        <w:types>
          <w:type w:val="bbPlcHdr"/>
        </w:types>
        <w:behaviors>
          <w:behavior w:val="content"/>
        </w:behaviors>
        <w:guid w:val="{93165734-C3AD-4D3E-B4F0-46721ECB6FE1}"/>
      </w:docPartPr>
      <w:docPartBody>
        <w:p w:rsidR="002C2E33" w:rsidRDefault="00777536" w:rsidP="00777536">
          <w:pPr>
            <w:pStyle w:val="3540D418B040431B9C8796CA119C86A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36"/>
    <w:rsid w:val="00136E7C"/>
    <w:rsid w:val="002C2E33"/>
    <w:rsid w:val="00777536"/>
    <w:rsid w:val="00D17A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89AD7AD3C144FAA628B2B6197190B7">
    <w:name w:val="E189AD7AD3C144FAA628B2B6197190B7"/>
    <w:rsid w:val="00777536"/>
  </w:style>
  <w:style w:type="character" w:styleId="Platshllartext">
    <w:name w:val="Placeholder Text"/>
    <w:basedOn w:val="Standardstycketeckensnitt"/>
    <w:uiPriority w:val="99"/>
    <w:semiHidden/>
    <w:rsid w:val="00777536"/>
    <w:rPr>
      <w:noProof w:val="0"/>
      <w:color w:val="808080"/>
    </w:rPr>
  </w:style>
  <w:style w:type="paragraph" w:customStyle="1" w:styleId="C7C9D8000CE7422EB8BFF9082E890350">
    <w:name w:val="C7C9D8000CE7422EB8BFF9082E890350"/>
    <w:rsid w:val="00777536"/>
  </w:style>
  <w:style w:type="paragraph" w:customStyle="1" w:styleId="B7D9F3F2B0E44E529A8FAADEB777A744">
    <w:name w:val="B7D9F3F2B0E44E529A8FAADEB777A744"/>
    <w:rsid w:val="00777536"/>
  </w:style>
  <w:style w:type="paragraph" w:customStyle="1" w:styleId="4F93D799267A4CD79B37754B6D218F6F">
    <w:name w:val="4F93D799267A4CD79B37754B6D218F6F"/>
    <w:rsid w:val="00777536"/>
  </w:style>
  <w:style w:type="paragraph" w:customStyle="1" w:styleId="175561D922554F2DB63BCAA0CFA53E5D">
    <w:name w:val="175561D922554F2DB63BCAA0CFA53E5D"/>
    <w:rsid w:val="00777536"/>
  </w:style>
  <w:style w:type="paragraph" w:customStyle="1" w:styleId="F0739FF5D2AE4471846D795E3BD05F09">
    <w:name w:val="F0739FF5D2AE4471846D795E3BD05F09"/>
    <w:rsid w:val="00777536"/>
  </w:style>
  <w:style w:type="paragraph" w:customStyle="1" w:styleId="544D8BF39800475BAED681516DEE6A2A">
    <w:name w:val="544D8BF39800475BAED681516DEE6A2A"/>
    <w:rsid w:val="00777536"/>
  </w:style>
  <w:style w:type="paragraph" w:customStyle="1" w:styleId="A9801E3231E44551B33CC63FBA07040F">
    <w:name w:val="A9801E3231E44551B33CC63FBA07040F"/>
    <w:rsid w:val="00777536"/>
  </w:style>
  <w:style w:type="paragraph" w:customStyle="1" w:styleId="19C6B2939B9C4CD5BF5879F26B2AF8B7">
    <w:name w:val="19C6B2939B9C4CD5BF5879F26B2AF8B7"/>
    <w:rsid w:val="00777536"/>
  </w:style>
  <w:style w:type="paragraph" w:customStyle="1" w:styleId="EE32BDF46A8545E394F688A72204B179">
    <w:name w:val="EE32BDF46A8545E394F688A72204B179"/>
    <w:rsid w:val="00777536"/>
  </w:style>
  <w:style w:type="paragraph" w:customStyle="1" w:styleId="58DDE7212F864D45AD1C85EE2FD02BBA">
    <w:name w:val="58DDE7212F864D45AD1C85EE2FD02BBA"/>
    <w:rsid w:val="00777536"/>
  </w:style>
  <w:style w:type="paragraph" w:customStyle="1" w:styleId="841B335DB71D4A0E87F47502A159CF31">
    <w:name w:val="841B335DB71D4A0E87F47502A159CF31"/>
    <w:rsid w:val="00777536"/>
  </w:style>
  <w:style w:type="paragraph" w:customStyle="1" w:styleId="6F72EFF841FF49A78131401E1B85B740">
    <w:name w:val="6F72EFF841FF49A78131401E1B85B740"/>
    <w:rsid w:val="00777536"/>
  </w:style>
  <w:style w:type="paragraph" w:customStyle="1" w:styleId="A8DD632028A2444EA3D146871AB23EFC">
    <w:name w:val="A8DD632028A2444EA3D146871AB23EFC"/>
    <w:rsid w:val="00777536"/>
  </w:style>
  <w:style w:type="paragraph" w:customStyle="1" w:styleId="866236BACBF743E5867A8CF797B9EC22">
    <w:name w:val="866236BACBF743E5867A8CF797B9EC22"/>
    <w:rsid w:val="00777536"/>
  </w:style>
  <w:style w:type="paragraph" w:customStyle="1" w:styleId="C404C77473B54F79BC29F09D13AD023D">
    <w:name w:val="C404C77473B54F79BC29F09D13AD023D"/>
    <w:rsid w:val="00777536"/>
  </w:style>
  <w:style w:type="paragraph" w:customStyle="1" w:styleId="3540D418B040431B9C8796CA119C86A0">
    <w:name w:val="3540D418B040431B9C8796CA119C86A0"/>
    <w:rsid w:val="00777536"/>
  </w:style>
  <w:style w:type="paragraph" w:customStyle="1" w:styleId="CD58E125BF064EF9B183D4BD39A3B438">
    <w:name w:val="CD58E125BF064EF9B183D4BD39A3B438"/>
    <w:rsid w:val="007775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2106ad1c-17ff-40f7-92ca-b539cfd06b14</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68c6c55-4fbb-48c7-bd04-03a904b43046">PANP3H6M3MHX-2059719819-389</_dlc_DocId>
    <_dlc_DocIdUrl xmlns="a68c6c55-4fbb-48c7-bd04-03a904b43046">
      <Url>https://dhs.sp.regeringskansliet.se/dep/s/SF_fragor/_layouts/15/DocIdRedir.aspx?ID=PANP3H6M3MHX-2059719819-389</Url>
      <Description>PANP3H6M3MHX-2059719819-389</Description>
    </_dlc_DocIdUrl>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2019-03-13T00:00:00</HeaderDate>
    <Office/>
    <Dnr>S2019/01108/SF</Dnr>
    <ParagrafNr/>
    <DocumentTitle/>
    <VisitingAddress/>
    <Extra1/>
    <Extra2/>
    <Extra3>Sten Bergheden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BFD1592-2CE9-4633-97E9-4A38A06F6ED4}"/>
</file>

<file path=customXml/itemProps2.xml><?xml version="1.0" encoding="utf-8"?>
<ds:datastoreItem xmlns:ds="http://schemas.openxmlformats.org/officeDocument/2006/customXml" ds:itemID="{E07F46E1-D348-46B1-89BF-434AFCFF2A3B}"/>
</file>

<file path=customXml/itemProps3.xml><?xml version="1.0" encoding="utf-8"?>
<ds:datastoreItem xmlns:ds="http://schemas.openxmlformats.org/officeDocument/2006/customXml" ds:itemID="{E8434701-2EE0-48CB-BD86-E4AF04D18998}"/>
</file>

<file path=customXml/itemProps4.xml><?xml version="1.0" encoding="utf-8"?>
<ds:datastoreItem xmlns:ds="http://schemas.openxmlformats.org/officeDocument/2006/customXml" ds:itemID="{FBFD1592-2CE9-4633-97E9-4A38A06F6ED4}">
  <ds:schemaRefs>
    <ds:schemaRef ds:uri="http://schemas.microsoft.com/sharepoint/v3/contenttype/forms"/>
  </ds:schemaRefs>
</ds:datastoreItem>
</file>

<file path=customXml/itemProps5.xml><?xml version="1.0" encoding="utf-8"?>
<ds:datastoreItem xmlns:ds="http://schemas.openxmlformats.org/officeDocument/2006/customXml" ds:itemID="{E07F46E1-D348-46B1-89BF-434AFCFF2A3B}">
  <ds:schemaRefs>
    <ds:schemaRef ds:uri="http://schemas.microsoft.com/office/2006/metadata/properties"/>
    <ds:schemaRef ds:uri="http://schemas.microsoft.com/office/infopath/2007/PartnerControls"/>
    <ds:schemaRef ds:uri="a68c6c55-4fbb-48c7-bd04-03a904b43046"/>
    <ds:schemaRef ds:uri="cc625d36-bb37-4650-91b9-0c96159295ba"/>
    <ds:schemaRef ds:uri="4e9c2f0c-7bf8-49af-8356-cbf363fc78a7"/>
  </ds:schemaRefs>
</ds:datastoreItem>
</file>

<file path=customXml/itemProps6.xml><?xml version="1.0" encoding="utf-8"?>
<ds:datastoreItem xmlns:ds="http://schemas.openxmlformats.org/officeDocument/2006/customXml" ds:itemID="{28CB1B6D-ED54-4AD3-840A-7C85BA6D7860}"/>
</file>

<file path=customXml/itemProps7.xml><?xml version="1.0" encoding="utf-8"?>
<ds:datastoreItem xmlns:ds="http://schemas.openxmlformats.org/officeDocument/2006/customXml" ds:itemID="{8632A75C-F072-4FE0-A048-ADFBDF288FC9}"/>
</file>

<file path=docProps/app.xml><?xml version="1.0" encoding="utf-8"?>
<Properties xmlns="http://schemas.openxmlformats.org/officeDocument/2006/extended-properties" xmlns:vt="http://schemas.openxmlformats.org/officeDocument/2006/docPropsVTypes">
  <Template>RK Basmall.dotx</Template>
  <TotalTime>0</TotalTime>
  <Pages>1</Pages>
  <Words>223</Words>
  <Characters>1187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Vujic</dc:creator>
  <cp:keywords/>
  <dc:description/>
  <cp:lastModifiedBy>Ivana Vujic</cp:lastModifiedBy>
  <cp:revision>3</cp:revision>
  <dcterms:created xsi:type="dcterms:W3CDTF">2019-03-12T12:48:00Z</dcterms:created>
  <dcterms:modified xsi:type="dcterms:W3CDTF">2019-03-12T12:49:00Z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Number">
    <vt:lpwstr>S2019/01108/SF</vt:lpwstr>
  </property>
  <property fmtid="{D5CDD505-2E9C-101B-9397-08002B2CF9AE}" pid="3" name="ActivityCategory">
    <vt:lpwstr/>
  </property>
  <property fmtid="{D5CDD505-2E9C-101B-9397-08002B2CF9AE}" pid="4" name="c9cd366cc722410295b9eacffbd73909">
    <vt:lpwstr/>
  </property>
  <property fmtid="{D5CDD505-2E9C-101B-9397-08002B2CF9AE}" pid="5" name="ContentTypeId">
    <vt:lpwstr>0x0101007DCF975C04D44161A4E6A1E30BEAF3560093B6C30A1794704D9AEDAE4402691088</vt:lpwstr>
  </property>
  <property fmtid="{D5CDD505-2E9C-101B-9397-08002B2CF9AE}" pid="6" name="_dlc_DocIdItemGuid">
    <vt:lpwstr>5ea7b4b0-6a49-4144-81e2-73b1ce70f780</vt:lpwstr>
  </property>
  <property fmtid="{D5CDD505-2E9C-101B-9397-08002B2CF9AE}" pid="7" name="TaxKeyword">
    <vt:lpwstr/>
  </property>
  <property fmtid="{D5CDD505-2E9C-101B-9397-08002B2CF9AE}" pid="8" name="TaxKeywordTaxHTField">
    <vt:lpwstr/>
  </property>
  <property fmtid="{D5CDD505-2E9C-101B-9397-08002B2CF9AE}" pid="9" name="Organisation">
    <vt:lpwstr/>
  </property>
  <property fmtid="{D5CDD505-2E9C-101B-9397-08002B2CF9AE}" pid="10" name="_docset_NoMedatataSyncRequired">
    <vt:lpwstr>False</vt:lpwstr>
  </property>
  <property fmtid="{D5CDD505-2E9C-101B-9397-08002B2CF9AE}" pid="11" name="RKNyckelord">
    <vt:lpwstr/>
  </property>
</Properties>
</file>