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71126" w:rsidP="00DA0661">
      <w:pPr>
        <w:pStyle w:val="Title"/>
      </w:pPr>
      <w:bookmarkStart w:id="0" w:name="Start"/>
      <w:bookmarkEnd w:id="0"/>
      <w:r>
        <w:t xml:space="preserve">Svar på fråga 2022/23:95 av </w:t>
      </w:r>
      <w:sdt>
        <w:sdtPr>
          <w:alias w:val="Frågeställare"/>
          <w:tag w:val="delete"/>
          <w:id w:val="-211816850"/>
          <w:placeholder>
            <w:docPart w:val="50B4CE97378A42689931B88A8E9C40D5"/>
          </w:placeholder>
          <w:dataBinding w:xpath="/ns0:DocumentInfo[1]/ns0:BaseInfo[1]/ns0:Extra3[1]" w:storeItemID="{92F0F911-99B4-4F2A-8244-1A456FCCD43A}" w:prefixMappings="xmlns:ns0='http://lp/documentinfo/RK' "/>
          <w:text/>
        </w:sdtPr>
        <w:sdtContent>
          <w:r>
            <w:t xml:space="preserve">Fredrik Lundh Sammeli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BA342CE84AAC42639E9652788CB52896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Innebörden av ”ömmande värden”</w:t>
      </w:r>
    </w:p>
    <w:p w:rsidR="00571126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5F57410EC3A741B6ACC36250D5675B6E"/>
          </w:placeholder>
          <w:dataBinding w:xpath="/ns0:DocumentInfo[1]/ns0:BaseInfo[1]/ns0:Extra3[1]" w:storeItemID="{92F0F911-99B4-4F2A-8244-1A456FCCD43A}" w:prefixMappings="xmlns:ns0='http://lp/documentinfo/RK' "/>
          <w:text/>
        </w:sdtPr>
        <w:sdtContent>
          <w:r>
            <w:t xml:space="preserve">Fredrik Lundh Sammeli </w:t>
          </w:r>
        </w:sdtContent>
      </w:sdt>
      <w:r>
        <w:t>har frågat mig vad jag och regeringen menar när ut</w:t>
      </w:r>
      <w:r w:rsidR="007F444A">
        <w:softHyphen/>
      </w:r>
      <w:r>
        <w:t xml:space="preserve">trycket ”ömmande värden” används kopplat till sjukvården. </w:t>
      </w:r>
    </w:p>
    <w:p w:rsidR="000D09D0" w:rsidP="002749F7">
      <w:pPr>
        <w:pStyle w:val="BodyText"/>
      </w:pPr>
      <w:r>
        <w:t xml:space="preserve">Som jag har framfört tidigare anser regeringen att patientsäkerheten är en grundbult. </w:t>
      </w:r>
      <w:r w:rsidR="00B33623">
        <w:t xml:space="preserve">Som Fredrik Lundh Sammeli uppmärksammar </w:t>
      </w:r>
      <w:r w:rsidR="00501C1B">
        <w:t>framgår</w:t>
      </w:r>
      <w:r w:rsidR="00B33623">
        <w:t xml:space="preserve"> det</w:t>
      </w:r>
      <w:r w:rsidR="00501C1B">
        <w:t xml:space="preserve"> </w:t>
      </w:r>
      <w:r w:rsidR="00AE4F4F">
        <w:t xml:space="preserve">tydligt </w:t>
      </w:r>
      <w:r w:rsidR="00501C1B">
        <w:t xml:space="preserve">av </w:t>
      </w:r>
      <w:r w:rsidR="00B33623">
        <w:t>Tidöavtalet</w:t>
      </w:r>
      <w:r w:rsidR="00AE4F4F">
        <w:t xml:space="preserve"> </w:t>
      </w:r>
      <w:r w:rsidR="00501C1B">
        <w:t xml:space="preserve">att det kan finnas situationer där en anmälan </w:t>
      </w:r>
      <w:r w:rsidR="00913985">
        <w:t>enligt informat</w:t>
      </w:r>
      <w:r w:rsidR="007F444A">
        <w:softHyphen/>
      </w:r>
      <w:r w:rsidR="00913985">
        <w:t xml:space="preserve">ionsplikten </w:t>
      </w:r>
      <w:r w:rsidR="00501C1B">
        <w:t>skulle strida mot ömmande värden och att undantag från inform</w:t>
      </w:r>
      <w:r w:rsidR="007F444A">
        <w:softHyphen/>
      </w:r>
      <w:r w:rsidR="00501C1B">
        <w:t xml:space="preserve">ationsplikten därför </w:t>
      </w:r>
      <w:r w:rsidR="00913985">
        <w:t xml:space="preserve">behöver </w:t>
      </w:r>
      <w:r w:rsidR="00501C1B">
        <w:t>utredas närmare.</w:t>
      </w:r>
      <w:r w:rsidR="00AE4F4F">
        <w:t xml:space="preserve"> </w:t>
      </w:r>
      <w:r w:rsidR="007009C3">
        <w:t>S</w:t>
      </w:r>
      <w:r w:rsidR="00AE4F4F">
        <w:t xml:space="preserve">amarbetspartierna </w:t>
      </w:r>
      <w:r w:rsidR="007009C3">
        <w:t xml:space="preserve">har </w:t>
      </w:r>
      <w:r w:rsidR="00B33623">
        <w:t xml:space="preserve">alltså </w:t>
      </w:r>
      <w:r w:rsidR="00AE4F4F">
        <w:t>redan innan utredningen tills</w:t>
      </w:r>
      <w:r w:rsidR="00B33623">
        <w:t>a</w:t>
      </w:r>
      <w:r w:rsidR="00AE4F4F">
        <w:t xml:space="preserve">tts identifierat </w:t>
      </w:r>
      <w:r w:rsidR="00A9365E">
        <w:t xml:space="preserve">möjliga </w:t>
      </w:r>
      <w:r w:rsidR="00AE4F4F">
        <w:t xml:space="preserve">undantagssituationer, så som exempelvis inom hälso- och sjukvården. </w:t>
      </w:r>
      <w:r w:rsidR="00C86C9D">
        <w:t>V</w:t>
      </w:r>
      <w:r w:rsidR="007009C3">
        <w:t xml:space="preserve">ilka undantagssituationer </w:t>
      </w:r>
      <w:r w:rsidR="00B33623">
        <w:t>som bör komma i fråga</w:t>
      </w:r>
      <w:r w:rsidR="007009C3">
        <w:t xml:space="preserve"> </w:t>
      </w:r>
      <w:r w:rsidR="00B33623">
        <w:t xml:space="preserve">är det som nu ska </w:t>
      </w:r>
      <w:r w:rsidR="007009C3">
        <w:t>utred</w:t>
      </w:r>
      <w:r w:rsidR="00B33623">
        <w:t>as</w:t>
      </w:r>
      <w:r w:rsidR="007009C3">
        <w:t>.</w:t>
      </w:r>
      <w:r w:rsidR="009C77BB">
        <w:t xml:space="preserve"> </w:t>
      </w:r>
    </w:p>
    <w:p w:rsidR="00B737F2" w:rsidP="002749F7">
      <w:pPr>
        <w:pStyle w:val="BodyText"/>
      </w:pPr>
      <w:r>
        <w:t xml:space="preserve">Jag inväntar </w:t>
      </w:r>
      <w:r w:rsidR="00A9365E">
        <w:t xml:space="preserve">därför </w:t>
      </w:r>
      <w:r>
        <w:t>utredningen</w:t>
      </w:r>
      <w:r w:rsidR="005733A8">
        <w:t>s förslag</w:t>
      </w:r>
      <w:r>
        <w:t xml:space="preserve"> och kan inte föregå dess slutsatser. </w:t>
      </w:r>
      <w:r w:rsidR="007009C3">
        <w:t xml:space="preserve"> </w:t>
      </w:r>
    </w:p>
    <w:p w:rsidR="0057112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273CBE9C6D04C7ABB02A7F13E046AEE"/>
          </w:placeholder>
          <w:dataBinding w:xpath="/ns0:DocumentInfo[1]/ns0:BaseInfo[1]/ns0:HeaderDate[1]" w:storeItemID="{92F0F911-99B4-4F2A-8244-1A456FCCD43A}" w:prefixMappings="xmlns:ns0='http://lp/documentinfo/RK' "/>
          <w:date w:fullDate="2022-12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december 2022</w:t>
          </w:r>
        </w:sdtContent>
      </w:sdt>
    </w:p>
    <w:p w:rsidR="00571126" w:rsidP="004E7A8F">
      <w:pPr>
        <w:pStyle w:val="Brdtextutanavstnd"/>
      </w:pPr>
    </w:p>
    <w:p w:rsidR="00571126" w:rsidP="004E7A8F">
      <w:pPr>
        <w:pStyle w:val="Brdtextutanavstnd"/>
      </w:pPr>
    </w:p>
    <w:p w:rsidR="0057112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D58834E3CBB41CB948F1CFAAB754826"/>
        </w:placeholder>
        <w:dataBinding w:xpath="/ns0:DocumentInfo[1]/ns0:BaseInfo[1]/ns0:TopSender[1]" w:storeItemID="{92F0F911-99B4-4F2A-8244-1A456FCCD43A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571126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57112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16F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16F0" w:rsidRPr="007D73AB" w:rsidP="00340DE0">
          <w:pPr>
            <w:pStyle w:val="Header"/>
          </w:pPr>
        </w:p>
      </w:tc>
      <w:tc>
        <w:tcPr>
          <w:tcW w:w="1134" w:type="dxa"/>
        </w:tcPr>
        <w:p w:rsidR="00CB16F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16F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16F0" w:rsidRPr="00710A6C" w:rsidP="00EE3C0F">
          <w:pPr>
            <w:pStyle w:val="Header"/>
            <w:rPr>
              <w:b/>
            </w:rPr>
          </w:pPr>
        </w:p>
        <w:p w:rsidR="00CB16F0" w:rsidP="00EE3C0F">
          <w:pPr>
            <w:pStyle w:val="Header"/>
          </w:pPr>
        </w:p>
        <w:p w:rsidR="00CB16F0" w:rsidP="00EE3C0F">
          <w:pPr>
            <w:pStyle w:val="Header"/>
          </w:pPr>
        </w:p>
        <w:p w:rsidR="00CB16F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366449F3D6C45A9AA5329A81347473E"/>
            </w:placeholder>
            <w:dataBinding w:xpath="/ns0:DocumentInfo[1]/ns0:BaseInfo[1]/ns0:Dnr[1]" w:storeItemID="{92F0F911-99B4-4F2A-8244-1A456FCCD43A}" w:prefixMappings="xmlns:ns0='http://lp/documentinfo/RK' "/>
            <w:text/>
          </w:sdtPr>
          <w:sdtContent>
            <w:p w:rsidR="00CB16F0" w:rsidP="00EE3C0F">
              <w:pPr>
                <w:pStyle w:val="Header"/>
              </w:pPr>
              <w:r>
                <w:t>S2022/04546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7DC8C3EEAB417D8186EE943C8FA56D"/>
            </w:placeholder>
            <w:showingPlcHdr/>
            <w:dataBinding w:xpath="/ns0:DocumentInfo[1]/ns0:BaseInfo[1]/ns0:DocNumber[1]" w:storeItemID="{92F0F911-99B4-4F2A-8244-1A456FCCD43A}" w:prefixMappings="xmlns:ns0='http://lp/documentinfo/RK' "/>
            <w:text/>
          </w:sdtPr>
          <w:sdtContent>
            <w:p w:rsidR="00CB16F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16F0" w:rsidP="00EE3C0F">
          <w:pPr>
            <w:pStyle w:val="Header"/>
          </w:pPr>
        </w:p>
      </w:tc>
      <w:tc>
        <w:tcPr>
          <w:tcW w:w="1134" w:type="dxa"/>
        </w:tcPr>
        <w:p w:rsidR="00CB16F0" w:rsidP="0094502D">
          <w:pPr>
            <w:pStyle w:val="Header"/>
          </w:pPr>
        </w:p>
        <w:p w:rsidR="00CB16F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04F6443F294AEFB042BC5627D6DC9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71126" w:rsidRPr="00571126" w:rsidP="00340DE0">
              <w:pPr>
                <w:pStyle w:val="Header"/>
                <w:rPr>
                  <w:b/>
                </w:rPr>
              </w:pPr>
              <w:r w:rsidRPr="00571126">
                <w:rPr>
                  <w:b/>
                </w:rPr>
                <w:t>Socialdepartementet</w:t>
              </w:r>
            </w:p>
            <w:p w:rsidR="006E5A1C" w:rsidP="00340DE0">
              <w:pPr>
                <w:pStyle w:val="Header"/>
              </w:pPr>
              <w:r w:rsidRPr="00571126">
                <w:t>Sjukvårdsministern</w:t>
              </w:r>
            </w:p>
            <w:p w:rsidR="006E5A1C" w:rsidP="00340DE0">
              <w:pPr>
                <w:pStyle w:val="Header"/>
              </w:pPr>
            </w:p>
            <w:p w:rsidR="006E5A1C" w:rsidP="00340DE0">
              <w:pPr>
                <w:pStyle w:val="Header"/>
              </w:pPr>
            </w:p>
            <w:p w:rsidR="006E5A1C" w:rsidP="00340DE0">
              <w:pPr>
                <w:pStyle w:val="Header"/>
              </w:pPr>
            </w:p>
            <w:sdt>
              <w:sdtPr>
                <w:alias w:val="Gemensam beredning"/>
                <w:tag w:val="customShowInfo"/>
                <w:id w:val="1657348811"/>
                <w:placeholder>
                  <w:docPart w:val="E9959B368E514BBEB455E592E92736BA"/>
                </w:placeholder>
                <w:showingPlcHdr/>
                <w:richText/>
              </w:sdtPr>
              <w:sdtContent>
                <w:p w:rsidR="006E5A1C" w:rsidP="000D09D0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  <w:r>
                    <w:t xml:space="preserve"> </w:t>
                  </w:r>
                </w:p>
              </w:sdtContent>
            </w:sdt>
            <w:p w:rsidR="00CB16F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74639FB751409DB228E445AA2F0A92"/>
          </w:placeholder>
          <w:dataBinding w:xpath="/ns0:DocumentInfo[1]/ns0:BaseInfo[1]/ns0:Recipient[1]" w:storeItemID="{92F0F911-99B4-4F2A-8244-1A456FCCD43A}" w:prefixMappings="xmlns:ns0='http://lp/documentinfo/RK' "/>
          <w:text w:multiLine="1"/>
        </w:sdtPr>
        <w:sdtContent>
          <w:tc>
            <w:tcPr>
              <w:tcW w:w="3170" w:type="dxa"/>
            </w:tcPr>
            <w:p w:rsidR="00CB16F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16F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4BE12C1"/>
    <w:multiLevelType w:val="multilevel"/>
    <w:tmpl w:val="718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bold">
    <w:name w:val="bold"/>
    <w:basedOn w:val="DefaultParagraphFont"/>
    <w:rsid w:val="00B3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66449F3D6C45A9AA5329A813474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86663-9543-4E0D-B5A2-C69A4A0F03AD}"/>
      </w:docPartPr>
      <w:docPartBody>
        <w:p w:rsidR="003C1CC2" w:rsidP="00657C41">
          <w:pPr>
            <w:pStyle w:val="6366449F3D6C45A9AA5329A8134747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7DC8C3EEAB417D8186EE943C8FA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7AAA2-F88C-4235-B8B7-0978EEC0F067}"/>
      </w:docPartPr>
      <w:docPartBody>
        <w:p w:rsidR="003C1CC2" w:rsidP="00657C41">
          <w:pPr>
            <w:pStyle w:val="567DC8C3EEAB417D8186EE943C8FA5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04F6443F294AEFB042BC5627D6D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692BA-AB11-4427-98F1-B7E0EC3968D6}"/>
      </w:docPartPr>
      <w:docPartBody>
        <w:p w:rsidR="003C1CC2" w:rsidP="00657C41">
          <w:pPr>
            <w:pStyle w:val="AC04F6443F294AEFB042BC5627D6DC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74639FB751409DB228E445AA2F0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09389-A623-4FC1-96FE-4852025BDBBD}"/>
      </w:docPartPr>
      <w:docPartBody>
        <w:p w:rsidR="003C1CC2" w:rsidP="00657C41">
          <w:pPr>
            <w:pStyle w:val="7674639FB751409DB228E445AA2F0A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B4CE97378A42689931B88A8E9C4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C6A58-7A45-43D5-95C0-D651A82E1087}"/>
      </w:docPartPr>
      <w:docPartBody>
        <w:p w:rsidR="003C1CC2" w:rsidP="00657C41">
          <w:pPr>
            <w:pStyle w:val="50B4CE97378A42689931B88A8E9C40D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A342CE84AAC42639E9652788CB52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22E0B-564F-4040-AC93-81C7BC5A4A75}"/>
      </w:docPartPr>
      <w:docPartBody>
        <w:p w:rsidR="003C1CC2" w:rsidP="00657C41">
          <w:pPr>
            <w:pStyle w:val="BA342CE84AAC42639E9652788CB5289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F57410EC3A741B6ACC36250D567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EBFF1-7ACE-43F1-8AB6-E358BD234641}"/>
      </w:docPartPr>
      <w:docPartBody>
        <w:p w:rsidR="003C1CC2" w:rsidP="00657C41">
          <w:pPr>
            <w:pStyle w:val="5F57410EC3A741B6ACC36250D5675B6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273CBE9C6D04C7ABB02A7F13E046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E1260-3202-41F0-875C-8CCFF0328420}"/>
      </w:docPartPr>
      <w:docPartBody>
        <w:p w:rsidR="003C1CC2" w:rsidP="00657C41">
          <w:pPr>
            <w:pStyle w:val="4273CBE9C6D04C7ABB02A7F13E046AE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D58834E3CBB41CB948F1CFAAB754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A294D-3D1C-4DA3-AEF3-527B43EBE1B3}"/>
      </w:docPartPr>
      <w:docPartBody>
        <w:p w:rsidR="003C1CC2" w:rsidP="00657C41">
          <w:pPr>
            <w:pStyle w:val="DD58834E3CBB41CB948F1CFAAB75482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9959B368E514BBEB455E592E9273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55E9E-F6BF-46AC-9FCF-92F95775354B}"/>
      </w:docPartPr>
      <w:docPartBody>
        <w:p w:rsidR="00E014F3" w:rsidP="007B13A9">
          <w:pPr>
            <w:pStyle w:val="E9959B368E514BBEB455E592E92736B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C41"/>
    <w:rPr>
      <w:noProof w:val="0"/>
      <w:color w:val="808080"/>
    </w:rPr>
  </w:style>
  <w:style w:type="paragraph" w:customStyle="1" w:styleId="6366449F3D6C45A9AA5329A81347473E">
    <w:name w:val="6366449F3D6C45A9AA5329A81347473E"/>
    <w:rsid w:val="00657C41"/>
  </w:style>
  <w:style w:type="paragraph" w:customStyle="1" w:styleId="7674639FB751409DB228E445AA2F0A92">
    <w:name w:val="7674639FB751409DB228E445AA2F0A92"/>
    <w:rsid w:val="00657C41"/>
  </w:style>
  <w:style w:type="paragraph" w:customStyle="1" w:styleId="567DC8C3EEAB417D8186EE943C8FA56D1">
    <w:name w:val="567DC8C3EEAB417D8186EE943C8FA56D1"/>
    <w:rsid w:val="00657C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04F6443F294AEFB042BC5627D6DC921">
    <w:name w:val="AC04F6443F294AEFB042BC5627D6DC921"/>
    <w:rsid w:val="00657C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B4CE97378A42689931B88A8E9C40D5">
    <w:name w:val="50B4CE97378A42689931B88A8E9C40D5"/>
    <w:rsid w:val="00657C41"/>
  </w:style>
  <w:style w:type="paragraph" w:customStyle="1" w:styleId="BA342CE84AAC42639E9652788CB52896">
    <w:name w:val="BA342CE84AAC42639E9652788CB52896"/>
    <w:rsid w:val="00657C41"/>
  </w:style>
  <w:style w:type="paragraph" w:customStyle="1" w:styleId="5F57410EC3A741B6ACC36250D5675B6E">
    <w:name w:val="5F57410EC3A741B6ACC36250D5675B6E"/>
    <w:rsid w:val="00657C41"/>
  </w:style>
  <w:style w:type="paragraph" w:customStyle="1" w:styleId="4273CBE9C6D04C7ABB02A7F13E046AEE">
    <w:name w:val="4273CBE9C6D04C7ABB02A7F13E046AEE"/>
    <w:rsid w:val="00657C41"/>
  </w:style>
  <w:style w:type="paragraph" w:customStyle="1" w:styleId="DD58834E3CBB41CB948F1CFAAB754826">
    <w:name w:val="DD58834E3CBB41CB948F1CFAAB754826"/>
    <w:rsid w:val="00657C41"/>
  </w:style>
  <w:style w:type="paragraph" w:customStyle="1" w:styleId="E9959B368E514BBEB455E592E92736BA">
    <w:name w:val="E9959B368E514BBEB455E592E92736BA"/>
    <w:rsid w:val="007B13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2022-12-07T00:00:00</HeaderDate>
    <Office/>
    <Dnr>S2022/04546</Dnr>
    <ParagrafNr/>
    <DocumentTitle/>
    <VisitingAddress/>
    <Extra1/>
    <Extra2/>
    <Extra3>Fredrik Lundh Sammeli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a0daa466-c944-4add-95de-38eb20764176</RD_Svarsid>
  </documentManagement>
</p:properties>
</file>

<file path=customXml/itemProps1.xml><?xml version="1.0" encoding="utf-8"?>
<ds:datastoreItem xmlns:ds="http://schemas.openxmlformats.org/officeDocument/2006/customXml" ds:itemID="{5F4B40A9-7722-4F79-A221-D72D1537F07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53D2CCF-4AFD-4467-B69C-5E1D1EF3179B}"/>
</file>

<file path=customXml/itemProps4.xml><?xml version="1.0" encoding="utf-8"?>
<ds:datastoreItem xmlns:ds="http://schemas.openxmlformats.org/officeDocument/2006/customXml" ds:itemID="{92F0F911-99B4-4F2A-8244-1A456FCCD43A}"/>
</file>

<file path=customXml/itemProps5.xml><?xml version="1.0" encoding="utf-8"?>
<ds:datastoreItem xmlns:ds="http://schemas.openxmlformats.org/officeDocument/2006/customXml" ds:itemID="{629D646A-2B5D-4105-BA1E-441DDAA323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95 Innebörden av ömmande värden .docx</dc:title>
  <cp:revision>6</cp:revision>
  <dcterms:created xsi:type="dcterms:W3CDTF">2022-12-07T09:34:00Z</dcterms:created>
  <dcterms:modified xsi:type="dcterms:W3CDTF">2022-12-07T10:51:00Z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d9d42b6c-657e-4cfc-849e-817a5cb19118</vt:lpwstr>
  </property>
</Properties>
</file>