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EC" w:rsidRDefault="004773EC" w:rsidP="00DA0661">
      <w:pPr>
        <w:pStyle w:val="Rubrik"/>
      </w:pPr>
      <w:bookmarkStart w:id="0" w:name="Start"/>
      <w:bookmarkEnd w:id="0"/>
      <w:r>
        <w:t>Svar på fråga 2018/19:475 av Mikael Larsson (C)</w:t>
      </w:r>
      <w:r>
        <w:br/>
        <w:t>Svenska kraftnät</w:t>
      </w:r>
    </w:p>
    <w:p w:rsidR="004773EC" w:rsidRDefault="004773EC" w:rsidP="002749F7">
      <w:pPr>
        <w:pStyle w:val="Brdtext"/>
      </w:pPr>
      <w:r>
        <w:t xml:space="preserve">Mikael Larsson har frågat mig varför inte </w:t>
      </w:r>
      <w:proofErr w:type="gramStart"/>
      <w:r>
        <w:t>Svenska</w:t>
      </w:r>
      <w:proofErr w:type="gramEnd"/>
      <w:r>
        <w:t xml:space="preserve"> kraftnät i sin myndighetsdialog och sitt samråd måste presentera flera alternativ för en ny transmissionsledning där även alternativ som är markförlagda ingår. </w:t>
      </w:r>
    </w:p>
    <w:p w:rsidR="004773EC" w:rsidRDefault="00224D15" w:rsidP="002749F7">
      <w:pPr>
        <w:pStyle w:val="Brdtext"/>
      </w:pPr>
      <w:r>
        <w:t>Den som vill bygga en</w:t>
      </w:r>
      <w:r w:rsidR="004F1FD2">
        <w:t xml:space="preserve"> ny elledning </w:t>
      </w:r>
      <w:r>
        <w:t>(</w:t>
      </w:r>
      <w:r w:rsidR="004F1FD2">
        <w:t>för vilken nätkoncession krävs</w:t>
      </w:r>
      <w:r>
        <w:t>)</w:t>
      </w:r>
      <w:r w:rsidR="004F1FD2">
        <w:t xml:space="preserve"> måste se till att </w:t>
      </w:r>
      <w:r>
        <w:t xml:space="preserve">följa </w:t>
      </w:r>
      <w:r w:rsidR="004F1FD2">
        <w:t>ellagens och miljöbalkens krav på hur en ansökan ska tas fram</w:t>
      </w:r>
      <w:r w:rsidR="0099692C">
        <w:t xml:space="preserve"> och hur en eventuell miljöbedömning ska göras</w:t>
      </w:r>
      <w:r w:rsidR="004F1FD2">
        <w:t xml:space="preserve">. Det gäller oavsett om det är Affärsverket svenska kraftnät eller någon annan som vill bygga ledningen. Jag eller regeringen ska inte i ett enskilt ärende gå in och styra hur </w:t>
      </w:r>
      <w:proofErr w:type="gramStart"/>
      <w:r w:rsidR="004F1FD2">
        <w:t>Svenska</w:t>
      </w:r>
      <w:proofErr w:type="gramEnd"/>
      <w:r w:rsidR="004F1FD2">
        <w:t xml:space="preserve"> kraftnät ska </w:t>
      </w:r>
      <w:r w:rsidR="0099692C">
        <w:t xml:space="preserve">samråda och </w:t>
      </w:r>
      <w:r w:rsidR="004F1FD2">
        <w:t xml:space="preserve">bereda sin ansökan. </w:t>
      </w:r>
      <w:r>
        <w:t xml:space="preserve">Det är Energimarknadsinspektionen som sedan prövar om ansökan är tillräckligt väl utarbetad och om samråden är genomförda på rätt sätt. Regelverket är också sådant att beslut om </w:t>
      </w:r>
      <w:proofErr w:type="gramStart"/>
      <w:r>
        <w:t>Svenska</w:t>
      </w:r>
      <w:proofErr w:type="gramEnd"/>
      <w:r>
        <w:t xml:space="preserve"> kraftnäts transmissionsledningar (stamledningar) kan överklagas till regeringen.</w:t>
      </w:r>
    </w:p>
    <w:p w:rsidR="00224D15" w:rsidRDefault="00900F87" w:rsidP="00224D15">
      <w:pPr>
        <w:pStyle w:val="Brdtext"/>
      </w:pPr>
      <w:r>
        <w:t>Det vo</w:t>
      </w:r>
      <w:bookmarkStart w:id="1" w:name="_GoBack"/>
      <w:bookmarkEnd w:id="1"/>
      <w:r>
        <w:t>re</w:t>
      </w:r>
      <w:r w:rsidR="00224D15">
        <w:t xml:space="preserve"> fel av mig att gå in och styra hur </w:t>
      </w:r>
      <w:proofErr w:type="gramStart"/>
      <w:r w:rsidR="00224D15">
        <w:t>Svenska</w:t>
      </w:r>
      <w:proofErr w:type="gramEnd"/>
      <w:r w:rsidR="00224D15">
        <w:t xml:space="preserve"> kraftnät ska </w:t>
      </w:r>
      <w:r w:rsidR="0099692C">
        <w:t>genomföra samråd och hur</w:t>
      </w:r>
      <w:r w:rsidR="00224D15">
        <w:t xml:space="preserve"> ansökan</w:t>
      </w:r>
      <w:r w:rsidR="0099692C">
        <w:t xml:space="preserve"> ska beredas</w:t>
      </w:r>
      <w:r w:rsidR="00224D15" w:rsidRPr="001A20B2">
        <w:t xml:space="preserve"> </w:t>
      </w:r>
      <w:r w:rsidR="00224D15">
        <w:t>i ett enskilt ärende, i synnerhet när frågan också kan komma att överprövas av regeringen.</w:t>
      </w:r>
    </w:p>
    <w:p w:rsidR="004773EC" w:rsidRDefault="004773E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9C061B391D24177A444D5F7A777B8A8"/>
          </w:placeholder>
          <w:dataBinding w:prefixMappings="xmlns:ns0='http://lp/documentinfo/RK' " w:xpath="/ns0:DocumentInfo[1]/ns0:BaseInfo[1]/ns0:HeaderDate[1]" w:storeItemID="{5F57B7C3-1368-4E83-9971-85BADA4B898D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A7193">
            <w:t>10 april 2019</w:t>
          </w:r>
        </w:sdtContent>
      </w:sdt>
    </w:p>
    <w:p w:rsidR="004773EC" w:rsidRDefault="004773EC" w:rsidP="004E7A8F">
      <w:pPr>
        <w:pStyle w:val="Brdtextutanavstnd"/>
      </w:pPr>
    </w:p>
    <w:p w:rsidR="004773EC" w:rsidRDefault="004773EC" w:rsidP="004E7A8F">
      <w:pPr>
        <w:pStyle w:val="Brdtextutanavstnd"/>
      </w:pPr>
    </w:p>
    <w:p w:rsidR="004773EC" w:rsidRDefault="004773EC" w:rsidP="004E7A8F">
      <w:pPr>
        <w:pStyle w:val="Brdtextutanavstnd"/>
      </w:pPr>
    </w:p>
    <w:p w:rsidR="004773EC" w:rsidRPr="00DB48AB" w:rsidRDefault="004773EC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4773EC" w:rsidRPr="00DB48AB" w:rsidSect="004773EC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EC" w:rsidRDefault="004773EC" w:rsidP="00A87A54">
      <w:pPr>
        <w:spacing w:after="0" w:line="240" w:lineRule="auto"/>
      </w:pPr>
      <w:r>
        <w:separator/>
      </w:r>
    </w:p>
  </w:endnote>
  <w:endnote w:type="continuationSeparator" w:id="0">
    <w:p w:rsidR="004773EC" w:rsidRDefault="004773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79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79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EC" w:rsidRDefault="004773EC" w:rsidP="00A87A54">
      <w:pPr>
        <w:spacing w:after="0" w:line="240" w:lineRule="auto"/>
      </w:pPr>
      <w:r>
        <w:separator/>
      </w:r>
    </w:p>
  </w:footnote>
  <w:footnote w:type="continuationSeparator" w:id="0">
    <w:p w:rsidR="004773EC" w:rsidRDefault="004773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73EC" w:rsidTr="00C93EBA">
      <w:trPr>
        <w:trHeight w:val="227"/>
      </w:trPr>
      <w:tc>
        <w:tcPr>
          <w:tcW w:w="5534" w:type="dxa"/>
        </w:tcPr>
        <w:p w:rsidR="004773EC" w:rsidRPr="007D73AB" w:rsidRDefault="004773EC">
          <w:pPr>
            <w:pStyle w:val="Sidhuvud"/>
          </w:pPr>
        </w:p>
      </w:tc>
      <w:tc>
        <w:tcPr>
          <w:tcW w:w="3170" w:type="dxa"/>
          <w:vAlign w:val="bottom"/>
        </w:tcPr>
        <w:p w:rsidR="004773EC" w:rsidRPr="007D73AB" w:rsidRDefault="004773EC" w:rsidP="00340DE0">
          <w:pPr>
            <w:pStyle w:val="Sidhuvud"/>
          </w:pPr>
        </w:p>
      </w:tc>
      <w:tc>
        <w:tcPr>
          <w:tcW w:w="1134" w:type="dxa"/>
        </w:tcPr>
        <w:p w:rsidR="004773EC" w:rsidRDefault="004773EC" w:rsidP="005A703A">
          <w:pPr>
            <w:pStyle w:val="Sidhuvud"/>
          </w:pPr>
        </w:p>
      </w:tc>
    </w:tr>
    <w:tr w:rsidR="004773EC" w:rsidTr="00C93EBA">
      <w:trPr>
        <w:trHeight w:val="1928"/>
      </w:trPr>
      <w:tc>
        <w:tcPr>
          <w:tcW w:w="5534" w:type="dxa"/>
        </w:tcPr>
        <w:p w:rsidR="004773EC" w:rsidRPr="00340DE0" w:rsidRDefault="004773E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73EC" w:rsidRPr="00710A6C" w:rsidRDefault="004773EC" w:rsidP="00EE3C0F">
          <w:pPr>
            <w:pStyle w:val="Sidhuvud"/>
            <w:rPr>
              <w:b/>
            </w:rPr>
          </w:pPr>
        </w:p>
        <w:p w:rsidR="004773EC" w:rsidRDefault="004773EC" w:rsidP="00EE3C0F">
          <w:pPr>
            <w:pStyle w:val="Sidhuvud"/>
          </w:pPr>
        </w:p>
        <w:p w:rsidR="004773EC" w:rsidRDefault="004773EC" w:rsidP="00EE3C0F">
          <w:pPr>
            <w:pStyle w:val="Sidhuvud"/>
          </w:pPr>
        </w:p>
        <w:p w:rsidR="004773EC" w:rsidRDefault="004773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FB801F85E54C838333416B61FD70CC"/>
            </w:placeholder>
            <w:dataBinding w:prefixMappings="xmlns:ns0='http://lp/documentinfo/RK' " w:xpath="/ns0:DocumentInfo[1]/ns0:BaseInfo[1]/ns0:Dnr[1]" w:storeItemID="{5F57B7C3-1368-4E83-9971-85BADA4B898D}"/>
            <w:text/>
          </w:sdtPr>
          <w:sdtEndPr/>
          <w:sdtContent>
            <w:p w:rsidR="004773EC" w:rsidRDefault="004773EC" w:rsidP="00EE3C0F">
              <w:pPr>
                <w:pStyle w:val="Sidhuvud"/>
              </w:pPr>
              <w:r>
                <w:t>I2019/01105/</w:t>
              </w:r>
              <w:proofErr w:type="spellStart"/>
              <w:r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D530C6715F4315AFF4CCF5713896AE"/>
            </w:placeholder>
            <w:showingPlcHdr/>
            <w:dataBinding w:prefixMappings="xmlns:ns0='http://lp/documentinfo/RK' " w:xpath="/ns0:DocumentInfo[1]/ns0:BaseInfo[1]/ns0:DocNumber[1]" w:storeItemID="{5F57B7C3-1368-4E83-9971-85BADA4B898D}"/>
            <w:text/>
          </w:sdtPr>
          <w:sdtEndPr/>
          <w:sdtContent>
            <w:p w:rsidR="004773EC" w:rsidRDefault="004773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773EC" w:rsidRDefault="004773EC" w:rsidP="00EE3C0F">
          <w:pPr>
            <w:pStyle w:val="Sidhuvud"/>
          </w:pPr>
        </w:p>
      </w:tc>
      <w:tc>
        <w:tcPr>
          <w:tcW w:w="1134" w:type="dxa"/>
        </w:tcPr>
        <w:p w:rsidR="004773EC" w:rsidRDefault="004773EC" w:rsidP="0094502D">
          <w:pPr>
            <w:pStyle w:val="Sidhuvud"/>
          </w:pPr>
        </w:p>
        <w:p w:rsidR="004773EC" w:rsidRPr="0094502D" w:rsidRDefault="004773EC" w:rsidP="00EC71A6">
          <w:pPr>
            <w:pStyle w:val="Sidhuvud"/>
          </w:pPr>
        </w:p>
      </w:tc>
    </w:tr>
    <w:tr w:rsidR="004773EC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BF096B138BA4E8CBDD76BF2320F615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rFonts w:asciiTheme="minorHAnsi" w:hAnsiTheme="minorHAnsi"/>
                  <w:b/>
                  <w:sz w:val="25"/>
                </w:rPr>
                <w:alias w:val="SenderText"/>
                <w:tag w:val="ccRKShow_SenderText"/>
                <w:id w:val="-51698141"/>
                <w:placeholder>
                  <w:docPart w:val="80A83B47E6A7442EA0F7F47E01109DDF"/>
                </w:placeholder>
              </w:sdtPr>
              <w:sdtEndPr>
                <w:rPr>
                  <w:b w:val="0"/>
                </w:rPr>
              </w:sdtEndPr>
              <w:sdtContent>
                <w:p w:rsidR="00D741F6" w:rsidRPr="00510440" w:rsidRDefault="00D741F6" w:rsidP="00D741F6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510440">
                    <w:rPr>
                      <w:b/>
                    </w:rPr>
                    <w:t>departementet</w:t>
                  </w:r>
                </w:p>
                <w:p w:rsidR="00D741F6" w:rsidRPr="00510440" w:rsidRDefault="00D741F6" w:rsidP="00D741F6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rFonts w:asciiTheme="majorHAnsi" w:hAnsiTheme="majorHAnsi"/>
                      <w:sz w:val="19"/>
                    </w:rPr>
                  </w:pPr>
                  <w:r w:rsidRPr="00510440">
                    <w:rPr>
                      <w:rFonts w:asciiTheme="majorHAnsi" w:hAnsiTheme="majorHAnsi"/>
                      <w:sz w:val="19"/>
                    </w:rPr>
                    <w:t>Energi- och digitaliseringsminister</w:t>
                  </w:r>
                  <w:r>
                    <w:rPr>
                      <w:rFonts w:asciiTheme="majorHAnsi" w:hAnsiTheme="majorHAnsi"/>
                      <w:sz w:val="19"/>
                    </w:rPr>
                    <w:t>n</w:t>
                  </w:r>
                </w:p>
                <w:p w:rsidR="00D741F6" w:rsidRDefault="00BA7193" w:rsidP="00D741F6">
                  <w:pPr>
                    <w:tabs>
                      <w:tab w:val="center" w:pos="4536"/>
                      <w:tab w:val="right" w:pos="9072"/>
                    </w:tabs>
                  </w:pPr>
                </w:p>
              </w:sdtContent>
            </w:sdt>
            <w:p w:rsidR="004773EC" w:rsidRPr="00340DE0" w:rsidRDefault="004773E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D1B29704D84984982727FE2942BCEC"/>
          </w:placeholder>
          <w:dataBinding w:prefixMappings="xmlns:ns0='http://lp/documentinfo/RK' " w:xpath="/ns0:DocumentInfo[1]/ns0:BaseInfo[1]/ns0:Recipient[1]" w:storeItemID="{5F57B7C3-1368-4E83-9971-85BADA4B898D}"/>
          <w:text w:multiLine="1"/>
        </w:sdtPr>
        <w:sdtEndPr/>
        <w:sdtContent>
          <w:tc>
            <w:tcPr>
              <w:tcW w:w="3170" w:type="dxa"/>
            </w:tcPr>
            <w:p w:rsidR="004773EC" w:rsidRDefault="004773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73EC" w:rsidRDefault="004773E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1D81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6AC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4D15"/>
    <w:rsid w:val="0022666A"/>
    <w:rsid w:val="00227E43"/>
    <w:rsid w:val="0023001F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3EC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1FD2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9C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957"/>
    <w:rsid w:val="00900F87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3622"/>
    <w:rsid w:val="00996279"/>
    <w:rsid w:val="009965F7"/>
    <w:rsid w:val="0099692C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719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1F6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8E242A2-741F-4488-91D6-C68C14C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B801F85E54C838333416B61FD7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41257-78CD-48C7-AFE8-50A7B8D8CD6C}"/>
      </w:docPartPr>
      <w:docPartBody>
        <w:p w:rsidR="00863BDD" w:rsidRDefault="002A71D7" w:rsidP="002A71D7">
          <w:pPr>
            <w:pStyle w:val="15FB801F85E54C838333416B61FD70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D530C6715F4315AFF4CCF571389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D066E-1C07-4B5B-91CE-759B2A654BBC}"/>
      </w:docPartPr>
      <w:docPartBody>
        <w:p w:rsidR="00863BDD" w:rsidRDefault="002A71D7" w:rsidP="002A71D7">
          <w:pPr>
            <w:pStyle w:val="B6D530C6715F4315AFF4CCF5713896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F096B138BA4E8CBDD76BF2320F6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76F42-4C33-4ADE-9050-CD1AD01487B9}"/>
      </w:docPartPr>
      <w:docPartBody>
        <w:p w:rsidR="00863BDD" w:rsidRDefault="002A71D7" w:rsidP="002A71D7">
          <w:pPr>
            <w:pStyle w:val="CBF096B138BA4E8CBDD76BF2320F61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D1B29704D84984982727FE2942B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CF17-A1F0-4980-A858-C0B9D5384CE2}"/>
      </w:docPartPr>
      <w:docPartBody>
        <w:p w:rsidR="00863BDD" w:rsidRDefault="002A71D7" w:rsidP="002A71D7">
          <w:pPr>
            <w:pStyle w:val="E7D1B29704D84984982727FE2942BC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C061B391D24177A444D5F7A777B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06EEB-0516-431B-A434-F9071B43A25C}"/>
      </w:docPartPr>
      <w:docPartBody>
        <w:p w:rsidR="00863BDD" w:rsidRDefault="002A71D7" w:rsidP="002A71D7">
          <w:pPr>
            <w:pStyle w:val="A9C061B391D24177A444D5F7A777B8A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0A83B47E6A7442EA0F7F47E01109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AB6B9-2B85-4F4C-B91C-7FD8913FDC54}"/>
      </w:docPartPr>
      <w:docPartBody>
        <w:p w:rsidR="00DF3102" w:rsidRDefault="00863BDD" w:rsidP="00863BDD">
          <w:pPr>
            <w:pStyle w:val="80A83B47E6A7442EA0F7F47E01109DD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D7"/>
    <w:rsid w:val="002A71D7"/>
    <w:rsid w:val="00863BDD"/>
    <w:rsid w:val="00D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052E5817B543FB8374DE7D6B086041">
    <w:name w:val="52052E5817B543FB8374DE7D6B086041"/>
    <w:rsid w:val="002A71D7"/>
  </w:style>
  <w:style w:type="character" w:styleId="Platshllartext">
    <w:name w:val="Placeholder Text"/>
    <w:basedOn w:val="Standardstycketeckensnitt"/>
    <w:uiPriority w:val="99"/>
    <w:semiHidden/>
    <w:rsid w:val="00863BDD"/>
    <w:rPr>
      <w:noProof w:val="0"/>
      <w:color w:val="808080"/>
    </w:rPr>
  </w:style>
  <w:style w:type="paragraph" w:customStyle="1" w:styleId="84B2845412DC4254A75DE8B0D1CA522E">
    <w:name w:val="84B2845412DC4254A75DE8B0D1CA522E"/>
    <w:rsid w:val="002A71D7"/>
  </w:style>
  <w:style w:type="paragraph" w:customStyle="1" w:styleId="9D2B002450BC44F18E797A2CF18F2C9C">
    <w:name w:val="9D2B002450BC44F18E797A2CF18F2C9C"/>
    <w:rsid w:val="002A71D7"/>
  </w:style>
  <w:style w:type="paragraph" w:customStyle="1" w:styleId="878F775A23814F54BB9339D633421A4B">
    <w:name w:val="878F775A23814F54BB9339D633421A4B"/>
    <w:rsid w:val="002A71D7"/>
  </w:style>
  <w:style w:type="paragraph" w:customStyle="1" w:styleId="15FB801F85E54C838333416B61FD70CC">
    <w:name w:val="15FB801F85E54C838333416B61FD70CC"/>
    <w:rsid w:val="002A71D7"/>
  </w:style>
  <w:style w:type="paragraph" w:customStyle="1" w:styleId="B6D530C6715F4315AFF4CCF5713896AE">
    <w:name w:val="B6D530C6715F4315AFF4CCF5713896AE"/>
    <w:rsid w:val="002A71D7"/>
  </w:style>
  <w:style w:type="paragraph" w:customStyle="1" w:styleId="AEE2060B32E643A884018EB1B0DAF608">
    <w:name w:val="AEE2060B32E643A884018EB1B0DAF608"/>
    <w:rsid w:val="002A71D7"/>
  </w:style>
  <w:style w:type="paragraph" w:customStyle="1" w:styleId="84AEDA0DE452429D812BDDCE1D55FF2E">
    <w:name w:val="84AEDA0DE452429D812BDDCE1D55FF2E"/>
    <w:rsid w:val="002A71D7"/>
  </w:style>
  <w:style w:type="paragraph" w:customStyle="1" w:styleId="D943F8E8B28545B98366DDF7A7584536">
    <w:name w:val="D943F8E8B28545B98366DDF7A7584536"/>
    <w:rsid w:val="002A71D7"/>
  </w:style>
  <w:style w:type="paragraph" w:customStyle="1" w:styleId="CBF096B138BA4E8CBDD76BF2320F6154">
    <w:name w:val="CBF096B138BA4E8CBDD76BF2320F6154"/>
    <w:rsid w:val="002A71D7"/>
  </w:style>
  <w:style w:type="paragraph" w:customStyle="1" w:styleId="E7D1B29704D84984982727FE2942BCEC">
    <w:name w:val="E7D1B29704D84984982727FE2942BCEC"/>
    <w:rsid w:val="002A71D7"/>
  </w:style>
  <w:style w:type="paragraph" w:customStyle="1" w:styleId="8E889CBCA9E241EA9478BA263658D64F">
    <w:name w:val="8E889CBCA9E241EA9478BA263658D64F"/>
    <w:rsid w:val="002A71D7"/>
  </w:style>
  <w:style w:type="paragraph" w:customStyle="1" w:styleId="5FD44B1F80B84913B919ABE1DC3BA288">
    <w:name w:val="5FD44B1F80B84913B919ABE1DC3BA288"/>
    <w:rsid w:val="002A71D7"/>
  </w:style>
  <w:style w:type="paragraph" w:customStyle="1" w:styleId="42928362A931497DBD6EF055635F6855">
    <w:name w:val="42928362A931497DBD6EF055635F6855"/>
    <w:rsid w:val="002A71D7"/>
  </w:style>
  <w:style w:type="paragraph" w:customStyle="1" w:styleId="E670985EA9A74E44A53BAF2B2BC26D2C">
    <w:name w:val="E670985EA9A74E44A53BAF2B2BC26D2C"/>
    <w:rsid w:val="002A71D7"/>
  </w:style>
  <w:style w:type="paragraph" w:customStyle="1" w:styleId="420DF685D9FF416FB6F2341BC8C532B6">
    <w:name w:val="420DF685D9FF416FB6F2341BC8C532B6"/>
    <w:rsid w:val="002A71D7"/>
  </w:style>
  <w:style w:type="paragraph" w:customStyle="1" w:styleId="A9C061B391D24177A444D5F7A777B8A8">
    <w:name w:val="A9C061B391D24177A444D5F7A777B8A8"/>
    <w:rsid w:val="002A71D7"/>
  </w:style>
  <w:style w:type="paragraph" w:customStyle="1" w:styleId="10B24B7BBD034990A2AA637EFD4DB89B">
    <w:name w:val="10B24B7BBD034990A2AA637EFD4DB89B"/>
    <w:rsid w:val="002A71D7"/>
  </w:style>
  <w:style w:type="paragraph" w:customStyle="1" w:styleId="80A83B47E6A7442EA0F7F47E01109DDF">
    <w:name w:val="80A83B47E6A7442EA0F7F47E01109DDF"/>
    <w:rsid w:val="00863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Anders Ygeman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2019-04-10T00:00:00</HeaderDate>
    <Office/>
    <Dnr>I2019/01105/Ee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b52edc8b-e852-48a4-be46-d1081a79ff13</RD_Svarsid>
  </documentManagement>
</p:properties>
</file>

<file path=customXml/itemProps1.xml><?xml version="1.0" encoding="utf-8"?>
<ds:datastoreItem xmlns:ds="http://schemas.openxmlformats.org/officeDocument/2006/customXml" ds:itemID="{88A1C294-218D-47B7-BD55-D72E096BDABD}"/>
</file>

<file path=customXml/itemProps2.xml><?xml version="1.0" encoding="utf-8"?>
<ds:datastoreItem xmlns:ds="http://schemas.openxmlformats.org/officeDocument/2006/customXml" ds:itemID="{753A0614-1B46-4FEB-9B8D-82E6995EC7F1}"/>
</file>

<file path=customXml/itemProps3.xml><?xml version="1.0" encoding="utf-8"?>
<ds:datastoreItem xmlns:ds="http://schemas.openxmlformats.org/officeDocument/2006/customXml" ds:itemID="{AFB0FC47-DCB4-4F8D-A5C8-68339C405F52}"/>
</file>

<file path=customXml/itemProps4.xml><?xml version="1.0" encoding="utf-8"?>
<ds:datastoreItem xmlns:ds="http://schemas.openxmlformats.org/officeDocument/2006/customXml" ds:itemID="{5F57B7C3-1368-4E83-9971-85BADA4B898D}"/>
</file>

<file path=customXml/itemProps5.xml><?xml version="1.0" encoding="utf-8"?>
<ds:datastoreItem xmlns:ds="http://schemas.openxmlformats.org/officeDocument/2006/customXml" ds:itemID="{44A7C2F2-B700-4C33-9646-FAB6C6BD8C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Filip Vestling</cp:lastModifiedBy>
  <cp:revision>4</cp:revision>
  <dcterms:created xsi:type="dcterms:W3CDTF">2019-04-08T11:01:00Z</dcterms:created>
  <dcterms:modified xsi:type="dcterms:W3CDTF">2019-04-10T09:06:00Z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