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47824" w14:textId="77777777" w:rsidR="004C701C" w:rsidRDefault="004C701C" w:rsidP="004C701C">
      <w:pPr>
        <w:pStyle w:val="Rubrik"/>
      </w:pPr>
      <w:bookmarkStart w:id="0" w:name="Start"/>
      <w:bookmarkEnd w:id="0"/>
      <w:r>
        <w:t>Svar på fråga 2017/18:1637 av Markus Wiechel (SD)</w:t>
      </w:r>
      <w:r>
        <w:br/>
        <w:t>Den politiska utvecklingen i Uganda</w:t>
      </w:r>
    </w:p>
    <w:p w14:paraId="4AD1B7E6" w14:textId="77777777" w:rsidR="004C701C" w:rsidRDefault="004C701C" w:rsidP="004C701C">
      <w:pPr>
        <w:pStyle w:val="Brdtext"/>
      </w:pPr>
      <w:r>
        <w:t>Markus Wiechel har frågat mig om jag avser agera för att minska våldet och förtrycket mot Ugandas invånare, och vilka åtgärder som kan förväntas att regeringen vidtar.</w:t>
      </w:r>
    </w:p>
    <w:p w14:paraId="6A88BC95" w14:textId="27AB9AFE" w:rsidR="004C701C" w:rsidRDefault="004C701C" w:rsidP="004C701C">
      <w:pPr>
        <w:pStyle w:val="Brdtext"/>
      </w:pPr>
      <w:r>
        <w:t xml:space="preserve">Det är uppenbart att det demokratiska utrymmet i Uganda har krympt de senaste åren. President- och parlamentsvalen 2016 levde inte upp till flera av de grundläggande kraven på en demokrati, vilket också framhölls av EU:s valobservatörsmission. Konstitutionella ändringar </w:t>
      </w:r>
      <w:r w:rsidRPr="000E063F">
        <w:t>gjordes i</w:t>
      </w:r>
      <w:r>
        <w:t xml:space="preserve"> slutet av 2017, genom vilka bl.a. presidentämbetets åldersgräns togs bort, vilket möjliggör för presidenten att kandidera för ytterligare två mandatperioder. Sammantaget har detta påtagligt ökat spänningarna i det ugandiska samhället. </w:t>
      </w:r>
    </w:p>
    <w:p w14:paraId="4BA0EB45" w14:textId="655BE04B" w:rsidR="004C701C" w:rsidRDefault="004C701C" w:rsidP="004C701C">
      <w:pPr>
        <w:pStyle w:val="Brdtext"/>
      </w:pPr>
      <w:r>
        <w:t xml:space="preserve">Den senaste tidens händelser i samband med fyllnadsvalet i Arua, i nordvästra Uganda, där flera oppositionspolitiker, tillika parlamentariker, tillsammans med andra ugandier blev misshandlade är således särskilt oroande. Flera personer, däribland parlamentarikerna Robert Kyagulanyi, även kallad Bobi Wine, och Francis Zaake häktades och minst en person dödades. Båda parlamentarikerna har sedermera släppts mot borgen och </w:t>
      </w:r>
      <w:r w:rsidR="00080297">
        <w:t xml:space="preserve">har </w:t>
      </w:r>
      <w:r>
        <w:t xml:space="preserve">lämnat landet, men </w:t>
      </w:r>
      <w:r w:rsidR="00080297">
        <w:t xml:space="preserve">de </w:t>
      </w:r>
      <w:r>
        <w:t>står ännu anklagade för landsförräderi.</w:t>
      </w:r>
    </w:p>
    <w:p w14:paraId="0E75523F" w14:textId="31CBCBEE" w:rsidR="004C701C" w:rsidRDefault="004C701C" w:rsidP="004C701C">
      <w:pPr>
        <w:pStyle w:val="Brdtext"/>
      </w:pPr>
      <w:r>
        <w:t>Sverige gjorde tillsammans med flera andra EU-länder ett lokalt uttalande den 17 augusti i vilket vi gemensamt fördömde våldet, den brutala misshandeln och dödsfallen samt uppmanade Ugandas regering, de politiska partierna och civilsamhället att samarbeta för att snabbt vända utvecklingen, inom lagens ramar och med full respekt för de mänskliga rättigheterna.</w:t>
      </w:r>
    </w:p>
    <w:p w14:paraId="5339B751" w14:textId="470EBDA0" w:rsidR="004C701C" w:rsidRDefault="004C701C" w:rsidP="004C701C">
      <w:pPr>
        <w:pStyle w:val="Brdtext"/>
      </w:pPr>
      <w:r>
        <w:lastRenderedPageBreak/>
        <w:t>Den 21 augusti besökte Sveriges chargé d’affaires, tillsammans med flera andra EU-ambassadörer, parlamentarikern Francis Zaake på sjukhuset. Andra EU-ambassad</w:t>
      </w:r>
      <w:r w:rsidR="00504CBE">
        <w:t>örer på plats besökte då också</w:t>
      </w:r>
      <w:r>
        <w:t xml:space="preserve"> Bobi Wine. </w:t>
      </w:r>
    </w:p>
    <w:p w14:paraId="64CE4D4B" w14:textId="3C775BD2" w:rsidR="004C701C" w:rsidRDefault="004C701C" w:rsidP="004C701C">
      <w:pPr>
        <w:pStyle w:val="Brdtext"/>
      </w:pPr>
      <w:r>
        <w:t xml:space="preserve">EU-länderna har även framfört sin oro till den ugandiska regeringen. Sverige och EU kommer fortsätta att föra en rättfram dialog med den ugandiska regeringen i syfte att bidra till full respekt för de mänskliga rättigheterna, att stävja våldsanvändning, att de misshandlade ska få behövlig och kvalificerad vård, att de åtalade ska få rättssäkra processer samt att människor i Uganda fredligt och utan fruktan ska kunna uttrycka sina politiska åsikter och utöva sin rösträtt. </w:t>
      </w:r>
    </w:p>
    <w:p w14:paraId="59783540" w14:textId="03BFE549" w:rsidR="004C701C" w:rsidRDefault="004C701C" w:rsidP="004C701C">
      <w:pPr>
        <w:pStyle w:val="Brdtext"/>
      </w:pPr>
      <w:r>
        <w:t>Det långsiktiga arbetet med att bidra till ökad respekt för mänskliga rättigheter och rättsstatens principer, en stärkt demokrati och ökad jämställdhet är centralt i Sveriges relation med Uganda. Regeringen antog den 12 juli en ny strategi för utvecklingssamarbetet med landet där dessa frågor fortsatt står i fokus</w:t>
      </w:r>
      <w:r w:rsidR="006508BE">
        <w:t xml:space="preserve"> som en viktig del i</w:t>
      </w:r>
      <w:r>
        <w:t xml:space="preserve"> vår konfliktförebyggande ansats. Sveriges stöd kanaliseras huvudsakligen genom organisationer</w:t>
      </w:r>
      <w:r w:rsidRPr="0064337D">
        <w:t xml:space="preserve"> i det civila samhället och multilaterala och internationella organisationer. </w:t>
      </w:r>
    </w:p>
    <w:p w14:paraId="739FAD84" w14:textId="0E1CC18B" w:rsidR="004C701C" w:rsidRDefault="004C701C" w:rsidP="004C701C">
      <w:pPr>
        <w:pStyle w:val="Brdtext"/>
      </w:pPr>
      <w:r>
        <w:t xml:space="preserve">Stockholm den </w:t>
      </w:r>
      <w:sdt>
        <w:sdtPr>
          <w:id w:val="-1225218591"/>
          <w:placeholder>
            <w:docPart w:val="23BF079AFEC541249E1BEA538D4ECCF2"/>
          </w:placeholder>
          <w:dataBinding w:prefixMappings="xmlns:ns0='http://lp/documentinfo/RK' " w:xpath="/ns0:DocumentInfo[1]/ns0:BaseInfo[1]/ns0:HeaderDate[1]" w:storeItemID="{42FFA45A-1A88-4039-966A-3578D3BEF5D4}"/>
          <w:date w:fullDate="2018-09-11T00:00:00Z">
            <w:dateFormat w:val="d MMMM yyyy"/>
            <w:lid w:val="sv-SE"/>
            <w:storeMappedDataAs w:val="dateTime"/>
            <w:calendar w:val="gregorian"/>
          </w:date>
        </w:sdtPr>
        <w:sdtEndPr/>
        <w:sdtContent>
          <w:r w:rsidR="007C59A5">
            <w:t>11 september 2018</w:t>
          </w:r>
        </w:sdtContent>
      </w:sdt>
    </w:p>
    <w:p w14:paraId="4FD095EA" w14:textId="77777777" w:rsidR="004C701C" w:rsidRDefault="004C701C" w:rsidP="004C701C">
      <w:pPr>
        <w:pStyle w:val="Brdtextutanavstnd"/>
      </w:pPr>
    </w:p>
    <w:p w14:paraId="101420AE" w14:textId="77777777" w:rsidR="004C701C" w:rsidRDefault="004C701C" w:rsidP="004C701C">
      <w:pPr>
        <w:pStyle w:val="Brdtextutanavstnd"/>
      </w:pPr>
    </w:p>
    <w:p w14:paraId="6F36718C" w14:textId="77777777" w:rsidR="004C701C" w:rsidRDefault="004C701C" w:rsidP="004C701C">
      <w:pPr>
        <w:pStyle w:val="Brdtextutanavstnd"/>
      </w:pPr>
    </w:p>
    <w:p w14:paraId="16AF0CDC" w14:textId="77777777" w:rsidR="004C701C" w:rsidRDefault="004C701C" w:rsidP="004C701C">
      <w:pPr>
        <w:pStyle w:val="Brdtext"/>
      </w:pPr>
      <w:r>
        <w:t>Margot Wallström</w:t>
      </w:r>
    </w:p>
    <w:p w14:paraId="548D1748" w14:textId="77777777" w:rsidR="004C701C" w:rsidRPr="00DB48AB" w:rsidRDefault="004C701C" w:rsidP="004C701C">
      <w:pPr>
        <w:pStyle w:val="Brdtext"/>
      </w:pPr>
    </w:p>
    <w:p w14:paraId="43C30A4F" w14:textId="77777777" w:rsidR="004C701C" w:rsidRPr="00CF717A" w:rsidRDefault="004C701C" w:rsidP="004C701C">
      <w:bookmarkStart w:id="1" w:name="_GoBack"/>
      <w:bookmarkEnd w:id="1"/>
    </w:p>
    <w:p w14:paraId="5DAE368D" w14:textId="77777777" w:rsidR="00E31A4B" w:rsidRPr="004C701C" w:rsidRDefault="00E31A4B" w:rsidP="004C701C"/>
    <w:sectPr w:rsidR="00E31A4B" w:rsidRPr="004C701C" w:rsidSect="00E31A4B">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612E6" w14:textId="77777777" w:rsidR="00E31A4B" w:rsidRDefault="00E31A4B" w:rsidP="00A87A54">
      <w:pPr>
        <w:spacing w:after="0" w:line="240" w:lineRule="auto"/>
      </w:pPr>
      <w:r>
        <w:separator/>
      </w:r>
    </w:p>
  </w:endnote>
  <w:endnote w:type="continuationSeparator" w:id="0">
    <w:p w14:paraId="3DEF18A1" w14:textId="77777777" w:rsidR="00E31A4B" w:rsidRDefault="00E31A4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A59D15A" w14:textId="77777777" w:rsidTr="006A26EC">
      <w:trPr>
        <w:trHeight w:val="227"/>
        <w:jc w:val="right"/>
      </w:trPr>
      <w:tc>
        <w:tcPr>
          <w:tcW w:w="708" w:type="dxa"/>
          <w:vAlign w:val="bottom"/>
        </w:tcPr>
        <w:p w14:paraId="3ECC9AC2" w14:textId="34D60E7D"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C59A5">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C59A5">
            <w:rPr>
              <w:rStyle w:val="Sidnummer"/>
              <w:noProof/>
            </w:rPr>
            <w:t>2</w:t>
          </w:r>
          <w:r>
            <w:rPr>
              <w:rStyle w:val="Sidnummer"/>
            </w:rPr>
            <w:fldChar w:fldCharType="end"/>
          </w:r>
          <w:r>
            <w:rPr>
              <w:rStyle w:val="Sidnummer"/>
            </w:rPr>
            <w:t>)</w:t>
          </w:r>
        </w:p>
      </w:tc>
    </w:tr>
    <w:tr w:rsidR="005606BC" w:rsidRPr="00347E11" w14:paraId="7D5F5862" w14:textId="77777777" w:rsidTr="006A26EC">
      <w:trPr>
        <w:trHeight w:val="850"/>
        <w:jc w:val="right"/>
      </w:trPr>
      <w:tc>
        <w:tcPr>
          <w:tcW w:w="708" w:type="dxa"/>
          <w:vAlign w:val="bottom"/>
        </w:tcPr>
        <w:p w14:paraId="72C15178" w14:textId="77777777" w:rsidR="005606BC" w:rsidRPr="00347E11" w:rsidRDefault="005606BC" w:rsidP="005606BC">
          <w:pPr>
            <w:pStyle w:val="Sidfot"/>
            <w:spacing w:line="276" w:lineRule="auto"/>
            <w:jc w:val="right"/>
          </w:pPr>
        </w:p>
      </w:tc>
    </w:tr>
  </w:tbl>
  <w:p w14:paraId="4DCEA81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F06259C" w14:textId="77777777" w:rsidTr="001F4302">
      <w:trPr>
        <w:trHeight w:val="510"/>
      </w:trPr>
      <w:tc>
        <w:tcPr>
          <w:tcW w:w="8525" w:type="dxa"/>
          <w:gridSpan w:val="2"/>
          <w:vAlign w:val="bottom"/>
        </w:tcPr>
        <w:p w14:paraId="4CDC0059" w14:textId="77777777" w:rsidR="00347E11" w:rsidRPr="00347E11" w:rsidRDefault="00347E11" w:rsidP="00347E11">
          <w:pPr>
            <w:pStyle w:val="Sidfot"/>
            <w:rPr>
              <w:sz w:val="8"/>
            </w:rPr>
          </w:pPr>
        </w:p>
      </w:tc>
    </w:tr>
    <w:tr w:rsidR="00093408" w:rsidRPr="00EE3C0F" w14:paraId="0A2A5FE0" w14:textId="77777777" w:rsidTr="00C26068">
      <w:trPr>
        <w:trHeight w:val="227"/>
      </w:trPr>
      <w:tc>
        <w:tcPr>
          <w:tcW w:w="4074" w:type="dxa"/>
        </w:tcPr>
        <w:p w14:paraId="19DD8BE5" w14:textId="77777777" w:rsidR="00347E11" w:rsidRPr="00F53AEA" w:rsidRDefault="00347E11" w:rsidP="00C26068">
          <w:pPr>
            <w:pStyle w:val="Sidfot"/>
            <w:spacing w:line="276" w:lineRule="auto"/>
          </w:pPr>
        </w:p>
      </w:tc>
      <w:tc>
        <w:tcPr>
          <w:tcW w:w="4451" w:type="dxa"/>
        </w:tcPr>
        <w:p w14:paraId="634C88D6" w14:textId="77777777" w:rsidR="00093408" w:rsidRPr="00F53AEA" w:rsidRDefault="00093408" w:rsidP="00F53AEA">
          <w:pPr>
            <w:pStyle w:val="Sidfot"/>
            <w:spacing w:line="276" w:lineRule="auto"/>
          </w:pPr>
        </w:p>
      </w:tc>
    </w:tr>
  </w:tbl>
  <w:p w14:paraId="16ACB79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B6D43" w14:textId="77777777" w:rsidR="00E31A4B" w:rsidRDefault="00E31A4B" w:rsidP="00A87A54">
      <w:pPr>
        <w:spacing w:after="0" w:line="240" w:lineRule="auto"/>
      </w:pPr>
      <w:r>
        <w:separator/>
      </w:r>
    </w:p>
  </w:footnote>
  <w:footnote w:type="continuationSeparator" w:id="0">
    <w:p w14:paraId="07BF64C3" w14:textId="77777777" w:rsidR="00E31A4B" w:rsidRDefault="00E31A4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31A4B" w14:paraId="2D295995" w14:textId="77777777" w:rsidTr="00C93EBA">
      <w:trPr>
        <w:trHeight w:val="227"/>
      </w:trPr>
      <w:tc>
        <w:tcPr>
          <w:tcW w:w="5534" w:type="dxa"/>
        </w:tcPr>
        <w:p w14:paraId="70C7EB0C" w14:textId="77777777" w:rsidR="00E31A4B" w:rsidRPr="007D73AB" w:rsidRDefault="00E31A4B">
          <w:pPr>
            <w:pStyle w:val="Sidhuvud"/>
          </w:pPr>
        </w:p>
      </w:tc>
      <w:tc>
        <w:tcPr>
          <w:tcW w:w="3170" w:type="dxa"/>
          <w:vAlign w:val="bottom"/>
        </w:tcPr>
        <w:p w14:paraId="40911D53" w14:textId="77777777" w:rsidR="00E31A4B" w:rsidRPr="007D73AB" w:rsidRDefault="00E31A4B" w:rsidP="00340DE0">
          <w:pPr>
            <w:pStyle w:val="Sidhuvud"/>
          </w:pPr>
        </w:p>
      </w:tc>
      <w:tc>
        <w:tcPr>
          <w:tcW w:w="1134" w:type="dxa"/>
        </w:tcPr>
        <w:p w14:paraId="1A1EDDA2" w14:textId="77777777" w:rsidR="00E31A4B" w:rsidRDefault="00E31A4B" w:rsidP="005A703A">
          <w:pPr>
            <w:pStyle w:val="Sidhuvud"/>
          </w:pPr>
        </w:p>
      </w:tc>
    </w:tr>
    <w:tr w:rsidR="00E31A4B" w14:paraId="07B401AB" w14:textId="77777777" w:rsidTr="00C93EBA">
      <w:trPr>
        <w:trHeight w:val="1928"/>
      </w:trPr>
      <w:tc>
        <w:tcPr>
          <w:tcW w:w="5534" w:type="dxa"/>
        </w:tcPr>
        <w:p w14:paraId="265E78C8" w14:textId="77777777" w:rsidR="00E31A4B" w:rsidRPr="00340DE0" w:rsidRDefault="00E31A4B" w:rsidP="00340DE0">
          <w:pPr>
            <w:pStyle w:val="Sidhuvud"/>
          </w:pPr>
          <w:r>
            <w:rPr>
              <w:noProof/>
            </w:rPr>
            <w:drawing>
              <wp:inline distT="0" distB="0" distL="0" distR="0" wp14:anchorId="4A96085A" wp14:editId="78CB316B">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14C475B" w14:textId="77777777" w:rsidR="00E31A4B" w:rsidRPr="00710A6C" w:rsidRDefault="00E31A4B" w:rsidP="00EE3C0F">
          <w:pPr>
            <w:pStyle w:val="Sidhuvud"/>
            <w:rPr>
              <w:b/>
            </w:rPr>
          </w:pPr>
        </w:p>
        <w:p w14:paraId="365A3877" w14:textId="77777777" w:rsidR="00E31A4B" w:rsidRDefault="00E31A4B" w:rsidP="00EE3C0F">
          <w:pPr>
            <w:pStyle w:val="Sidhuvud"/>
          </w:pPr>
        </w:p>
        <w:p w14:paraId="3E34EEDE" w14:textId="77777777" w:rsidR="00E31A4B" w:rsidRDefault="00E31A4B" w:rsidP="00EE3C0F">
          <w:pPr>
            <w:pStyle w:val="Sidhuvud"/>
          </w:pPr>
        </w:p>
        <w:p w14:paraId="0FBC98FD" w14:textId="77777777" w:rsidR="00E31A4B" w:rsidRDefault="00E31A4B" w:rsidP="00EE3C0F">
          <w:pPr>
            <w:pStyle w:val="Sidhuvud"/>
          </w:pPr>
        </w:p>
        <w:p w14:paraId="5145C952" w14:textId="6712395D" w:rsidR="00E31A4B" w:rsidRDefault="00E31A4B" w:rsidP="00EE3C0F">
          <w:pPr>
            <w:pStyle w:val="Sidhuvud"/>
          </w:pPr>
        </w:p>
        <w:sdt>
          <w:sdtPr>
            <w:alias w:val="DocNumber"/>
            <w:tag w:val="DocNumber"/>
            <w:id w:val="1726028884"/>
            <w:placeholder>
              <w:docPart w:val="0E58808F96544689991E8E97D091F644"/>
            </w:placeholder>
            <w:showingPlcHdr/>
            <w:dataBinding w:prefixMappings="xmlns:ns0='http://lp/documentinfo/RK' " w:xpath="/ns0:DocumentInfo[1]/ns0:BaseInfo[1]/ns0:DocNumber[1]" w:storeItemID="{42FFA45A-1A88-4039-966A-3578D3BEF5D4}"/>
            <w:text/>
          </w:sdtPr>
          <w:sdtEndPr/>
          <w:sdtContent>
            <w:p w14:paraId="7D493D74" w14:textId="77777777" w:rsidR="00E31A4B" w:rsidRDefault="00E31A4B" w:rsidP="00EE3C0F">
              <w:pPr>
                <w:pStyle w:val="Sidhuvud"/>
              </w:pPr>
              <w:r>
                <w:rPr>
                  <w:rStyle w:val="Platshllartext"/>
                </w:rPr>
                <w:t xml:space="preserve"> </w:t>
              </w:r>
            </w:p>
          </w:sdtContent>
        </w:sdt>
        <w:p w14:paraId="7DC79634" w14:textId="77777777" w:rsidR="00E31A4B" w:rsidRDefault="00E31A4B" w:rsidP="00EE3C0F">
          <w:pPr>
            <w:pStyle w:val="Sidhuvud"/>
          </w:pPr>
        </w:p>
      </w:tc>
      <w:tc>
        <w:tcPr>
          <w:tcW w:w="1134" w:type="dxa"/>
        </w:tcPr>
        <w:p w14:paraId="6CDA4DE3" w14:textId="77777777" w:rsidR="00E31A4B" w:rsidRDefault="00E31A4B" w:rsidP="0094502D">
          <w:pPr>
            <w:pStyle w:val="Sidhuvud"/>
          </w:pPr>
        </w:p>
        <w:p w14:paraId="0DEAE731" w14:textId="77777777" w:rsidR="00E31A4B" w:rsidRPr="0094502D" w:rsidRDefault="00E31A4B" w:rsidP="00EC71A6">
          <w:pPr>
            <w:pStyle w:val="Sidhuvud"/>
          </w:pPr>
        </w:p>
      </w:tc>
    </w:tr>
    <w:tr w:rsidR="00E31A4B" w14:paraId="0FCCD284" w14:textId="77777777" w:rsidTr="00C93EBA">
      <w:trPr>
        <w:trHeight w:val="2268"/>
      </w:trPr>
      <w:sdt>
        <w:sdtPr>
          <w:rPr>
            <w:b/>
          </w:rPr>
          <w:alias w:val="SenderText"/>
          <w:tag w:val="ccRKShow_SenderText"/>
          <w:id w:val="1374046025"/>
          <w:placeholder>
            <w:docPart w:val="A3FE1D9FD8AF4A22AA7957D29E6D9846"/>
          </w:placeholder>
        </w:sdtPr>
        <w:sdtEndPr/>
        <w:sdtContent>
          <w:tc>
            <w:tcPr>
              <w:tcW w:w="5534" w:type="dxa"/>
              <w:tcMar>
                <w:right w:w="1134" w:type="dxa"/>
              </w:tcMar>
            </w:tcPr>
            <w:p w14:paraId="1FB0BFCF" w14:textId="77777777" w:rsidR="000740E0" w:rsidRPr="000740E0" w:rsidRDefault="000740E0" w:rsidP="00340DE0">
              <w:pPr>
                <w:pStyle w:val="Sidhuvud"/>
                <w:rPr>
                  <w:b/>
                </w:rPr>
              </w:pPr>
              <w:r w:rsidRPr="000740E0">
                <w:rPr>
                  <w:b/>
                </w:rPr>
                <w:t>Utrikesdepartementet</w:t>
              </w:r>
            </w:p>
            <w:p w14:paraId="63A0CAAB" w14:textId="77777777" w:rsidR="00504CBE" w:rsidRDefault="000740E0" w:rsidP="00340DE0">
              <w:pPr>
                <w:pStyle w:val="Sidhuvud"/>
              </w:pPr>
              <w:r w:rsidRPr="000740E0">
                <w:t>Utrikesministern</w:t>
              </w:r>
            </w:p>
            <w:p w14:paraId="3BA5D317" w14:textId="77777777" w:rsidR="00504CBE" w:rsidRDefault="00504CBE" w:rsidP="00340DE0">
              <w:pPr>
                <w:pStyle w:val="Sidhuvud"/>
              </w:pPr>
            </w:p>
            <w:p w14:paraId="5ABB3500" w14:textId="134231E6" w:rsidR="00E31A4B" w:rsidRPr="0045463A" w:rsidRDefault="00E31A4B" w:rsidP="00340DE0">
              <w:pPr>
                <w:pStyle w:val="Sidhuvud"/>
              </w:pPr>
            </w:p>
          </w:tc>
        </w:sdtContent>
      </w:sdt>
      <w:sdt>
        <w:sdtPr>
          <w:alias w:val="Recipient"/>
          <w:tag w:val="ccRKShow_Recipient"/>
          <w:id w:val="-28344517"/>
          <w:placeholder>
            <w:docPart w:val="53C02037F1064863A47E5541EEE91661"/>
          </w:placeholder>
          <w:dataBinding w:prefixMappings="xmlns:ns0='http://lp/documentinfo/RK' " w:xpath="/ns0:DocumentInfo[1]/ns0:BaseInfo[1]/ns0:Recipient[1]" w:storeItemID="{42FFA45A-1A88-4039-966A-3578D3BEF5D4}"/>
          <w:text w:multiLine="1"/>
        </w:sdtPr>
        <w:sdtEndPr/>
        <w:sdtContent>
          <w:tc>
            <w:tcPr>
              <w:tcW w:w="3170" w:type="dxa"/>
            </w:tcPr>
            <w:p w14:paraId="5AED21CE" w14:textId="171D879F" w:rsidR="00E31A4B" w:rsidRDefault="00E31A4B" w:rsidP="00547B89">
              <w:pPr>
                <w:pStyle w:val="Sidhuvud"/>
              </w:pPr>
              <w:r>
                <w:t>Till riksdagen</w:t>
              </w:r>
              <w:r w:rsidR="0045463A">
                <w:br/>
              </w:r>
              <w:r w:rsidR="0045463A">
                <w:br/>
              </w:r>
            </w:p>
          </w:tc>
        </w:sdtContent>
      </w:sdt>
      <w:tc>
        <w:tcPr>
          <w:tcW w:w="1134" w:type="dxa"/>
        </w:tcPr>
        <w:p w14:paraId="5636CFC0" w14:textId="77777777" w:rsidR="00E31A4B" w:rsidRDefault="00E31A4B" w:rsidP="003E6020">
          <w:pPr>
            <w:pStyle w:val="Sidhuvud"/>
          </w:pPr>
        </w:p>
      </w:tc>
    </w:tr>
  </w:tbl>
  <w:p w14:paraId="3FB4DCA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A4B"/>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422E"/>
    <w:rsid w:val="00057FE0"/>
    <w:rsid w:val="000620FD"/>
    <w:rsid w:val="00063DCB"/>
    <w:rsid w:val="00066BC9"/>
    <w:rsid w:val="0007033C"/>
    <w:rsid w:val="00072FFC"/>
    <w:rsid w:val="00073B75"/>
    <w:rsid w:val="000740E0"/>
    <w:rsid w:val="000757FC"/>
    <w:rsid w:val="00080297"/>
    <w:rsid w:val="00083D34"/>
    <w:rsid w:val="000862E0"/>
    <w:rsid w:val="000873C3"/>
    <w:rsid w:val="00093408"/>
    <w:rsid w:val="00093BBF"/>
    <w:rsid w:val="0009435C"/>
    <w:rsid w:val="000A13CA"/>
    <w:rsid w:val="000A456A"/>
    <w:rsid w:val="000A5E43"/>
    <w:rsid w:val="000B1A75"/>
    <w:rsid w:val="000B56A9"/>
    <w:rsid w:val="000C61D1"/>
    <w:rsid w:val="000D31A9"/>
    <w:rsid w:val="000E063F"/>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917"/>
    <w:rsid w:val="00192E34"/>
    <w:rsid w:val="00197A8A"/>
    <w:rsid w:val="001A2A61"/>
    <w:rsid w:val="001B4824"/>
    <w:rsid w:val="001B7649"/>
    <w:rsid w:val="001C4980"/>
    <w:rsid w:val="001C5DC9"/>
    <w:rsid w:val="001C71A9"/>
    <w:rsid w:val="001D12FC"/>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263"/>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50ED"/>
    <w:rsid w:val="002E61A5"/>
    <w:rsid w:val="002F3675"/>
    <w:rsid w:val="002F59E0"/>
    <w:rsid w:val="002F5E1C"/>
    <w:rsid w:val="002F66A6"/>
    <w:rsid w:val="00304E1E"/>
    <w:rsid w:val="003050DB"/>
    <w:rsid w:val="00310561"/>
    <w:rsid w:val="00311D8C"/>
    <w:rsid w:val="0031273D"/>
    <w:rsid w:val="003128E2"/>
    <w:rsid w:val="003153D9"/>
    <w:rsid w:val="003212C7"/>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70ED9"/>
    <w:rsid w:val="00380663"/>
    <w:rsid w:val="003853E3"/>
    <w:rsid w:val="0038587E"/>
    <w:rsid w:val="003862E8"/>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2581"/>
    <w:rsid w:val="0045463A"/>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1C"/>
    <w:rsid w:val="004C70EE"/>
    <w:rsid w:val="004D766C"/>
    <w:rsid w:val="004E1DE3"/>
    <w:rsid w:val="004E251B"/>
    <w:rsid w:val="004E25CD"/>
    <w:rsid w:val="004E6D22"/>
    <w:rsid w:val="004F0448"/>
    <w:rsid w:val="004F1EA0"/>
    <w:rsid w:val="004F6525"/>
    <w:rsid w:val="004F6FE2"/>
    <w:rsid w:val="00504CBE"/>
    <w:rsid w:val="00505905"/>
    <w:rsid w:val="00511A1B"/>
    <w:rsid w:val="00511A68"/>
    <w:rsid w:val="00513E7D"/>
    <w:rsid w:val="00514A67"/>
    <w:rsid w:val="00521192"/>
    <w:rsid w:val="0052127C"/>
    <w:rsid w:val="005302E0"/>
    <w:rsid w:val="00544738"/>
    <w:rsid w:val="005456E4"/>
    <w:rsid w:val="00547B89"/>
    <w:rsid w:val="00553F82"/>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4FBD"/>
    <w:rsid w:val="005A5193"/>
    <w:rsid w:val="005B0FB5"/>
    <w:rsid w:val="005B115A"/>
    <w:rsid w:val="005B537F"/>
    <w:rsid w:val="005B5A56"/>
    <w:rsid w:val="005C120D"/>
    <w:rsid w:val="005D07C2"/>
    <w:rsid w:val="005E2F29"/>
    <w:rsid w:val="005E400D"/>
    <w:rsid w:val="005E4E79"/>
    <w:rsid w:val="005E5CE7"/>
    <w:rsid w:val="005E68D5"/>
    <w:rsid w:val="005F08C5"/>
    <w:rsid w:val="00605718"/>
    <w:rsid w:val="00605C66"/>
    <w:rsid w:val="006175D7"/>
    <w:rsid w:val="006208E5"/>
    <w:rsid w:val="006273E4"/>
    <w:rsid w:val="00631F82"/>
    <w:rsid w:val="00633B59"/>
    <w:rsid w:val="006358C8"/>
    <w:rsid w:val="0064133A"/>
    <w:rsid w:val="0064337D"/>
    <w:rsid w:val="00647FD7"/>
    <w:rsid w:val="00650080"/>
    <w:rsid w:val="006508BE"/>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1C2D"/>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59A5"/>
    <w:rsid w:val="007C7BDB"/>
    <w:rsid w:val="007D73AB"/>
    <w:rsid w:val="007D790E"/>
    <w:rsid w:val="007E2712"/>
    <w:rsid w:val="007E4A9C"/>
    <w:rsid w:val="007E5516"/>
    <w:rsid w:val="007E688E"/>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2DF5"/>
    <w:rsid w:val="008860CC"/>
    <w:rsid w:val="00890876"/>
    <w:rsid w:val="00891929"/>
    <w:rsid w:val="00893029"/>
    <w:rsid w:val="0089352E"/>
    <w:rsid w:val="00893D10"/>
    <w:rsid w:val="0089514A"/>
    <w:rsid w:val="008A0A0D"/>
    <w:rsid w:val="008A4CEA"/>
    <w:rsid w:val="008A7506"/>
    <w:rsid w:val="008B0C6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0C8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5CD2"/>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32BC"/>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A5760"/>
    <w:rsid w:val="00BB4AC0"/>
    <w:rsid w:val="00BB5683"/>
    <w:rsid w:val="00BC112B"/>
    <w:rsid w:val="00BC17DF"/>
    <w:rsid w:val="00BC6832"/>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609E"/>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398F"/>
    <w:rsid w:val="00DB4E26"/>
    <w:rsid w:val="00DB714B"/>
    <w:rsid w:val="00DC10F6"/>
    <w:rsid w:val="00DC3E45"/>
    <w:rsid w:val="00DC4598"/>
    <w:rsid w:val="00DD0722"/>
    <w:rsid w:val="00DD212F"/>
    <w:rsid w:val="00DF5BFB"/>
    <w:rsid w:val="00DF5C9A"/>
    <w:rsid w:val="00DF5CD6"/>
    <w:rsid w:val="00E022DA"/>
    <w:rsid w:val="00E03BCB"/>
    <w:rsid w:val="00E124DC"/>
    <w:rsid w:val="00E15492"/>
    <w:rsid w:val="00E26DDF"/>
    <w:rsid w:val="00E30167"/>
    <w:rsid w:val="00E31A4B"/>
    <w:rsid w:val="00E33493"/>
    <w:rsid w:val="00E37922"/>
    <w:rsid w:val="00E406DF"/>
    <w:rsid w:val="00E415D3"/>
    <w:rsid w:val="00E469E4"/>
    <w:rsid w:val="00E475C3"/>
    <w:rsid w:val="00E509B0"/>
    <w:rsid w:val="00E50B11"/>
    <w:rsid w:val="00E54246"/>
    <w:rsid w:val="00E55D8E"/>
    <w:rsid w:val="00E56E22"/>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1601"/>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4783F"/>
    <w:rsid w:val="00F5045C"/>
    <w:rsid w:val="00F53AEA"/>
    <w:rsid w:val="00F55FC9"/>
    <w:rsid w:val="00F56236"/>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33D613"/>
  <w15:docId w15:val="{55B8A674-74DF-4109-8634-1843FB71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58808F96544689991E8E97D091F644"/>
        <w:category>
          <w:name w:val="Allmänt"/>
          <w:gallery w:val="placeholder"/>
        </w:category>
        <w:types>
          <w:type w:val="bbPlcHdr"/>
        </w:types>
        <w:behaviors>
          <w:behavior w:val="content"/>
        </w:behaviors>
        <w:guid w:val="{E9A8D13B-28EC-43E5-A598-1168CF10B64F}"/>
      </w:docPartPr>
      <w:docPartBody>
        <w:p w:rsidR="00860F25" w:rsidRDefault="004D32FE" w:rsidP="004D32FE">
          <w:pPr>
            <w:pStyle w:val="0E58808F96544689991E8E97D091F644"/>
          </w:pPr>
          <w:r>
            <w:rPr>
              <w:rStyle w:val="Platshllartext"/>
            </w:rPr>
            <w:t xml:space="preserve"> </w:t>
          </w:r>
        </w:p>
      </w:docPartBody>
    </w:docPart>
    <w:docPart>
      <w:docPartPr>
        <w:name w:val="A3FE1D9FD8AF4A22AA7957D29E6D9846"/>
        <w:category>
          <w:name w:val="Allmänt"/>
          <w:gallery w:val="placeholder"/>
        </w:category>
        <w:types>
          <w:type w:val="bbPlcHdr"/>
        </w:types>
        <w:behaviors>
          <w:behavior w:val="content"/>
        </w:behaviors>
        <w:guid w:val="{639E571A-E119-4C00-A2BF-DBC24980B592}"/>
      </w:docPartPr>
      <w:docPartBody>
        <w:p w:rsidR="00860F25" w:rsidRDefault="004D32FE" w:rsidP="004D32FE">
          <w:pPr>
            <w:pStyle w:val="A3FE1D9FD8AF4A22AA7957D29E6D9846"/>
          </w:pPr>
          <w:r>
            <w:rPr>
              <w:rStyle w:val="Platshllartext"/>
            </w:rPr>
            <w:t xml:space="preserve"> </w:t>
          </w:r>
        </w:p>
      </w:docPartBody>
    </w:docPart>
    <w:docPart>
      <w:docPartPr>
        <w:name w:val="53C02037F1064863A47E5541EEE91661"/>
        <w:category>
          <w:name w:val="Allmänt"/>
          <w:gallery w:val="placeholder"/>
        </w:category>
        <w:types>
          <w:type w:val="bbPlcHdr"/>
        </w:types>
        <w:behaviors>
          <w:behavior w:val="content"/>
        </w:behaviors>
        <w:guid w:val="{0D743529-4D28-4C2E-B352-2A32AF0A9827}"/>
      </w:docPartPr>
      <w:docPartBody>
        <w:p w:rsidR="00860F25" w:rsidRDefault="004D32FE" w:rsidP="004D32FE">
          <w:pPr>
            <w:pStyle w:val="53C02037F1064863A47E5541EEE91661"/>
          </w:pPr>
          <w:r>
            <w:rPr>
              <w:rStyle w:val="Platshllartext"/>
            </w:rPr>
            <w:t xml:space="preserve"> </w:t>
          </w:r>
        </w:p>
      </w:docPartBody>
    </w:docPart>
    <w:docPart>
      <w:docPartPr>
        <w:name w:val="23BF079AFEC541249E1BEA538D4ECCF2"/>
        <w:category>
          <w:name w:val="Allmänt"/>
          <w:gallery w:val="placeholder"/>
        </w:category>
        <w:types>
          <w:type w:val="bbPlcHdr"/>
        </w:types>
        <w:behaviors>
          <w:behavior w:val="content"/>
        </w:behaviors>
        <w:guid w:val="{36414165-65A4-4D02-BF5B-630CFB1777E5}"/>
      </w:docPartPr>
      <w:docPartBody>
        <w:p w:rsidR="003E69AE" w:rsidRDefault="00627D4C" w:rsidP="00627D4C">
          <w:pPr>
            <w:pStyle w:val="23BF079AFEC541249E1BEA538D4ECCF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FE"/>
    <w:rsid w:val="003E69AE"/>
    <w:rsid w:val="004D32FE"/>
    <w:rsid w:val="00627D4C"/>
    <w:rsid w:val="00860F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F1363D667284862BE8F3978BA9B5EE4">
    <w:name w:val="8F1363D667284862BE8F3978BA9B5EE4"/>
    <w:rsid w:val="004D32FE"/>
  </w:style>
  <w:style w:type="character" w:styleId="Platshllartext">
    <w:name w:val="Placeholder Text"/>
    <w:basedOn w:val="Standardstycketeckensnitt"/>
    <w:uiPriority w:val="99"/>
    <w:semiHidden/>
    <w:rsid w:val="00627D4C"/>
    <w:rPr>
      <w:noProof w:val="0"/>
      <w:color w:val="808080"/>
    </w:rPr>
  </w:style>
  <w:style w:type="paragraph" w:customStyle="1" w:styleId="44242816A5C74BB895861254556B303F">
    <w:name w:val="44242816A5C74BB895861254556B303F"/>
    <w:rsid w:val="004D32FE"/>
  </w:style>
  <w:style w:type="paragraph" w:customStyle="1" w:styleId="D53FC5E5F9C24FFF97708CF54283FAA4">
    <w:name w:val="D53FC5E5F9C24FFF97708CF54283FAA4"/>
    <w:rsid w:val="004D32FE"/>
  </w:style>
  <w:style w:type="paragraph" w:customStyle="1" w:styleId="F8A6F889E9D04B5E8A219564FFE9768F">
    <w:name w:val="F8A6F889E9D04B5E8A219564FFE9768F"/>
    <w:rsid w:val="004D32FE"/>
  </w:style>
  <w:style w:type="paragraph" w:customStyle="1" w:styleId="4B547100AB744359B6990B082C19478F">
    <w:name w:val="4B547100AB744359B6990B082C19478F"/>
    <w:rsid w:val="004D32FE"/>
  </w:style>
  <w:style w:type="paragraph" w:customStyle="1" w:styleId="0E58808F96544689991E8E97D091F644">
    <w:name w:val="0E58808F96544689991E8E97D091F644"/>
    <w:rsid w:val="004D32FE"/>
  </w:style>
  <w:style w:type="paragraph" w:customStyle="1" w:styleId="CCCA05E44E8B4B07B9C2955A825F30F5">
    <w:name w:val="CCCA05E44E8B4B07B9C2955A825F30F5"/>
    <w:rsid w:val="004D32FE"/>
  </w:style>
  <w:style w:type="paragraph" w:customStyle="1" w:styleId="ED0D3EB59664481FBEBB6108783C8889">
    <w:name w:val="ED0D3EB59664481FBEBB6108783C8889"/>
    <w:rsid w:val="004D32FE"/>
  </w:style>
  <w:style w:type="paragraph" w:customStyle="1" w:styleId="F3B000064E564360AE2CFEB531A6CF02">
    <w:name w:val="F3B000064E564360AE2CFEB531A6CF02"/>
    <w:rsid w:val="004D32FE"/>
  </w:style>
  <w:style w:type="paragraph" w:customStyle="1" w:styleId="A3FE1D9FD8AF4A22AA7957D29E6D9846">
    <w:name w:val="A3FE1D9FD8AF4A22AA7957D29E6D9846"/>
    <w:rsid w:val="004D32FE"/>
  </w:style>
  <w:style w:type="paragraph" w:customStyle="1" w:styleId="53C02037F1064863A47E5541EEE91661">
    <w:name w:val="53C02037F1064863A47E5541EEE91661"/>
    <w:rsid w:val="004D32FE"/>
  </w:style>
  <w:style w:type="paragraph" w:customStyle="1" w:styleId="EC7A9C0DCDE94918BA8C03E754A4C1BD">
    <w:name w:val="EC7A9C0DCDE94918BA8C03E754A4C1BD"/>
    <w:rsid w:val="004D32FE"/>
  </w:style>
  <w:style w:type="paragraph" w:customStyle="1" w:styleId="04374D4EE6B244DCAF69C4587AAB3BD6">
    <w:name w:val="04374D4EE6B244DCAF69C4587AAB3BD6"/>
    <w:rsid w:val="004D32FE"/>
  </w:style>
  <w:style w:type="paragraph" w:customStyle="1" w:styleId="27AFBE02E4B44B339648DE636CFF1874">
    <w:name w:val="27AFBE02E4B44B339648DE636CFF1874"/>
    <w:rsid w:val="004D32FE"/>
  </w:style>
  <w:style w:type="paragraph" w:customStyle="1" w:styleId="21E7974BC8224940844252849B857CC3">
    <w:name w:val="21E7974BC8224940844252849B857CC3"/>
    <w:rsid w:val="004D32FE"/>
  </w:style>
  <w:style w:type="paragraph" w:customStyle="1" w:styleId="446ED3A9568B488A8FE3BD273B6EA205">
    <w:name w:val="446ED3A9568B488A8FE3BD273B6EA205"/>
    <w:rsid w:val="004D32FE"/>
  </w:style>
  <w:style w:type="paragraph" w:customStyle="1" w:styleId="325D22F5E0F34600858DC9D635621476">
    <w:name w:val="325D22F5E0F34600858DC9D635621476"/>
    <w:rsid w:val="004D32FE"/>
  </w:style>
  <w:style w:type="paragraph" w:customStyle="1" w:styleId="1DF489A7FD9840A68054A4B625F02587">
    <w:name w:val="1DF489A7FD9840A68054A4B625F02587"/>
    <w:rsid w:val="004D32FE"/>
  </w:style>
  <w:style w:type="paragraph" w:customStyle="1" w:styleId="252A7BDD3C494B609319C0470EC48D9D">
    <w:name w:val="252A7BDD3C494B609319C0470EC48D9D"/>
    <w:rsid w:val="00627D4C"/>
  </w:style>
  <w:style w:type="paragraph" w:customStyle="1" w:styleId="23BF079AFEC541249E1BEA538D4ECCF2">
    <w:name w:val="23BF079AFEC541249E1BEA538D4ECCF2"/>
    <w:rsid w:val="00627D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2018-09-11T00:00:00</HeaderDate>
    <Office/>
    <Dnr>UD2018/</Dnr>
    <ParagrafNr/>
    <DocumentTitle/>
    <VisitingAddress/>
    <Extra1/>
    <Extra2/>
    <Extra3>Markus Wiechel</Extra3>
    <Number/>
    <Recipient>Till riksdagen
</Recipient>
    <SenderText/>
    <DocNumber/>
    <Doclanguage>1053</Doclanguage>
    <Appendix/>
    <LogotypeName>RK_LOGO_SV_BW.emf</LogotypeName>
  </BaseInfo>
</DocumentInfo>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E3D3CFFE251F554D9D7E22624A3E889D" ma:contentTypeVersion="6" ma:contentTypeDescription="Skapa nytt dokument med möjlighet att välja RK-mall" ma:contentTypeScope="" ma:versionID="1645aca29324279c9d53a71a119270b0">
  <xsd:schema xmlns:xsd="http://www.w3.org/2001/XMLSchema" xmlns:xs="http://www.w3.org/2001/XMLSchema" xmlns:p="http://schemas.microsoft.com/office/2006/metadata/properties" xmlns:ns2="a9ec56ab-dea3-443b-ae99-35f2199b5204" xmlns:ns4="4e9c2f0c-7bf8-49af-8356-cbf363fc78a7" xmlns:ns5="cc625d36-bb37-4650-91b9-0c96159295ba" xmlns:ns6="9c9941df-7074-4a92-bf99-225d24d78d61" targetNamespace="http://schemas.microsoft.com/office/2006/metadata/properties" ma:root="true" ma:fieldsID="11336bba9c649e57850e09880bfd9023" ns2:_="" ns4:_="" ns5:_="" ns6:_="">
    <xsd:import namespace="a9ec56ab-dea3-443b-ae99-35f2199b5204"/>
    <xsd:import namespace="4e9c2f0c-7bf8-49af-8356-cbf363fc78a7"/>
    <xsd:import namespace="cc625d36-bb37-4650-91b9-0c96159295ba"/>
    <xsd:import namespace="9c9941df-7074-4a92-bf99-225d24d78d61"/>
    <xsd:element name="properties">
      <xsd:complexType>
        <xsd:sequence>
          <xsd:element name="documentManagement">
            <xsd:complexType>
              <xsd:all>
                <xsd:element ref="ns2:Diarienummer" minOccurs="0"/>
                <xsd:element ref="ns4:DirtyMigration" minOccurs="0"/>
                <xsd:element ref="ns5:TaxCatchAllLabel" minOccurs="0"/>
                <xsd:element ref="ns5:k46d94c0acf84ab9a79866a9d8b1905f" minOccurs="0"/>
                <xsd:element ref="ns5:TaxCatchAll" minOccurs="0"/>
                <xsd:element ref="ns5:edbe0b5c82304c8e847ab7b8c02a77c3" minOccurs="0"/>
                <xsd:element ref="ns2:Nyckelord"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Diarienummer" ma:index="3" nillable="true" ma:displayName="Diarienummer" ma:description="" ma:internalName="RecordNumber">
      <xsd:simpleType>
        <xsd:restriction base="dms:Text"/>
      </xsd:simpleType>
    </xsd:element>
    <xsd:element name="Nyckelord" ma:index="16" nillable="true" ma:displayName="Nyckelord" ma:description="" ma:internalName="RKNyckelor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a31beca4-e323-49a4-9396-14f198d16afa}" ma:internalName="TaxCatchAllLabel" ma:readOnly="true" ma:showField="CatchAllDataLabel"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a31beca4-e323-49a4-9396-14f198d16afa}" ma:internalName="TaxCatchAll" ma:showField="CatchAllData"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2d409652-128b-4598-9aed-34127c53ccb6</RD_Svarsid>
  </documentManagement>
</p:properties>
</file>

<file path=customXml/itemProps1.xml><?xml version="1.0" encoding="utf-8"?>
<ds:datastoreItem xmlns:ds="http://schemas.openxmlformats.org/officeDocument/2006/customXml" ds:itemID="{BFE1F15D-6AAC-47EF-9CB9-8A546AC4DE93}"/>
</file>

<file path=customXml/itemProps2.xml><?xml version="1.0" encoding="utf-8"?>
<ds:datastoreItem xmlns:ds="http://schemas.openxmlformats.org/officeDocument/2006/customXml" ds:itemID="{7147593B-7CAC-4282-8529-CD5671D1FEF9}"/>
</file>

<file path=customXml/itemProps3.xml><?xml version="1.0" encoding="utf-8"?>
<ds:datastoreItem xmlns:ds="http://schemas.openxmlformats.org/officeDocument/2006/customXml" ds:itemID="{42FFA45A-1A88-4039-966A-3578D3BEF5D4}"/>
</file>

<file path=customXml/itemProps4.xml><?xml version="1.0" encoding="utf-8"?>
<ds:datastoreItem xmlns:ds="http://schemas.openxmlformats.org/officeDocument/2006/customXml" ds:itemID="{1C2D4AC0-3BB9-4006-982E-E8990D39E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c56ab-dea3-443b-ae99-35f2199b5204"/>
    <ds:schemaRef ds:uri="4e9c2f0c-7bf8-49af-8356-cbf363fc78a7"/>
    <ds:schemaRef ds:uri="cc625d36-bb37-4650-91b9-0c96159295ba"/>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473628-49F5-4347-8AA3-6D8B5190DC3C}"/>
</file>

<file path=customXml/itemProps6.xml><?xml version="1.0" encoding="utf-8"?>
<ds:datastoreItem xmlns:ds="http://schemas.openxmlformats.org/officeDocument/2006/customXml" ds:itemID="{EC67DD11-9290-419B-A7B0-4F358F79723B}"/>
</file>

<file path=docProps/app.xml><?xml version="1.0" encoding="utf-8"?>
<Properties xmlns="http://schemas.openxmlformats.org/officeDocument/2006/extended-properties" xmlns:vt="http://schemas.openxmlformats.org/officeDocument/2006/docPropsVTypes">
  <Template>RK Basmall</Template>
  <TotalTime>0</TotalTime>
  <Pages>2</Pages>
  <Words>454</Words>
  <Characters>2411</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Broman</dc:creator>
  <cp:keywords/>
  <dc:description/>
  <cp:lastModifiedBy>Carina Stålberg</cp:lastModifiedBy>
  <cp:revision>3</cp:revision>
  <cp:lastPrinted>2018-09-04T12:07:00Z</cp:lastPrinted>
  <dcterms:created xsi:type="dcterms:W3CDTF">2018-09-10T12:52:00Z</dcterms:created>
  <dcterms:modified xsi:type="dcterms:W3CDTF">2018-09-11T06:43:00Z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_dlc_DocId">
    <vt:lpwstr>SY2CVNDC5XDY-369191429-6780</vt:lpwstr>
  </property>
  <property fmtid="{D5CDD505-2E9C-101B-9397-08002B2CF9AE}" pid="5" name="ActivityCategory">
    <vt:lpwstr/>
  </property>
  <property fmtid="{D5CDD505-2E9C-101B-9397-08002B2CF9AE}" pid="6" name="_dlc_DocIdUrl">
    <vt:lpwstr>https://dhs.sp.regeringskansliet.se/yta/ud-mk_ur/_layouts/15/DocIdRedir.aspx?ID=SY2CVNDC5XDY-369191429-6780, SY2CVNDC5XDY-369191429-6780</vt:lpwstr>
  </property>
  <property fmtid="{D5CDD505-2E9C-101B-9397-08002B2CF9AE}" pid="7" name="_dlc_DocIdItemGuid">
    <vt:lpwstr>7a66864c-6d04-4079-8df8-acb1f12e6c50</vt:lpwstr>
  </property>
</Properties>
</file>