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2C7F77" w:rsidP="00DA0661">
      <w:pPr>
        <w:pStyle w:val="Title"/>
      </w:pPr>
      <w:bookmarkStart w:id="0" w:name="Start"/>
      <w:bookmarkEnd w:id="0"/>
      <w:r>
        <w:t>Svar på fråga 2022/23:928 av Gunilla Svantorp (S)</w:t>
      </w:r>
      <w:r>
        <w:br/>
        <w:t>Nästa steg för järnvägen mellan Oslo och Stockholm</w:t>
      </w:r>
    </w:p>
    <w:p w:rsidR="002C7F77" w:rsidP="002749F7">
      <w:pPr>
        <w:pStyle w:val="BodyText"/>
      </w:pPr>
      <w:r>
        <w:t xml:space="preserve">Gunilla Svantorp har frågat mig </w:t>
      </w:r>
      <w:r w:rsidR="00C200A5">
        <w:t xml:space="preserve">när </w:t>
      </w:r>
      <w:r w:rsidR="00705C0E">
        <w:t>jag och regeringen avser att ta nästa steg i byggandet av järnvägen mellan Stockholm och Oslo, och vad som är nästa steg i processen.</w:t>
      </w:r>
    </w:p>
    <w:p w:rsidR="00C545DA" w:rsidRPr="00C545DA" w:rsidP="00C545DA">
      <w:pPr>
        <w:pStyle w:val="BodyText"/>
      </w:pPr>
      <w:r w:rsidRPr="00705C0E">
        <w:t xml:space="preserve">Transporter över </w:t>
      </w:r>
      <w:r w:rsidR="004B43EE">
        <w:t>nations</w:t>
      </w:r>
      <w:r w:rsidRPr="00705C0E">
        <w:t>gränserna har s</w:t>
      </w:r>
      <w:r>
        <w:t xml:space="preserve">tor betydelse för jobb och tillväxt i de nordiska länderna. Sverige och Norge för dialog om behovet av att utveckla infrastrukturen för gränsöverskridande transporter. Detta behöver ske i dialog mellan </w:t>
      </w:r>
      <w:r w:rsidR="00062788">
        <w:t>departementen i de båda länderna samt mellan de myndigheter som ansvarar för transportsystemet i respektive land.</w:t>
      </w:r>
      <w:r w:rsidRPr="00C545DA">
        <w:t xml:space="preserve"> Jag ser fram emot att arbeta tillsammans med alla mina nordiska kollegor och fortsätta dialogen för att utveckla våra gränsöverskridande transporter.</w:t>
      </w:r>
    </w:p>
    <w:p w:rsidR="00062788" w:rsidP="002749F7">
      <w:pPr>
        <w:pStyle w:val="BodyText"/>
      </w:pPr>
      <w:r w:rsidRPr="00062788">
        <w:t xml:space="preserve">Regeringen har nyligen påbörjat arbetet mot en ny nationell plan för planperioden 2026–2037 genom att i ett första steg ge Trafikverket i uppdrag att inkomma med ett inriktningsunderlag för en ny planperiod. Detta uppdrag ska redovisas i januari </w:t>
      </w:r>
      <w:r w:rsidR="001C19E5">
        <w:t>2024</w:t>
      </w:r>
      <w:r w:rsidRPr="00062788">
        <w:t xml:space="preserve"> och ligga till grund för en infrastrukturproposition med nya ekonomiska ramar och inriktning för en ny plan</w:t>
      </w:r>
      <w:r>
        <w:t>.</w:t>
      </w:r>
    </w:p>
    <w:p w:rsidR="002C7F77" w:rsidRPr="00062788" w:rsidP="006A12F1">
      <w:pPr>
        <w:pStyle w:val="BodyText"/>
        <w:rPr>
          <w:lang w:val="en-GB"/>
        </w:rPr>
      </w:pPr>
      <w:r w:rsidRPr="00062788">
        <w:rPr>
          <w:lang w:val="en-GB"/>
        </w:rPr>
        <w:t xml:space="preserve">Stockholm den </w:t>
      </w:r>
      <w:sdt>
        <w:sdtPr>
          <w:rPr>
            <w:lang w:val="en-GB"/>
          </w:rPr>
          <w:id w:val="-1225218591"/>
          <w:placeholder>
            <w:docPart w:val="85BF01F2E0674A7E9A221B54D7192B13"/>
          </w:placeholder>
          <w:dataBinding w:xpath="/ns0:DocumentInfo[1]/ns0:BaseInfo[1]/ns0:HeaderDate[1]" w:storeItemID="{185F5DF2-9015-43D4-A7CD-AB5B62C31E72}" w:prefixMappings="xmlns:ns0='http://lp/documentinfo/RK' "/>
          <w:date w:fullDate="2023-08-31T00:00:00Z">
            <w:dateFormat w:val="d MMMM yyyy"/>
            <w:lid w:val="sv-SE"/>
            <w:storeMappedDataAs w:val="dateTime"/>
            <w:calendar w:val="gregorian"/>
          </w:date>
        </w:sdtPr>
        <w:sdtContent>
          <w:r w:rsidRPr="00062788">
            <w:rPr>
              <w:lang w:val="en-GB"/>
            </w:rPr>
            <w:t xml:space="preserve">31 </w:t>
          </w:r>
          <w:r w:rsidRPr="00062788">
            <w:rPr>
              <w:lang w:val="en-GB"/>
            </w:rPr>
            <w:t>augusti</w:t>
          </w:r>
          <w:r w:rsidRPr="00062788">
            <w:rPr>
              <w:lang w:val="en-GB"/>
            </w:rPr>
            <w:t xml:space="preserve"> 2023</w:t>
          </w:r>
        </w:sdtContent>
      </w:sdt>
    </w:p>
    <w:p w:rsidR="002C7F77" w:rsidRPr="00062788" w:rsidP="004E7A8F">
      <w:pPr>
        <w:pStyle w:val="Brdtextutanavstnd"/>
        <w:rPr>
          <w:lang w:val="en-GB"/>
        </w:rPr>
      </w:pPr>
    </w:p>
    <w:p w:rsidR="002C7F77" w:rsidRPr="00062788" w:rsidP="004E7A8F">
      <w:pPr>
        <w:pStyle w:val="Brdtextutanavstnd"/>
        <w:rPr>
          <w:lang w:val="en-GB"/>
        </w:rPr>
      </w:pPr>
    </w:p>
    <w:p w:rsidR="002C7F77" w:rsidRPr="00062788" w:rsidP="004E7A8F">
      <w:pPr>
        <w:pStyle w:val="Brdtextutanavstnd"/>
        <w:rPr>
          <w:lang w:val="en-GB"/>
        </w:rPr>
      </w:pPr>
    </w:p>
    <w:p w:rsidR="002C7F77" w:rsidRPr="00157DFD" w:rsidP="00DB48AB">
      <w:pPr>
        <w:pStyle w:val="BodyText"/>
        <w:rPr>
          <w:lang w:val="en-GB"/>
        </w:rPr>
      </w:pPr>
      <w:r w:rsidRPr="00157DFD">
        <w:rPr>
          <w:lang w:val="en-GB"/>
        </w:rPr>
        <w:t>Andreas Carlson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2C7F77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2C7F77" w:rsidRPr="007D73AB" w:rsidP="00340DE0">
          <w:pPr>
            <w:pStyle w:val="Header"/>
          </w:pPr>
        </w:p>
      </w:tc>
      <w:tc>
        <w:tcPr>
          <w:tcW w:w="1134" w:type="dxa"/>
        </w:tcPr>
        <w:p w:rsidR="002C7F77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2C7F77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2C7F77" w:rsidRPr="00710A6C" w:rsidP="00EE3C0F">
          <w:pPr>
            <w:pStyle w:val="Header"/>
            <w:rPr>
              <w:b/>
            </w:rPr>
          </w:pPr>
        </w:p>
        <w:p w:rsidR="002C7F77" w:rsidP="00EE3C0F">
          <w:pPr>
            <w:pStyle w:val="Header"/>
          </w:pPr>
        </w:p>
        <w:p w:rsidR="002C7F77" w:rsidP="00EE3C0F">
          <w:pPr>
            <w:pStyle w:val="Header"/>
          </w:pPr>
        </w:p>
        <w:p w:rsidR="002C7F77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6311C7D1C4A7414492B5B6F0F0B7F6A3"/>
            </w:placeholder>
            <w:dataBinding w:xpath="/ns0:DocumentInfo[1]/ns0:BaseInfo[1]/ns0:Dnr[1]" w:storeItemID="{185F5DF2-9015-43D4-A7CD-AB5B62C31E72}" w:prefixMappings="xmlns:ns0='http://lp/documentinfo/RK' "/>
            <w:text/>
          </w:sdtPr>
          <w:sdtContent>
            <w:p w:rsidR="002C7F77" w:rsidP="00EE3C0F">
              <w:pPr>
                <w:pStyle w:val="Header"/>
              </w:pPr>
              <w:r>
                <w:t>LI2023/03007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598272A4C77408AB33F0F522BA0CA98"/>
            </w:placeholder>
            <w:showingPlcHdr/>
            <w:dataBinding w:xpath="/ns0:DocumentInfo[1]/ns0:BaseInfo[1]/ns0:DocNumber[1]" w:storeItemID="{185F5DF2-9015-43D4-A7CD-AB5B62C31E72}" w:prefixMappings="xmlns:ns0='http://lp/documentinfo/RK' "/>
            <w:text/>
          </w:sdtPr>
          <w:sdtContent>
            <w:p w:rsidR="002C7F77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2C7F77" w:rsidP="00EE3C0F">
          <w:pPr>
            <w:pStyle w:val="Header"/>
          </w:pPr>
        </w:p>
      </w:tc>
      <w:tc>
        <w:tcPr>
          <w:tcW w:w="1134" w:type="dxa"/>
        </w:tcPr>
        <w:p w:rsidR="002C7F77" w:rsidP="0094502D">
          <w:pPr>
            <w:pStyle w:val="Header"/>
          </w:pPr>
        </w:p>
        <w:p w:rsidR="002C7F77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6CB36B4ECDBC4AED9C427C7BB7CFE807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2C7F77" w:rsidRPr="002C7F77" w:rsidP="00340DE0">
              <w:pPr>
                <w:pStyle w:val="Header"/>
                <w:rPr>
                  <w:b/>
                </w:rPr>
              </w:pPr>
              <w:r w:rsidRPr="002C7F77">
                <w:rPr>
                  <w:b/>
                </w:rPr>
                <w:t>Landsbygds- och infrastrukturdepartementet</w:t>
              </w:r>
            </w:p>
            <w:p w:rsidR="00567316" w:rsidP="00340DE0">
              <w:pPr>
                <w:pStyle w:val="Header"/>
              </w:pPr>
              <w:r w:rsidRPr="002C7F77">
                <w:t>Infrastruktur- och bostadsministern</w:t>
              </w:r>
            </w:p>
            <w:p w:rsidR="00567316" w:rsidP="00340DE0">
              <w:pPr>
                <w:pStyle w:val="Header"/>
              </w:pPr>
            </w:p>
            <w:p w:rsidR="002C7F77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A0B8379ACD0349B5A1262AE90ED13636"/>
          </w:placeholder>
          <w:dataBinding w:xpath="/ns0:DocumentInfo[1]/ns0:BaseInfo[1]/ns0:Recipient[1]" w:storeItemID="{185F5DF2-9015-43D4-A7CD-AB5B62C31E72}" w:prefixMappings="xmlns:ns0='http://lp/documentinfo/RK' "/>
          <w:text w:multiLine="1"/>
        </w:sdtPr>
        <w:sdtContent>
          <w:tc>
            <w:tcPr>
              <w:tcW w:w="3170" w:type="dxa"/>
            </w:tcPr>
            <w:p w:rsidR="002C7F77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2C7F77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C200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311C7D1C4A7414492B5B6F0F0B7F6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9DC083-B7C9-4CF0-8FA7-F6542B070290}"/>
      </w:docPartPr>
      <w:docPartBody>
        <w:p w:rsidR="00761BF7" w:rsidP="000D67C3">
          <w:pPr>
            <w:pStyle w:val="6311C7D1C4A7414492B5B6F0F0B7F6A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598272A4C77408AB33F0F522BA0CA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E42EDC-242B-4FA0-B010-40E39AE0241B}"/>
      </w:docPartPr>
      <w:docPartBody>
        <w:p w:rsidR="00761BF7" w:rsidP="000D67C3">
          <w:pPr>
            <w:pStyle w:val="8598272A4C77408AB33F0F522BA0CA9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CB36B4ECDBC4AED9C427C7BB7CFE8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DF85A1-6C53-4B61-BE83-287BDC7C0D02}"/>
      </w:docPartPr>
      <w:docPartBody>
        <w:p w:rsidR="00761BF7" w:rsidP="000D67C3">
          <w:pPr>
            <w:pStyle w:val="6CB36B4ECDBC4AED9C427C7BB7CFE80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0B8379ACD0349B5A1262AE90ED136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01801A-191B-4288-AA23-DD9409DEE052}"/>
      </w:docPartPr>
      <w:docPartBody>
        <w:p w:rsidR="00761BF7" w:rsidP="000D67C3">
          <w:pPr>
            <w:pStyle w:val="A0B8379ACD0349B5A1262AE90ED1363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5BF01F2E0674A7E9A221B54D7192B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22801F-B0E4-455B-9DF3-ED4FD919F14F}"/>
      </w:docPartPr>
      <w:docPartBody>
        <w:p w:rsidR="00761BF7" w:rsidP="000D67C3">
          <w:pPr>
            <w:pStyle w:val="85BF01F2E0674A7E9A221B54D7192B13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67C3"/>
    <w:rPr>
      <w:noProof w:val="0"/>
      <w:color w:val="808080"/>
    </w:rPr>
  </w:style>
  <w:style w:type="paragraph" w:customStyle="1" w:styleId="6311C7D1C4A7414492B5B6F0F0B7F6A3">
    <w:name w:val="6311C7D1C4A7414492B5B6F0F0B7F6A3"/>
    <w:rsid w:val="000D67C3"/>
  </w:style>
  <w:style w:type="paragraph" w:customStyle="1" w:styleId="A0B8379ACD0349B5A1262AE90ED13636">
    <w:name w:val="A0B8379ACD0349B5A1262AE90ED13636"/>
    <w:rsid w:val="000D67C3"/>
  </w:style>
  <w:style w:type="paragraph" w:customStyle="1" w:styleId="8598272A4C77408AB33F0F522BA0CA981">
    <w:name w:val="8598272A4C77408AB33F0F522BA0CA981"/>
    <w:rsid w:val="000D67C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CB36B4ECDBC4AED9C427C7BB7CFE8071">
    <w:name w:val="6CB36B4ECDBC4AED9C427C7BB7CFE8071"/>
    <w:rsid w:val="000D67C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5BF01F2E0674A7E9A221B54D7192B13">
    <w:name w:val="85BF01F2E0674A7E9A221B54D7192B13"/>
    <w:rsid w:val="000D67C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Handläggare</SenderTitle>
      <SenderMail> </SenderMail>
      <SenderPhone> </SenderPhone>
    </Sender>
    <TopId>1</TopId>
    <TopSender>Infrastruktur- och bostadsministern</TopSender>
    <OrganisationInfo>
      <Organisatoriskenhet1>Landsbygds- och infrastrukturdepartementet</Organisatoriskenhet1>
      <Organisatoriskenhet2> </Organisatoriskenhet2>
      <Organisatoriskenhet3> </Organisatoriskenhet3>
      <Organisatoriskenhet1Id>1794</Organisatoriskenhet1Id>
      <Organisatoriskenhet2Id> </Organisatoriskenhet2Id>
      <Organisatoriskenhet3Id> </Organisatoriskenhet3Id>
    </OrganisationInfo>
    <HeaderDate>2023-08-31T00:00:00</HeaderDate>
    <Office/>
    <Dnr>LI2023/03007</Dnr>
    <ParagrafNr/>
    <DocumentTitle/>
    <VisitingAddress/>
    <Extra1/>
    <Extra2/>
    <Extra3>Gunilla Svantorp 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b8a31e60-b5ff-447b-8a15-c5009239f895</RD_Svars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F5DF2-9015-43D4-A7CD-AB5B62C31E72}">
  <ds:schemaRefs>
    <ds:schemaRef ds:uri="http://lp/documentinfo/RK"/>
  </ds:schemaRefs>
</ds:datastoreItem>
</file>

<file path=customXml/itemProps2.xml><?xml version="1.0" encoding="utf-8"?>
<ds:datastoreItem xmlns:ds="http://schemas.openxmlformats.org/officeDocument/2006/customXml" ds:itemID="{D7559B5C-D0C1-4C33-BC17-FEAC70421E67}"/>
</file>

<file path=customXml/itemProps3.xml><?xml version="1.0" encoding="utf-8"?>
<ds:datastoreItem xmlns:ds="http://schemas.openxmlformats.org/officeDocument/2006/customXml" ds:itemID="{4B3F2F8D-CE01-4196-8C38-0E91F754E3EF}">
  <ds:schemaRefs/>
</ds:datastoreItem>
</file>

<file path=customXml/itemProps4.xml><?xml version="1.0" encoding="utf-8"?>
<ds:datastoreItem xmlns:ds="http://schemas.openxmlformats.org/officeDocument/2006/customXml" ds:itemID="{F5DC3698-F031-409E-8569-B061B98005B3}">
  <ds:schemaRefs/>
</ds:datastoreItem>
</file>

<file path=customXml/itemProps5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188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928 av Gunilla Svantorp (S) Nästa steg för järnvägen mellan Oslo och Stockholm.docx</dc:title>
  <cp:revision>3</cp:revision>
  <dcterms:created xsi:type="dcterms:W3CDTF">2023-08-28T06:42:00Z</dcterms:created>
  <dcterms:modified xsi:type="dcterms:W3CDTF">2023-08-31T09:28:00Z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