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547FFC" w14:textId="77777777" w:rsidR="00552F5E" w:rsidRDefault="00552F5E" w:rsidP="00552F5E">
      <w:pPr>
        <w:pStyle w:val="Rubrik"/>
      </w:pPr>
      <w:bookmarkStart w:id="0" w:name="Start"/>
      <w:bookmarkEnd w:id="0"/>
      <w:r>
        <w:t xml:space="preserve">Svar på fråga 2020/21:2584 av Björn Söder (SD) Föräldrars synpunkter på sina barns undervisning och fråga 2020/21:2588 av Markus </w:t>
      </w:r>
      <w:proofErr w:type="spellStart"/>
      <w:r>
        <w:t>Wiechel</w:t>
      </w:r>
      <w:proofErr w:type="spellEnd"/>
      <w:r>
        <w:t xml:space="preserve"> (SD) Rätten till engagemang i sina barns skolgång</w:t>
      </w:r>
    </w:p>
    <w:p w14:paraId="395EC263" w14:textId="77777777" w:rsidR="00552F5E" w:rsidRDefault="00552F5E" w:rsidP="00552F5E">
      <w:pPr>
        <w:pStyle w:val="Brdtext"/>
      </w:pPr>
      <w:r>
        <w:t xml:space="preserve">Björn Söder har frågat mig om jag har för avsikt att säkerställa att alla föräldrar, även de som har politiska förtroendeuppdrag, ska kunna få framföra synpunkter på undervisningen av deras barn. Markus </w:t>
      </w:r>
      <w:proofErr w:type="spellStart"/>
      <w:r>
        <w:t>Wiechel</w:t>
      </w:r>
      <w:proofErr w:type="spellEnd"/>
      <w:r>
        <w:t xml:space="preserve"> har frågat mig vilka åtgärder som jag avser att vidta i syfte att stärka föräldrars möjlighet att engagera sig i sina barns skolgång, och hur detta kan kopplas till föräldrar som är partianknutna.</w:t>
      </w:r>
    </w:p>
    <w:p w14:paraId="03541C52" w14:textId="77777777" w:rsidR="00552F5E" w:rsidRDefault="00552F5E" w:rsidP="00552F5E">
      <w:pPr>
        <w:pStyle w:val="Brdtext"/>
      </w:pPr>
      <w:bookmarkStart w:id="1" w:name="_Hlk68159668"/>
      <w:r>
        <w:t xml:space="preserve">Av 1 kap. 5 § skollagen (2010:800) framgår att utbildningen ska vila på vetenskaplig grund och beprövad erfarenhet. Av skollagen framgår även </w:t>
      </w:r>
      <w:r w:rsidRPr="00960C28">
        <w:t>att det är rektor som är ansvarig för att leda och samordna det pedagogiska arbetet i skolan</w:t>
      </w:r>
      <w:r>
        <w:t xml:space="preserve">. Vidare anges att det är </w:t>
      </w:r>
      <w:r w:rsidRPr="009A1D8B">
        <w:t>läraren</w:t>
      </w:r>
      <w:r>
        <w:t xml:space="preserve"> som ansvarar för under</w:t>
      </w:r>
      <w:r>
        <w:softHyphen/>
        <w:t>visningen och beslutar om betyg.</w:t>
      </w:r>
    </w:p>
    <w:p w14:paraId="4CCF2CC9" w14:textId="77777777" w:rsidR="00552F5E" w:rsidRDefault="00552F5E" w:rsidP="00552F5E">
      <w:pPr>
        <w:pStyle w:val="Brdtext"/>
      </w:pPr>
      <w:bookmarkStart w:id="2" w:name="_Hlk57190404"/>
      <w:r>
        <w:t>Det är läroplanen, kursplanerna och ämnesplanerna som styr, och ska styra, utbildningen och undervisningen i grund- och gymnasieskolan (förordningen [SKOLFS 2011:</w:t>
      </w:r>
      <w:proofErr w:type="gramStart"/>
      <w:r>
        <w:t>144</w:t>
      </w:r>
      <w:r w:rsidRPr="00D80BFF">
        <w:t xml:space="preserve"> </w:t>
      </w:r>
      <w:r w:rsidRPr="00F51BAF">
        <w:t>]</w:t>
      </w:r>
      <w:proofErr w:type="gramEnd"/>
      <w:r>
        <w:t xml:space="preserve"> om</w:t>
      </w:r>
      <w:r w:rsidRPr="009C1DD3">
        <w:t xml:space="preserve"> </w:t>
      </w:r>
      <w:r>
        <w:t xml:space="preserve">läroplan för gymnasieskolan, </w:t>
      </w:r>
      <w:r w:rsidRPr="00F51BAF">
        <w:t xml:space="preserve">förordningen </w:t>
      </w:r>
      <w:r>
        <w:t>[</w:t>
      </w:r>
      <w:r w:rsidRPr="00F51BAF">
        <w:t>SKOLFS 2010:37] om läroplan för grundskolan, förskole</w:t>
      </w:r>
      <w:r w:rsidRPr="00F51BAF">
        <w:softHyphen/>
        <w:t>klassen och fritidshemmet</w:t>
      </w:r>
      <w:r>
        <w:t>). I läroplanerna för grundskolan och gymnasieskolan poängteras att det är viktigt</w:t>
      </w:r>
      <w:r w:rsidRPr="00B36B9A">
        <w:t xml:space="preserve"> att eleverna </w:t>
      </w:r>
      <w:r>
        <w:t>lär sig att tänka</w:t>
      </w:r>
      <w:r w:rsidRPr="00B36B9A">
        <w:t xml:space="preserve"> kritiskt</w:t>
      </w:r>
      <w:r>
        <w:t>, att granska</w:t>
      </w:r>
      <w:r w:rsidRPr="00B36B9A">
        <w:t xml:space="preserve"> information</w:t>
      </w:r>
      <w:r>
        <w:t xml:space="preserve"> och förhållanden och att </w:t>
      </w:r>
      <w:r w:rsidRPr="00B36B9A">
        <w:t>inse konsekvenserna av olika alternativ.</w:t>
      </w:r>
    </w:p>
    <w:p w14:paraId="42F6014D" w14:textId="77777777" w:rsidR="00552F5E" w:rsidRDefault="00552F5E" w:rsidP="00552F5E">
      <w:pPr>
        <w:pStyle w:val="Brdtext"/>
      </w:pPr>
      <w:r w:rsidRPr="0039327B">
        <w:t xml:space="preserve">Skolans uppdrag vad gäller undervisningens innehåll och formerna för samverkan med elevernas vårdnadshavare är tydligt i skolans styrning. </w:t>
      </w:r>
      <w:r>
        <w:t xml:space="preserve">Dock skiljer sig ansvaret för samarbete mellan skola och vårdnadshavare åt mellan grund- och gymnasieskolan. I läroplanen för grundskolan anges att skolan ska </w:t>
      </w:r>
      <w:r w:rsidRPr="00A90908">
        <w:t>samarbeta med elevernas vårdnads</w:t>
      </w:r>
      <w:r>
        <w:t>h</w:t>
      </w:r>
      <w:r w:rsidRPr="00A90908">
        <w:t>avare</w:t>
      </w:r>
      <w:r>
        <w:t xml:space="preserve"> så</w:t>
      </w:r>
      <w:r w:rsidRPr="00A90908">
        <w:t xml:space="preserve"> att man tillsammans kan utveckla skolans innehåll och verksamhet. </w:t>
      </w:r>
      <w:r>
        <w:t xml:space="preserve">Vidare anges att det är rektorn som pedagogisk ledare och som lärarnas chef, som har ett särskilt ansvar för att utveckla </w:t>
      </w:r>
      <w:r w:rsidRPr="00F1182D">
        <w:t xml:space="preserve">formerna för samarbete mellan skolan och hemmen och att </w:t>
      </w:r>
      <w:r>
        <w:t>vårdnadshavarna</w:t>
      </w:r>
      <w:r w:rsidRPr="00F1182D">
        <w:t xml:space="preserve"> får information om skolans mål och sätt att arbeta och om olika valalternativ</w:t>
      </w:r>
      <w:r>
        <w:t>.</w:t>
      </w:r>
      <w:r w:rsidRPr="0039327B">
        <w:t xml:space="preserve"> Skolans och vårdnadshavarnas gemensamma ansvar för elevernas skolgång ska skapa de bästa möjliga förutsättningarna för barns och ungdomars utveckling och lärande.</w:t>
      </w:r>
      <w:r>
        <w:t xml:space="preserve"> I läroplanen för gymnasieskolan har rektorn ett särskilt ansvar för att vårdnadshavare får insyn i elevernas skolgång.  </w:t>
      </w:r>
    </w:p>
    <w:bookmarkEnd w:id="1"/>
    <w:bookmarkEnd w:id="2"/>
    <w:p w14:paraId="729CAF20" w14:textId="77777777" w:rsidR="00552F5E" w:rsidRDefault="00552F5E" w:rsidP="00552F5E">
      <w:pPr>
        <w:pStyle w:val="Brdtext"/>
      </w:pPr>
      <w:r w:rsidRPr="00C37785">
        <w:t xml:space="preserve">Lärare måste kunna känna att de har samhällets stöd med att upprätthålla en god arbets- och lärandemiljö. </w:t>
      </w:r>
      <w:r>
        <w:t>Lärare ska inte behöva anpassa undervisningen efter vårdnadshavares partipolitiska önskemål. Lärare som sköter sitt arbete och undervisar professionellt och allsidigt enligt läroplanen ska känna att de har stöd inte bara av</w:t>
      </w:r>
      <w:r w:rsidRPr="00C37785">
        <w:t xml:space="preserve"> rektorer</w:t>
      </w:r>
      <w:r>
        <w:t>,</w:t>
      </w:r>
      <w:r w:rsidRPr="00C37785">
        <w:t xml:space="preserve"> huvudmän, utan även </w:t>
      </w:r>
      <w:r>
        <w:t xml:space="preserve">av </w:t>
      </w:r>
      <w:r w:rsidRPr="00C37785">
        <w:t>vårdnadshavare och resten av samhället</w:t>
      </w:r>
      <w:r>
        <w:t>.</w:t>
      </w:r>
    </w:p>
    <w:p w14:paraId="7FF75BC0" w14:textId="77777777" w:rsidR="00552F5E" w:rsidRDefault="00552F5E" w:rsidP="00552F5E">
      <w:pPr>
        <w:pStyle w:val="Brdtext"/>
      </w:pPr>
      <w:r w:rsidRPr="00C37785">
        <w:t>Jag menar att hela samhället behöver se skolan som en gemensam bildnings</w:t>
      </w:r>
      <w:r>
        <w:t>-</w:t>
      </w:r>
      <w:r w:rsidRPr="00C37785">
        <w:t xml:space="preserve">institution och inte en tjänst på marknaden där elever är kunder och lärare leverantörer av kunskap. Vidare anser jag att lärare ska bemötas med respekt för sitt viktiga uppdrag i en skola </w:t>
      </w:r>
      <w:r>
        <w:t>och inte behöva vara</w:t>
      </w:r>
      <w:r w:rsidRPr="00CC6769">
        <w:t xml:space="preserve"> oroliga </w:t>
      </w:r>
      <w:r>
        <w:t xml:space="preserve">för påtryckningar när de i sin </w:t>
      </w:r>
      <w:r w:rsidRPr="00CC6769">
        <w:t>undervisning tar upp kontroversiella ämne</w:t>
      </w:r>
      <w:r>
        <w:t>n i enlighet med läroplanen.</w:t>
      </w:r>
    </w:p>
    <w:p w14:paraId="4F87E224" w14:textId="03C03699" w:rsidR="00552F5E" w:rsidRDefault="00552F5E" w:rsidP="00552F5E">
      <w:pPr>
        <w:pStyle w:val="Brdtext"/>
      </w:pPr>
      <w:r>
        <w:t xml:space="preserve">Stockholm den </w:t>
      </w:r>
      <w:sdt>
        <w:sdtPr>
          <w:id w:val="1324086388"/>
          <w:placeholder>
            <w:docPart w:val="2CA1D173E08547069467E1632DAA4351"/>
          </w:placeholder>
          <w:dataBinding w:prefixMappings="xmlns:ns0='http://lp/documentinfo/RK' " w:xpath="/ns0:DocumentInfo[1]/ns0:BaseInfo[1]/ns0:HeaderDate[1]" w:storeItemID="{D7388C16-9C50-43CF-9C9A-B26CC0308881}"/>
          <w:date w:fullDate="2021-04-30T00:00:00Z">
            <w:dateFormat w:val="d MMMM yyyy"/>
            <w:lid w:val="sv-SE"/>
            <w:storeMappedDataAs w:val="dateTime"/>
            <w:calendar w:val="gregorian"/>
          </w:date>
        </w:sdtPr>
        <w:sdtEndPr/>
        <w:sdtContent>
          <w:r w:rsidR="0037128F">
            <w:t>30 april 2021</w:t>
          </w:r>
        </w:sdtContent>
      </w:sdt>
    </w:p>
    <w:p w14:paraId="2AFB4FA1" w14:textId="77777777" w:rsidR="00552F5E" w:rsidRDefault="00552F5E" w:rsidP="00552F5E">
      <w:pPr>
        <w:pStyle w:val="Brdtextutanavstnd"/>
      </w:pPr>
    </w:p>
    <w:p w14:paraId="062A9115" w14:textId="77777777" w:rsidR="00552F5E" w:rsidRDefault="00552F5E" w:rsidP="00552F5E">
      <w:pPr>
        <w:pStyle w:val="Brdtext"/>
      </w:pPr>
      <w:r>
        <w:t>Anna Ekström</w:t>
      </w:r>
    </w:p>
    <w:p w14:paraId="1170D502" w14:textId="77777777" w:rsidR="00552F5E" w:rsidRDefault="00552F5E" w:rsidP="002749F7">
      <w:pPr>
        <w:pStyle w:val="Brdtext"/>
      </w:pPr>
    </w:p>
    <w:p w14:paraId="4706C078" w14:textId="2592FB29" w:rsidR="00552F5E" w:rsidRDefault="00552F5E" w:rsidP="00E96532">
      <w:pPr>
        <w:pStyle w:val="Brdtext"/>
      </w:pPr>
    </w:p>
    <w:sectPr w:rsidR="00552F5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D1D8C" w14:textId="77777777" w:rsidR="007C1C98" w:rsidRDefault="007C1C98" w:rsidP="00A87A54">
      <w:pPr>
        <w:spacing w:after="0" w:line="240" w:lineRule="auto"/>
      </w:pPr>
      <w:r>
        <w:separator/>
      </w:r>
    </w:p>
  </w:endnote>
  <w:endnote w:type="continuationSeparator" w:id="0">
    <w:p w14:paraId="3CB53B14" w14:textId="77777777" w:rsidR="007C1C98" w:rsidRDefault="007C1C9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1452118" w14:textId="77777777" w:rsidTr="006A26EC">
      <w:trPr>
        <w:trHeight w:val="227"/>
        <w:jc w:val="right"/>
      </w:trPr>
      <w:tc>
        <w:tcPr>
          <w:tcW w:w="708" w:type="dxa"/>
          <w:vAlign w:val="bottom"/>
        </w:tcPr>
        <w:p w14:paraId="3827FDEC"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C18C99" w14:textId="77777777" w:rsidTr="006A26EC">
      <w:trPr>
        <w:trHeight w:val="850"/>
        <w:jc w:val="right"/>
      </w:trPr>
      <w:tc>
        <w:tcPr>
          <w:tcW w:w="708" w:type="dxa"/>
          <w:vAlign w:val="bottom"/>
        </w:tcPr>
        <w:p w14:paraId="0413982C" w14:textId="77777777" w:rsidR="005606BC" w:rsidRPr="00347E11" w:rsidRDefault="005606BC" w:rsidP="005606BC">
          <w:pPr>
            <w:pStyle w:val="Sidfot"/>
            <w:spacing w:line="276" w:lineRule="auto"/>
            <w:jc w:val="right"/>
          </w:pPr>
        </w:p>
      </w:tc>
    </w:tr>
  </w:tbl>
  <w:p w14:paraId="623BC7C2"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6BBF7A40" w14:textId="77777777" w:rsidTr="001F4302">
      <w:trPr>
        <w:trHeight w:val="510"/>
      </w:trPr>
      <w:tc>
        <w:tcPr>
          <w:tcW w:w="8525" w:type="dxa"/>
          <w:gridSpan w:val="2"/>
          <w:vAlign w:val="bottom"/>
        </w:tcPr>
        <w:p w14:paraId="05CEDB4B" w14:textId="77777777" w:rsidR="00347E11" w:rsidRPr="00347E11" w:rsidRDefault="00347E11" w:rsidP="00347E11">
          <w:pPr>
            <w:pStyle w:val="Sidfot"/>
            <w:rPr>
              <w:sz w:val="8"/>
            </w:rPr>
          </w:pPr>
        </w:p>
      </w:tc>
    </w:tr>
    <w:tr w:rsidR="00093408" w:rsidRPr="00EE3C0F" w14:paraId="0D6E4349" w14:textId="77777777" w:rsidTr="00C26068">
      <w:trPr>
        <w:trHeight w:val="227"/>
      </w:trPr>
      <w:tc>
        <w:tcPr>
          <w:tcW w:w="4074" w:type="dxa"/>
        </w:tcPr>
        <w:p w14:paraId="2BC1D752" w14:textId="77777777" w:rsidR="00347E11" w:rsidRPr="00F53AEA" w:rsidRDefault="00347E11" w:rsidP="00C26068">
          <w:pPr>
            <w:pStyle w:val="Sidfot"/>
            <w:spacing w:line="276" w:lineRule="auto"/>
          </w:pPr>
        </w:p>
      </w:tc>
      <w:tc>
        <w:tcPr>
          <w:tcW w:w="4451" w:type="dxa"/>
        </w:tcPr>
        <w:p w14:paraId="466E382F" w14:textId="77777777" w:rsidR="00093408" w:rsidRPr="00F53AEA" w:rsidRDefault="00093408" w:rsidP="00F53AEA">
          <w:pPr>
            <w:pStyle w:val="Sidfot"/>
            <w:spacing w:line="276" w:lineRule="auto"/>
          </w:pPr>
        </w:p>
      </w:tc>
    </w:tr>
  </w:tbl>
  <w:p w14:paraId="5A1803B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DFD63A" w14:textId="77777777" w:rsidR="007C1C98" w:rsidRDefault="007C1C98" w:rsidP="00A87A54">
      <w:pPr>
        <w:spacing w:after="0" w:line="240" w:lineRule="auto"/>
      </w:pPr>
      <w:r>
        <w:separator/>
      </w:r>
    </w:p>
  </w:footnote>
  <w:footnote w:type="continuationSeparator" w:id="0">
    <w:p w14:paraId="49E9361B" w14:textId="77777777" w:rsidR="007C1C98" w:rsidRDefault="007C1C9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52F5E" w14:paraId="43BD317C" w14:textId="77777777" w:rsidTr="00C93EBA">
      <w:trPr>
        <w:trHeight w:val="227"/>
      </w:trPr>
      <w:tc>
        <w:tcPr>
          <w:tcW w:w="5534" w:type="dxa"/>
        </w:tcPr>
        <w:p w14:paraId="734935A4" w14:textId="77777777" w:rsidR="00552F5E" w:rsidRPr="007D73AB" w:rsidRDefault="00552F5E">
          <w:pPr>
            <w:pStyle w:val="Sidhuvud"/>
          </w:pPr>
        </w:p>
      </w:tc>
      <w:tc>
        <w:tcPr>
          <w:tcW w:w="3170" w:type="dxa"/>
          <w:vAlign w:val="bottom"/>
        </w:tcPr>
        <w:p w14:paraId="5A9BBF0D" w14:textId="77777777" w:rsidR="00552F5E" w:rsidRPr="007D73AB" w:rsidRDefault="00552F5E" w:rsidP="00340DE0">
          <w:pPr>
            <w:pStyle w:val="Sidhuvud"/>
          </w:pPr>
        </w:p>
      </w:tc>
      <w:tc>
        <w:tcPr>
          <w:tcW w:w="1134" w:type="dxa"/>
        </w:tcPr>
        <w:p w14:paraId="23FD33E9" w14:textId="77777777" w:rsidR="00552F5E" w:rsidRDefault="00552F5E" w:rsidP="005A703A">
          <w:pPr>
            <w:pStyle w:val="Sidhuvud"/>
          </w:pPr>
        </w:p>
      </w:tc>
    </w:tr>
    <w:tr w:rsidR="00552F5E" w14:paraId="05A0170F" w14:textId="77777777" w:rsidTr="00C93EBA">
      <w:trPr>
        <w:trHeight w:val="1928"/>
      </w:trPr>
      <w:tc>
        <w:tcPr>
          <w:tcW w:w="5534" w:type="dxa"/>
        </w:tcPr>
        <w:p w14:paraId="4C203298" w14:textId="77777777" w:rsidR="00552F5E" w:rsidRPr="00340DE0" w:rsidRDefault="00552F5E" w:rsidP="00340DE0">
          <w:pPr>
            <w:pStyle w:val="Sidhuvud"/>
          </w:pPr>
          <w:r>
            <w:rPr>
              <w:noProof/>
            </w:rPr>
            <w:drawing>
              <wp:inline distT="0" distB="0" distL="0" distR="0" wp14:anchorId="277DB21A" wp14:editId="1C2668B0">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A41D52D" w14:textId="77777777" w:rsidR="00552F5E" w:rsidRPr="00710A6C" w:rsidRDefault="00552F5E" w:rsidP="00EE3C0F">
          <w:pPr>
            <w:pStyle w:val="Sidhuvud"/>
            <w:rPr>
              <w:b/>
            </w:rPr>
          </w:pPr>
        </w:p>
        <w:p w14:paraId="1A9BDEAA" w14:textId="77777777" w:rsidR="00552F5E" w:rsidRDefault="00552F5E" w:rsidP="00EE3C0F">
          <w:pPr>
            <w:pStyle w:val="Sidhuvud"/>
          </w:pPr>
        </w:p>
        <w:p w14:paraId="68B9E5E3" w14:textId="77777777" w:rsidR="00552F5E" w:rsidRDefault="00552F5E" w:rsidP="00EE3C0F">
          <w:pPr>
            <w:pStyle w:val="Sidhuvud"/>
          </w:pPr>
        </w:p>
        <w:p w14:paraId="3EB53644" w14:textId="77777777" w:rsidR="00552F5E" w:rsidRDefault="00552F5E" w:rsidP="00EE3C0F">
          <w:pPr>
            <w:pStyle w:val="Sidhuvud"/>
          </w:pPr>
        </w:p>
        <w:sdt>
          <w:sdtPr>
            <w:alias w:val="Dnr"/>
            <w:tag w:val="ccRKShow_Dnr"/>
            <w:id w:val="-829283628"/>
            <w:placeholder>
              <w:docPart w:val="FEED9041998540E9B690A7ADB9584134"/>
            </w:placeholder>
            <w:dataBinding w:prefixMappings="xmlns:ns0='http://lp/documentinfo/RK' " w:xpath="/ns0:DocumentInfo[1]/ns0:BaseInfo[1]/ns0:Dnr[1]" w:storeItemID="{D7388C16-9C50-43CF-9C9A-B26CC0308881}"/>
            <w:text/>
          </w:sdtPr>
          <w:sdtEndPr/>
          <w:sdtContent>
            <w:p w14:paraId="48EFB1C2" w14:textId="305717F8" w:rsidR="00552F5E" w:rsidRDefault="00552F5E" w:rsidP="00EE3C0F">
              <w:pPr>
                <w:pStyle w:val="Sidhuvud"/>
              </w:pPr>
              <w:r>
                <w:t>U2021/02231</w:t>
              </w:r>
            </w:p>
          </w:sdtContent>
        </w:sdt>
        <w:sdt>
          <w:sdtPr>
            <w:alias w:val="DocNumber"/>
            <w:tag w:val="DocNumber"/>
            <w:id w:val="1726028884"/>
            <w:placeholder>
              <w:docPart w:val="4CD3EF4923024756A484B9AC8D0B1011"/>
            </w:placeholder>
            <w:dataBinding w:prefixMappings="xmlns:ns0='http://lp/documentinfo/RK' " w:xpath="/ns0:DocumentInfo[1]/ns0:BaseInfo[1]/ns0:DocNumber[1]" w:storeItemID="{D7388C16-9C50-43CF-9C9A-B26CC0308881}"/>
            <w:text/>
          </w:sdtPr>
          <w:sdtEndPr/>
          <w:sdtContent>
            <w:p w14:paraId="2E833E43" w14:textId="48A12861" w:rsidR="00552F5E" w:rsidRDefault="00552F5E" w:rsidP="00EE3C0F">
              <w:pPr>
                <w:pStyle w:val="Sidhuvud"/>
              </w:pPr>
              <w:r>
                <w:t>U2021/02243</w:t>
              </w:r>
            </w:p>
          </w:sdtContent>
        </w:sdt>
        <w:p w14:paraId="7BF8618F" w14:textId="77777777" w:rsidR="00552F5E" w:rsidRDefault="00552F5E" w:rsidP="00EE3C0F">
          <w:pPr>
            <w:pStyle w:val="Sidhuvud"/>
          </w:pPr>
        </w:p>
      </w:tc>
      <w:tc>
        <w:tcPr>
          <w:tcW w:w="1134" w:type="dxa"/>
        </w:tcPr>
        <w:p w14:paraId="02C3A742" w14:textId="77777777" w:rsidR="00552F5E" w:rsidRDefault="00552F5E" w:rsidP="0094502D">
          <w:pPr>
            <w:pStyle w:val="Sidhuvud"/>
          </w:pPr>
        </w:p>
        <w:p w14:paraId="26F44FA4" w14:textId="77777777" w:rsidR="00552F5E" w:rsidRPr="0094502D" w:rsidRDefault="00552F5E" w:rsidP="00EC71A6">
          <w:pPr>
            <w:pStyle w:val="Sidhuvud"/>
          </w:pPr>
        </w:p>
      </w:tc>
    </w:tr>
    <w:tr w:rsidR="00552F5E" w14:paraId="27F4D82E" w14:textId="77777777" w:rsidTr="00C93EBA">
      <w:trPr>
        <w:trHeight w:val="2268"/>
      </w:trPr>
      <w:sdt>
        <w:sdtPr>
          <w:rPr>
            <w:b/>
          </w:rPr>
          <w:alias w:val="SenderText"/>
          <w:tag w:val="ccRKShow_SenderText"/>
          <w:id w:val="1374046025"/>
          <w:placeholder>
            <w:docPart w:val="BF7E17511E2945D9A8BE34F61AED4477"/>
          </w:placeholder>
        </w:sdtPr>
        <w:sdtEndPr>
          <w:rPr>
            <w:b w:val="0"/>
          </w:rPr>
        </w:sdtEndPr>
        <w:sdtContent>
          <w:tc>
            <w:tcPr>
              <w:tcW w:w="5534" w:type="dxa"/>
              <w:tcMar>
                <w:right w:w="1134" w:type="dxa"/>
              </w:tcMar>
            </w:tcPr>
            <w:p w14:paraId="3C7C7E20" w14:textId="77777777" w:rsidR="00552F5E" w:rsidRPr="00552F5E" w:rsidRDefault="00552F5E" w:rsidP="00340DE0">
              <w:pPr>
                <w:pStyle w:val="Sidhuvud"/>
                <w:rPr>
                  <w:b/>
                </w:rPr>
              </w:pPr>
              <w:r w:rsidRPr="00552F5E">
                <w:rPr>
                  <w:b/>
                </w:rPr>
                <w:t>Utbildningsdepartementet</w:t>
              </w:r>
            </w:p>
            <w:p w14:paraId="69A141B6" w14:textId="0EFF65D9" w:rsidR="00552F5E" w:rsidRPr="00340DE0" w:rsidRDefault="00552F5E" w:rsidP="00340DE0">
              <w:pPr>
                <w:pStyle w:val="Sidhuvud"/>
              </w:pPr>
              <w:r w:rsidRPr="00552F5E">
                <w:t>Utbildningsministern</w:t>
              </w:r>
            </w:p>
          </w:tc>
        </w:sdtContent>
      </w:sdt>
      <w:sdt>
        <w:sdtPr>
          <w:alias w:val="Recipient"/>
          <w:tag w:val="ccRKShow_Recipient"/>
          <w:id w:val="-28344517"/>
          <w:placeholder>
            <w:docPart w:val="D7884314A04241308C911E13D31537F0"/>
          </w:placeholder>
          <w:dataBinding w:prefixMappings="xmlns:ns0='http://lp/documentinfo/RK' " w:xpath="/ns0:DocumentInfo[1]/ns0:BaseInfo[1]/ns0:Recipient[1]" w:storeItemID="{D7388C16-9C50-43CF-9C9A-B26CC0308881}"/>
          <w:text w:multiLine="1"/>
        </w:sdtPr>
        <w:sdtEndPr/>
        <w:sdtContent>
          <w:tc>
            <w:tcPr>
              <w:tcW w:w="3170" w:type="dxa"/>
            </w:tcPr>
            <w:p w14:paraId="6A62C3D9" w14:textId="77777777" w:rsidR="00552F5E" w:rsidRDefault="00552F5E" w:rsidP="00547B89">
              <w:pPr>
                <w:pStyle w:val="Sidhuvud"/>
              </w:pPr>
              <w:r>
                <w:t>Till riksdagen</w:t>
              </w:r>
            </w:p>
          </w:tc>
        </w:sdtContent>
      </w:sdt>
      <w:tc>
        <w:tcPr>
          <w:tcW w:w="1134" w:type="dxa"/>
        </w:tcPr>
        <w:p w14:paraId="6A0048C7" w14:textId="77777777" w:rsidR="00552F5E" w:rsidRDefault="00552F5E" w:rsidP="003E6020">
          <w:pPr>
            <w:pStyle w:val="Sidhuvud"/>
          </w:pPr>
        </w:p>
      </w:tc>
    </w:tr>
  </w:tbl>
  <w:p w14:paraId="7716270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5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128F"/>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AE0"/>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2F5E"/>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1C9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6A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FBCD10"/>
  <w15:docId w15:val="{99935023-A150-48E8-ADC3-20007E0B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ED9041998540E9B690A7ADB9584134"/>
        <w:category>
          <w:name w:val="Allmänt"/>
          <w:gallery w:val="placeholder"/>
        </w:category>
        <w:types>
          <w:type w:val="bbPlcHdr"/>
        </w:types>
        <w:behaviors>
          <w:behavior w:val="content"/>
        </w:behaviors>
        <w:guid w:val="{9BF4EB0E-CEF1-4714-93D6-4EC2C2E97740}"/>
      </w:docPartPr>
      <w:docPartBody>
        <w:p w:rsidR="009D1C32" w:rsidRDefault="00F76ECF" w:rsidP="00F76ECF">
          <w:pPr>
            <w:pStyle w:val="FEED9041998540E9B690A7ADB9584134"/>
          </w:pPr>
          <w:r>
            <w:rPr>
              <w:rStyle w:val="Platshllartext"/>
            </w:rPr>
            <w:t xml:space="preserve"> </w:t>
          </w:r>
        </w:p>
      </w:docPartBody>
    </w:docPart>
    <w:docPart>
      <w:docPartPr>
        <w:name w:val="4CD3EF4923024756A484B9AC8D0B1011"/>
        <w:category>
          <w:name w:val="Allmänt"/>
          <w:gallery w:val="placeholder"/>
        </w:category>
        <w:types>
          <w:type w:val="bbPlcHdr"/>
        </w:types>
        <w:behaviors>
          <w:behavior w:val="content"/>
        </w:behaviors>
        <w:guid w:val="{41FE6C98-99DD-40FF-9FB5-27D22BD65529}"/>
      </w:docPartPr>
      <w:docPartBody>
        <w:p w:rsidR="009D1C32" w:rsidRDefault="00F76ECF" w:rsidP="00F76ECF">
          <w:pPr>
            <w:pStyle w:val="4CD3EF4923024756A484B9AC8D0B10111"/>
          </w:pPr>
          <w:r>
            <w:rPr>
              <w:rStyle w:val="Platshllartext"/>
            </w:rPr>
            <w:t xml:space="preserve"> </w:t>
          </w:r>
        </w:p>
      </w:docPartBody>
    </w:docPart>
    <w:docPart>
      <w:docPartPr>
        <w:name w:val="BF7E17511E2945D9A8BE34F61AED4477"/>
        <w:category>
          <w:name w:val="Allmänt"/>
          <w:gallery w:val="placeholder"/>
        </w:category>
        <w:types>
          <w:type w:val="bbPlcHdr"/>
        </w:types>
        <w:behaviors>
          <w:behavior w:val="content"/>
        </w:behaviors>
        <w:guid w:val="{429AE335-E9D5-4007-A5C3-08E7AAEF1E43}"/>
      </w:docPartPr>
      <w:docPartBody>
        <w:p w:rsidR="009D1C32" w:rsidRDefault="00F76ECF" w:rsidP="00F76ECF">
          <w:pPr>
            <w:pStyle w:val="BF7E17511E2945D9A8BE34F61AED44771"/>
          </w:pPr>
          <w:r>
            <w:rPr>
              <w:rStyle w:val="Platshllartext"/>
            </w:rPr>
            <w:t xml:space="preserve"> </w:t>
          </w:r>
        </w:p>
      </w:docPartBody>
    </w:docPart>
    <w:docPart>
      <w:docPartPr>
        <w:name w:val="D7884314A04241308C911E13D31537F0"/>
        <w:category>
          <w:name w:val="Allmänt"/>
          <w:gallery w:val="placeholder"/>
        </w:category>
        <w:types>
          <w:type w:val="bbPlcHdr"/>
        </w:types>
        <w:behaviors>
          <w:behavior w:val="content"/>
        </w:behaviors>
        <w:guid w:val="{086EB898-B8D7-48D5-900D-15C3AC4D3025}"/>
      </w:docPartPr>
      <w:docPartBody>
        <w:p w:rsidR="009D1C32" w:rsidRDefault="00F76ECF" w:rsidP="00F76ECF">
          <w:pPr>
            <w:pStyle w:val="D7884314A04241308C911E13D31537F0"/>
          </w:pPr>
          <w:r>
            <w:rPr>
              <w:rStyle w:val="Platshllartext"/>
            </w:rPr>
            <w:t xml:space="preserve"> </w:t>
          </w:r>
        </w:p>
      </w:docPartBody>
    </w:docPart>
    <w:docPart>
      <w:docPartPr>
        <w:name w:val="2CA1D173E08547069467E1632DAA4351"/>
        <w:category>
          <w:name w:val="Allmänt"/>
          <w:gallery w:val="placeholder"/>
        </w:category>
        <w:types>
          <w:type w:val="bbPlcHdr"/>
        </w:types>
        <w:behaviors>
          <w:behavior w:val="content"/>
        </w:behaviors>
        <w:guid w:val="{821FBC23-D788-4386-9D18-E9D05AB1795D}"/>
      </w:docPartPr>
      <w:docPartBody>
        <w:p w:rsidR="009D1C32" w:rsidRDefault="00F76ECF" w:rsidP="00F76ECF">
          <w:pPr>
            <w:pStyle w:val="2CA1D173E08547069467E1632DAA435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ECF"/>
    <w:rsid w:val="009D1C32"/>
    <w:rsid w:val="00A8463B"/>
    <w:rsid w:val="00F76E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0BF64A9AF774175AD41154B495E1586">
    <w:name w:val="D0BF64A9AF774175AD41154B495E1586"/>
    <w:rsid w:val="00F76ECF"/>
  </w:style>
  <w:style w:type="character" w:styleId="Platshllartext">
    <w:name w:val="Placeholder Text"/>
    <w:basedOn w:val="Standardstycketeckensnitt"/>
    <w:uiPriority w:val="99"/>
    <w:semiHidden/>
    <w:rsid w:val="00F76ECF"/>
    <w:rPr>
      <w:noProof w:val="0"/>
      <w:color w:val="808080"/>
    </w:rPr>
  </w:style>
  <w:style w:type="paragraph" w:customStyle="1" w:styleId="59F67C541FA741B28BB1B2AF353066AC">
    <w:name w:val="59F67C541FA741B28BB1B2AF353066AC"/>
    <w:rsid w:val="00F76ECF"/>
  </w:style>
  <w:style w:type="paragraph" w:customStyle="1" w:styleId="5E44052973F844E3B547543409E03003">
    <w:name w:val="5E44052973F844E3B547543409E03003"/>
    <w:rsid w:val="00F76ECF"/>
  </w:style>
  <w:style w:type="paragraph" w:customStyle="1" w:styleId="F720E06C8F234F9BAEF730BA009CDC5F">
    <w:name w:val="F720E06C8F234F9BAEF730BA009CDC5F"/>
    <w:rsid w:val="00F76ECF"/>
  </w:style>
  <w:style w:type="paragraph" w:customStyle="1" w:styleId="FEED9041998540E9B690A7ADB9584134">
    <w:name w:val="FEED9041998540E9B690A7ADB9584134"/>
    <w:rsid w:val="00F76ECF"/>
  </w:style>
  <w:style w:type="paragraph" w:customStyle="1" w:styleId="4CD3EF4923024756A484B9AC8D0B1011">
    <w:name w:val="4CD3EF4923024756A484B9AC8D0B1011"/>
    <w:rsid w:val="00F76ECF"/>
  </w:style>
  <w:style w:type="paragraph" w:customStyle="1" w:styleId="9B77435469EB41C1A8D920CAE26451F8">
    <w:name w:val="9B77435469EB41C1A8D920CAE26451F8"/>
    <w:rsid w:val="00F76ECF"/>
  </w:style>
  <w:style w:type="paragraph" w:customStyle="1" w:styleId="BB12E93F9F844C2C98F84FA2F0DEAEBE">
    <w:name w:val="BB12E93F9F844C2C98F84FA2F0DEAEBE"/>
    <w:rsid w:val="00F76ECF"/>
  </w:style>
  <w:style w:type="paragraph" w:customStyle="1" w:styleId="A5798E71DF0546FC93F7DB29CFD21E84">
    <w:name w:val="A5798E71DF0546FC93F7DB29CFD21E84"/>
    <w:rsid w:val="00F76ECF"/>
  </w:style>
  <w:style w:type="paragraph" w:customStyle="1" w:styleId="BF7E17511E2945D9A8BE34F61AED4477">
    <w:name w:val="BF7E17511E2945D9A8BE34F61AED4477"/>
    <w:rsid w:val="00F76ECF"/>
  </w:style>
  <w:style w:type="paragraph" w:customStyle="1" w:styleId="D7884314A04241308C911E13D31537F0">
    <w:name w:val="D7884314A04241308C911E13D31537F0"/>
    <w:rsid w:val="00F76ECF"/>
  </w:style>
  <w:style w:type="paragraph" w:customStyle="1" w:styleId="4CD3EF4923024756A484B9AC8D0B10111">
    <w:name w:val="4CD3EF4923024756A484B9AC8D0B10111"/>
    <w:rsid w:val="00F76E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F7E17511E2945D9A8BE34F61AED44771">
    <w:name w:val="BF7E17511E2945D9A8BE34F61AED44771"/>
    <w:rsid w:val="00F76ECF"/>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A9F027EC96F470DA19F4755288634B4">
    <w:name w:val="2A9F027EC96F470DA19F4755288634B4"/>
    <w:rsid w:val="00F76ECF"/>
  </w:style>
  <w:style w:type="paragraph" w:customStyle="1" w:styleId="755660A57AFC472881CB80657E018C26">
    <w:name w:val="755660A57AFC472881CB80657E018C26"/>
    <w:rsid w:val="00F76ECF"/>
  </w:style>
  <w:style w:type="paragraph" w:customStyle="1" w:styleId="58817F4A42A74148B3004116352F53FA">
    <w:name w:val="58817F4A42A74148B3004116352F53FA"/>
    <w:rsid w:val="00F76ECF"/>
  </w:style>
  <w:style w:type="paragraph" w:customStyle="1" w:styleId="163858EA5DB7486DB149D3D2DA1871D2">
    <w:name w:val="163858EA5DB7486DB149D3D2DA1871D2"/>
    <w:rsid w:val="00F76ECF"/>
  </w:style>
  <w:style w:type="paragraph" w:customStyle="1" w:styleId="F4BFE54C1C5945AB9CB60494F24DA547">
    <w:name w:val="F4BFE54C1C5945AB9CB60494F24DA547"/>
    <w:rsid w:val="00F76ECF"/>
  </w:style>
  <w:style w:type="paragraph" w:customStyle="1" w:styleId="EB38159F38504218AD8216A1B7715FB3">
    <w:name w:val="EB38159F38504218AD8216A1B7715FB3"/>
    <w:rsid w:val="00F76ECF"/>
  </w:style>
  <w:style w:type="paragraph" w:customStyle="1" w:styleId="E17B345C350B41FB9B76557FF2C68CD7">
    <w:name w:val="E17B345C350B41FB9B76557FF2C68CD7"/>
    <w:rsid w:val="00F76ECF"/>
  </w:style>
  <w:style w:type="paragraph" w:customStyle="1" w:styleId="2CA1D173E08547069467E1632DAA4351">
    <w:name w:val="2CA1D173E08547069467E1632DAA4351"/>
    <w:rsid w:val="00F76E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52737346-63c1-43c1-8148-8a2e29bc68b0</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d07acfae-4dfa-4949-99a8-259efd31a6ae" ContentTypeId="0x010100BBA312BF02777149882D207184EC35C032" PreviousValue="false"/>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2021-04-30T00:00:00</HeaderDate>
    <Office/>
    <Dnr>U2021/02231</Dnr>
    <ParagrafNr/>
    <DocumentTitle/>
    <VisitingAddress/>
    <Extra1/>
    <Extra2/>
    <Extra3/>
    <Number/>
    <Recipient>Till riksdagen</Recipient>
    <SenderText/>
    <DocNumber>U2021/02243</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09636-1C17-4FE1-A758-4CC8E654276F}"/>
</file>

<file path=customXml/itemProps2.xml><?xml version="1.0" encoding="utf-8"?>
<ds:datastoreItem xmlns:ds="http://schemas.openxmlformats.org/officeDocument/2006/customXml" ds:itemID="{2579E6CA-B0A6-40FB-821E-53BA3DF87D17}"/>
</file>

<file path=customXml/itemProps3.xml><?xml version="1.0" encoding="utf-8"?>
<ds:datastoreItem xmlns:ds="http://schemas.openxmlformats.org/officeDocument/2006/customXml" ds:itemID="{700EB78A-D4A0-45F7-97E2-54D4043B85B1}"/>
</file>

<file path=customXml/itemProps4.xml><?xml version="1.0" encoding="utf-8"?>
<ds:datastoreItem xmlns:ds="http://schemas.openxmlformats.org/officeDocument/2006/customXml" ds:itemID="{D9E539F2-7C81-4F5D-97A1-77D12B2BBE8D}">
  <ds:schemaRefs>
    <ds:schemaRef ds:uri="http://schemas.microsoft.com/sharepoint/events"/>
  </ds:schemaRefs>
</ds:datastoreItem>
</file>

<file path=customXml/itemProps5.xml><?xml version="1.0" encoding="utf-8"?>
<ds:datastoreItem xmlns:ds="http://schemas.openxmlformats.org/officeDocument/2006/customXml" ds:itemID="{FB02D5A2-70C1-44AD-AF45-CD84CDD28DEC}">
  <ds:schemaRefs>
    <ds:schemaRef ds:uri="http://schemas.microsoft.com/office/2006/metadata/customXsn"/>
  </ds:schemaRefs>
</ds:datastoreItem>
</file>

<file path=customXml/itemProps6.xml><?xml version="1.0" encoding="utf-8"?>
<ds:datastoreItem xmlns:ds="http://schemas.openxmlformats.org/officeDocument/2006/customXml" ds:itemID="{DBFC8484-3872-469C-B1DD-827CE6791942}">
  <ds:schemaRefs>
    <ds:schemaRef ds:uri="Microsoft.SharePoint.Taxonomy.ContentTypeSync"/>
  </ds:schemaRefs>
</ds:datastoreItem>
</file>

<file path=customXml/itemProps7.xml><?xml version="1.0" encoding="utf-8"?>
<ds:datastoreItem xmlns:ds="http://schemas.openxmlformats.org/officeDocument/2006/customXml" ds:itemID="{D7388C16-9C50-43CF-9C9A-B26CC0308881}"/>
</file>

<file path=customXml/itemProps8.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512</Words>
  <Characters>2718</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2020_21_2584 om föräldrars synpunkter_SLUTLIG.docx</dc:title>
  <dc:subject/>
  <dc:creator>Per Gunnar Rosengren</dc:creator>
  <cp:keywords/>
  <dc:description/>
  <cp:lastModifiedBy>Malin Ekhamre</cp:lastModifiedBy>
  <cp:revision>4</cp:revision>
  <cp:lastPrinted>2021-04-30T07:34:00Z</cp:lastPrinted>
  <dcterms:created xsi:type="dcterms:W3CDTF">2021-04-27T11:49:00Z</dcterms:created>
  <dcterms:modified xsi:type="dcterms:W3CDTF">2021-04-30T07:34:00Z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95ebf9a2-d659-407f-8310-ec626483cd40</vt:lpwstr>
  </property>
</Properties>
</file>