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F01A" w14:textId="49018BB2" w:rsidR="0019429F" w:rsidRDefault="0019429F" w:rsidP="00DA0661">
      <w:pPr>
        <w:pStyle w:val="Rubrik"/>
      </w:pPr>
      <w:bookmarkStart w:id="0" w:name="Start"/>
      <w:bookmarkEnd w:id="0"/>
      <w:r>
        <w:t xml:space="preserve">Svar på fråga 2017/18:990 av Erik </w:t>
      </w:r>
      <w:proofErr w:type="spellStart"/>
      <w:r>
        <w:t>Slottner</w:t>
      </w:r>
      <w:proofErr w:type="spellEnd"/>
      <w:r>
        <w:t xml:space="preserve"> (KD)</w:t>
      </w:r>
      <w:r>
        <w:br/>
        <w:t>Regionala arbetsmiljöombud</w:t>
      </w:r>
    </w:p>
    <w:p w14:paraId="0913077D" w14:textId="4A43D710" w:rsidR="0019429F" w:rsidRDefault="0019429F" w:rsidP="002749F7">
      <w:pPr>
        <w:pStyle w:val="Brdtext"/>
      </w:pPr>
      <w:r>
        <w:t xml:space="preserve">Erik </w:t>
      </w:r>
      <w:proofErr w:type="spellStart"/>
      <w:r>
        <w:t>Slottner</w:t>
      </w:r>
      <w:proofErr w:type="spellEnd"/>
      <w:r>
        <w:t xml:space="preserve"> har frågat mig om jag tänker ta några lagstiftningsinitiativ eller vidta någon annan åtgärd för att främja möjligheten till oberoende arbetsmiljörådgivare som kan bära uppdraget att stödja småföretagares arbetsmiljöarbete.</w:t>
      </w:r>
    </w:p>
    <w:p w14:paraId="2D9473A0" w14:textId="0738039A" w:rsidR="00544FF3" w:rsidRPr="00797B13" w:rsidRDefault="00544FF3" w:rsidP="00544FF3">
      <w:pPr>
        <w:pStyle w:val="Brdtext"/>
        <w:rPr>
          <w:rFonts w:ascii="Garamond" w:hAnsi="Garamond"/>
        </w:rPr>
      </w:pPr>
      <w:r>
        <w:rPr>
          <w:rFonts w:ascii="Garamond" w:hAnsi="Garamond"/>
        </w:rPr>
        <w:t xml:space="preserve">Arbetsmiljöverket har en viktig roll när det gäller information och vägledning till arbetsgivare </w:t>
      </w:r>
      <w:r w:rsidR="008E72C9">
        <w:rPr>
          <w:rFonts w:ascii="Garamond" w:hAnsi="Garamond"/>
        </w:rPr>
        <w:t>och</w:t>
      </w:r>
      <w:r>
        <w:rPr>
          <w:rFonts w:ascii="Garamond" w:hAnsi="Garamond"/>
        </w:rPr>
        <w:t xml:space="preserve"> när det gäller tillsyn av arbetsmiljöreglerna</w:t>
      </w:r>
      <w:r w:rsidR="00D87270">
        <w:rPr>
          <w:rFonts w:ascii="Garamond" w:hAnsi="Garamond"/>
        </w:rPr>
        <w:t>.</w:t>
      </w:r>
      <w:r w:rsidR="00476C75">
        <w:rPr>
          <w:rFonts w:ascii="Garamond" w:hAnsi="Garamond"/>
        </w:rPr>
        <w:t xml:space="preserve"> Arbetsmiljö</w:t>
      </w:r>
      <w:r w:rsidR="00D87270">
        <w:rPr>
          <w:rFonts w:ascii="Garamond" w:hAnsi="Garamond"/>
        </w:rPr>
        <w:softHyphen/>
      </w:r>
      <w:r w:rsidR="00476C75">
        <w:rPr>
          <w:rFonts w:ascii="Garamond" w:hAnsi="Garamond"/>
        </w:rPr>
        <w:t>verket ska</w:t>
      </w:r>
      <w:r w:rsidR="00476C75">
        <w:t xml:space="preserve"> </w:t>
      </w:r>
      <w:r w:rsidR="00312FE9">
        <w:t xml:space="preserve">enligt sin instruktion, som regeringen nyligen förnyat, </w:t>
      </w:r>
      <w:r w:rsidR="00476C75">
        <w:t xml:space="preserve">ta fram och </w:t>
      </w:r>
      <w:r w:rsidR="00476C75" w:rsidRPr="00C276D5">
        <w:t>tillhandahålla behovsanpassad, lättillgänglig och kvalificerad information</w:t>
      </w:r>
      <w:r w:rsidR="00476C75" w:rsidRPr="00476C75">
        <w:t xml:space="preserve"> där små och medelstora företags behov särskilt ska beaktas.</w:t>
      </w:r>
      <w:r w:rsidR="00476C75">
        <w:t xml:space="preserve"> </w:t>
      </w:r>
      <w:r w:rsidR="00291BEF">
        <w:t>Det</w:t>
      </w:r>
      <w:r w:rsidR="00476C75">
        <w:t xml:space="preserve"> pågående regelförnyelsearbete</w:t>
      </w:r>
      <w:r w:rsidR="00291BEF">
        <w:t>t</w:t>
      </w:r>
      <w:r w:rsidR="00476C75">
        <w:t xml:space="preserve"> s</w:t>
      </w:r>
      <w:r w:rsidR="00476C75" w:rsidRPr="00C276D5">
        <w:t xml:space="preserve">yftar till att åstadkomma ett modernt och framåtsyftande regelverk som är </w:t>
      </w:r>
      <w:r w:rsidR="00476C75" w:rsidRPr="00476C75">
        <w:t>tydligt, tillgängligt och relevant i hela arbetslivet.</w:t>
      </w:r>
      <w:r w:rsidR="00476C75" w:rsidRPr="00C276D5">
        <w:t xml:space="preserve"> </w:t>
      </w:r>
      <w:r>
        <w:rPr>
          <w:rFonts w:ascii="Garamond" w:hAnsi="Garamond"/>
        </w:rPr>
        <w:t xml:space="preserve">Regeringen har </w:t>
      </w:r>
      <w:r w:rsidR="00B232DA">
        <w:rPr>
          <w:rFonts w:ascii="Garamond" w:hAnsi="Garamond"/>
        </w:rPr>
        <w:t xml:space="preserve">också </w:t>
      </w:r>
      <w:r>
        <w:rPr>
          <w:rFonts w:ascii="Garamond" w:hAnsi="Garamond"/>
        </w:rPr>
        <w:t>förstärkt Arbetsmiljöverket</w:t>
      </w:r>
      <w:r w:rsidR="008337F3">
        <w:rPr>
          <w:rFonts w:ascii="Garamond" w:hAnsi="Garamond"/>
        </w:rPr>
        <w:t>s</w:t>
      </w:r>
      <w:r>
        <w:rPr>
          <w:rFonts w:ascii="Garamond" w:hAnsi="Garamond"/>
        </w:rPr>
        <w:t xml:space="preserve"> resurser kraftigt under mandatperioden, med en permanent ökning av myndighetens förvaltningsanslag på 85 miljoner kronor per år, </w:t>
      </w:r>
      <w:r w:rsidR="002F6D94">
        <w:rPr>
          <w:rFonts w:ascii="Garamond" w:hAnsi="Garamond"/>
        </w:rPr>
        <w:t xml:space="preserve">bl.a. </w:t>
      </w:r>
      <w:r>
        <w:rPr>
          <w:rFonts w:ascii="Garamond" w:hAnsi="Garamond"/>
        </w:rPr>
        <w:t>för att möjliggöra för myndigheten att anställa fler inspektörer. Utöver det satsar regeringen 18 miljoner kronor per år under tre år för att utveckla metoderna för myndighetsgemensam kontroll för att motverka fusk, regelöverträdelser och brottslighet i arbetslivet.</w:t>
      </w:r>
    </w:p>
    <w:p w14:paraId="088209AF" w14:textId="25257DCC" w:rsidR="00A360BD" w:rsidRDefault="00544FF3" w:rsidP="00A360BD">
      <w:pPr>
        <w:pStyle w:val="Brdtext"/>
      </w:pPr>
      <w:r>
        <w:t>Det uppdrag Arbetsmiljöverket har skiljer sig från d</w:t>
      </w:r>
      <w:r w:rsidR="00A360BD" w:rsidRPr="00A1454D">
        <w:t>e regionala skydds</w:t>
      </w:r>
      <w:r w:rsidR="002F6D94">
        <w:softHyphen/>
      </w:r>
      <w:r w:rsidR="00A360BD" w:rsidRPr="00A1454D">
        <w:t xml:space="preserve">ombudens uppgift </w:t>
      </w:r>
      <w:r>
        <w:t xml:space="preserve">som </w:t>
      </w:r>
      <w:r w:rsidR="00A360BD" w:rsidRPr="00A1454D">
        <w:t xml:space="preserve">är att aktivera och vara ett stöd för arbetstagarsidan i det lokala arbetsmiljöarbetet, främst på mindre arbetsställen där det saknas skyddskommittéer. </w:t>
      </w:r>
      <w:r>
        <w:t>Den svenska arbetsmarknadsmodellen bygger på starka och ansvarstagande parter och s</w:t>
      </w:r>
      <w:r w:rsidRPr="00A1454D">
        <w:t>kyddsombuden är en viktig del av det svenska arbetsmiljösystemet.</w:t>
      </w:r>
      <w:r>
        <w:t xml:space="preserve"> </w:t>
      </w:r>
    </w:p>
    <w:p w14:paraId="7FBA44DA" w14:textId="34B02B8E" w:rsidR="00A360BD" w:rsidRDefault="00A360BD" w:rsidP="00A360BD">
      <w:pPr>
        <w:pStyle w:val="Brdtext"/>
      </w:pPr>
      <w:r w:rsidRPr="00A1454D">
        <w:lastRenderedPageBreak/>
        <w:t xml:space="preserve">Staten ger årligen ett bidrag </w:t>
      </w:r>
      <w:r>
        <w:t>till den regionala skyddsombuds</w:t>
      </w:r>
      <w:r w:rsidRPr="00A1454D">
        <w:t xml:space="preserve">verksamheten. </w:t>
      </w:r>
      <w:r>
        <w:t xml:space="preserve">Den finansieras även av organisationerna själva. </w:t>
      </w:r>
      <w:r w:rsidRPr="00A1454D">
        <w:t>Uppföljningen av hur medlen används har utökats under senare år. Från och med 2014 innehåller redovisningen av den regionala skyddsombudsverksamheten följande nio mätbara prestationer: Antal regionala skyddsombud, antal årsarbetskrafter regionala skyddsombud, antal besökta arbetsställen, antal besök på arbetsställen och dess huvudsakliga inriktning, rådgivning per telefon och e-post, utbildning internt, utbildning externt, utbildningskostnad. Därutöver redovisas totalkostnad och bidrag.</w:t>
      </w:r>
    </w:p>
    <w:p w14:paraId="07A9ECE1" w14:textId="6D37C46F" w:rsidR="0019429F" w:rsidRDefault="0019429F" w:rsidP="006A12F1">
      <w:pPr>
        <w:pStyle w:val="Brdtext"/>
      </w:pPr>
      <w:r>
        <w:t xml:space="preserve">Stockholm den </w:t>
      </w:r>
      <w:sdt>
        <w:sdtPr>
          <w:id w:val="-1225218591"/>
          <w:placeholder>
            <w:docPart w:val="120951ED86AF49CDAFE41188DBCD33E2"/>
          </w:placeholder>
          <w:dataBinding w:prefixMappings="xmlns:ns0='http://lp/documentinfo/RK' " w:xpath="/ns0:DocumentInfo[1]/ns0:BaseInfo[1]/ns0:HeaderDate[1]" w:storeItemID="{935D4AF8-28B8-40D9-A1DD-77CDD3D0C60F}"/>
          <w:date w:fullDate="2018-03-21T00:00:00Z">
            <w:dateFormat w:val="d MMMM yyyy"/>
            <w:lid w:val="sv-SE"/>
            <w:storeMappedDataAs w:val="dateTime"/>
            <w:calendar w:val="gregorian"/>
          </w:date>
        </w:sdtPr>
        <w:sdtEndPr/>
        <w:sdtContent>
          <w:r w:rsidR="008337F3">
            <w:t>21</w:t>
          </w:r>
          <w:r>
            <w:t xml:space="preserve"> mars 2018</w:t>
          </w:r>
        </w:sdtContent>
      </w:sdt>
    </w:p>
    <w:p w14:paraId="1CF12186" w14:textId="77777777" w:rsidR="0019429F" w:rsidRDefault="0019429F" w:rsidP="004E7A8F">
      <w:pPr>
        <w:pStyle w:val="Brdtextutanavstnd"/>
      </w:pPr>
    </w:p>
    <w:p w14:paraId="699FC47B" w14:textId="77777777" w:rsidR="0019429F" w:rsidRDefault="0019429F" w:rsidP="004E7A8F">
      <w:pPr>
        <w:pStyle w:val="Brdtextutanavstnd"/>
      </w:pPr>
    </w:p>
    <w:p w14:paraId="3141825E" w14:textId="77777777" w:rsidR="0019429F" w:rsidRDefault="0019429F" w:rsidP="004E7A8F">
      <w:pPr>
        <w:pStyle w:val="Brdtextutanavstnd"/>
      </w:pPr>
    </w:p>
    <w:p w14:paraId="39332844" w14:textId="7D8081D6" w:rsidR="0019429F" w:rsidRDefault="0019429F" w:rsidP="00422A41">
      <w:pPr>
        <w:pStyle w:val="Brdtext"/>
      </w:pPr>
      <w:r>
        <w:t>Ylva Johansson</w:t>
      </w:r>
    </w:p>
    <w:p w14:paraId="7A9C838E" w14:textId="77777777" w:rsidR="0019429F" w:rsidRPr="00DB48AB" w:rsidRDefault="0019429F" w:rsidP="00DB48AB">
      <w:pPr>
        <w:pStyle w:val="Brdtext"/>
      </w:pPr>
    </w:p>
    <w:p w14:paraId="616FCA08" w14:textId="77777777" w:rsidR="0019429F" w:rsidRDefault="0019429F" w:rsidP="00E96532">
      <w:pPr>
        <w:pStyle w:val="Brdtext"/>
      </w:pPr>
    </w:p>
    <w:sectPr w:rsidR="0019429F" w:rsidSect="0019429F">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0FD6" w14:textId="77777777" w:rsidR="004C7690" w:rsidRDefault="004C7690" w:rsidP="00A87A54">
      <w:pPr>
        <w:spacing w:after="0" w:line="240" w:lineRule="auto"/>
      </w:pPr>
      <w:r>
        <w:separator/>
      </w:r>
    </w:p>
  </w:endnote>
  <w:endnote w:type="continuationSeparator" w:id="0">
    <w:p w14:paraId="269C247D" w14:textId="77777777" w:rsidR="004C7690" w:rsidRDefault="004C769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08F5" w14:textId="77777777" w:rsidR="00233A0B" w:rsidRDefault="00233A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9429F" w:rsidRPr="00347E11" w14:paraId="597931FE" w14:textId="77777777" w:rsidTr="008C07A8">
      <w:trPr>
        <w:trHeight w:val="227"/>
        <w:jc w:val="right"/>
      </w:trPr>
      <w:tc>
        <w:tcPr>
          <w:tcW w:w="708" w:type="dxa"/>
          <w:vAlign w:val="bottom"/>
        </w:tcPr>
        <w:p w14:paraId="22B6CA3C" w14:textId="68787D7F" w:rsidR="0019429F" w:rsidRPr="00B62610" w:rsidRDefault="0019429F" w:rsidP="0019429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6412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6412B">
            <w:rPr>
              <w:rStyle w:val="Sidnummer"/>
              <w:noProof/>
            </w:rPr>
            <w:t>2</w:t>
          </w:r>
          <w:r>
            <w:rPr>
              <w:rStyle w:val="Sidnummer"/>
            </w:rPr>
            <w:fldChar w:fldCharType="end"/>
          </w:r>
          <w:r>
            <w:rPr>
              <w:rStyle w:val="Sidnummer"/>
            </w:rPr>
            <w:t>)</w:t>
          </w:r>
        </w:p>
      </w:tc>
    </w:tr>
    <w:tr w:rsidR="0019429F" w:rsidRPr="00347E11" w14:paraId="551EF401" w14:textId="77777777" w:rsidTr="008C07A8">
      <w:trPr>
        <w:trHeight w:val="850"/>
        <w:jc w:val="right"/>
      </w:trPr>
      <w:tc>
        <w:tcPr>
          <w:tcW w:w="708" w:type="dxa"/>
          <w:vAlign w:val="bottom"/>
        </w:tcPr>
        <w:p w14:paraId="197FC115" w14:textId="77777777" w:rsidR="0019429F" w:rsidRPr="00347E11" w:rsidRDefault="0019429F" w:rsidP="0019429F">
          <w:pPr>
            <w:pStyle w:val="Sidfot"/>
            <w:spacing w:line="276" w:lineRule="auto"/>
            <w:jc w:val="right"/>
          </w:pPr>
        </w:p>
      </w:tc>
    </w:tr>
  </w:tbl>
  <w:p w14:paraId="1F83BF1B" w14:textId="77777777" w:rsidR="0019429F" w:rsidRPr="005606BC" w:rsidRDefault="0019429F" w:rsidP="0019429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781D4C" w14:textId="77777777" w:rsidTr="001F4302">
      <w:trPr>
        <w:trHeight w:val="510"/>
      </w:trPr>
      <w:tc>
        <w:tcPr>
          <w:tcW w:w="8525" w:type="dxa"/>
          <w:gridSpan w:val="2"/>
          <w:vAlign w:val="bottom"/>
        </w:tcPr>
        <w:p w14:paraId="036832F9" w14:textId="77777777" w:rsidR="00347E11" w:rsidRPr="00347E11" w:rsidRDefault="00347E11" w:rsidP="00347E11">
          <w:pPr>
            <w:pStyle w:val="Sidfot"/>
            <w:rPr>
              <w:sz w:val="8"/>
            </w:rPr>
          </w:pPr>
        </w:p>
      </w:tc>
    </w:tr>
    <w:tr w:rsidR="00093408" w:rsidRPr="00EE3C0F" w14:paraId="7B384C40" w14:textId="77777777" w:rsidTr="00C26068">
      <w:trPr>
        <w:trHeight w:val="227"/>
      </w:trPr>
      <w:tc>
        <w:tcPr>
          <w:tcW w:w="4074" w:type="dxa"/>
        </w:tcPr>
        <w:p w14:paraId="4E08D835" w14:textId="77777777" w:rsidR="00347E11" w:rsidRPr="00F53AEA" w:rsidRDefault="00347E11" w:rsidP="00C26068">
          <w:pPr>
            <w:pStyle w:val="Sidfot"/>
            <w:spacing w:line="276" w:lineRule="auto"/>
          </w:pPr>
        </w:p>
      </w:tc>
      <w:tc>
        <w:tcPr>
          <w:tcW w:w="4451" w:type="dxa"/>
        </w:tcPr>
        <w:p w14:paraId="445B3CCD" w14:textId="77777777" w:rsidR="00093408" w:rsidRPr="00F53AEA" w:rsidRDefault="00093408" w:rsidP="00F53AEA">
          <w:pPr>
            <w:pStyle w:val="Sidfot"/>
            <w:spacing w:line="276" w:lineRule="auto"/>
          </w:pPr>
        </w:p>
      </w:tc>
    </w:tr>
  </w:tbl>
  <w:p w14:paraId="39D233E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B5BE" w14:textId="77777777" w:rsidR="004C7690" w:rsidRDefault="004C7690" w:rsidP="00A87A54">
      <w:pPr>
        <w:spacing w:after="0" w:line="240" w:lineRule="auto"/>
      </w:pPr>
      <w:r>
        <w:separator/>
      </w:r>
    </w:p>
  </w:footnote>
  <w:footnote w:type="continuationSeparator" w:id="0">
    <w:p w14:paraId="2EF35145" w14:textId="77777777" w:rsidR="004C7690" w:rsidRDefault="004C769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EDBB" w14:textId="77777777" w:rsidR="00233A0B" w:rsidRDefault="00233A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FC16" w14:textId="77777777" w:rsidR="00233A0B" w:rsidRDefault="00233A0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429F" w14:paraId="0D93DC6E" w14:textId="77777777" w:rsidTr="00C93EBA">
      <w:trPr>
        <w:trHeight w:val="227"/>
      </w:trPr>
      <w:tc>
        <w:tcPr>
          <w:tcW w:w="5534" w:type="dxa"/>
        </w:tcPr>
        <w:p w14:paraId="6FF55C73" w14:textId="77777777" w:rsidR="0019429F" w:rsidRPr="007D73AB" w:rsidRDefault="0019429F">
          <w:pPr>
            <w:pStyle w:val="Sidhuvud"/>
          </w:pPr>
        </w:p>
      </w:tc>
      <w:tc>
        <w:tcPr>
          <w:tcW w:w="3170" w:type="dxa"/>
          <w:vAlign w:val="bottom"/>
        </w:tcPr>
        <w:p w14:paraId="32E88969" w14:textId="77777777" w:rsidR="0019429F" w:rsidRPr="007D73AB" w:rsidRDefault="0019429F" w:rsidP="00340DE0">
          <w:pPr>
            <w:pStyle w:val="Sidhuvud"/>
          </w:pPr>
        </w:p>
      </w:tc>
      <w:tc>
        <w:tcPr>
          <w:tcW w:w="1134" w:type="dxa"/>
        </w:tcPr>
        <w:p w14:paraId="1DEC4EB3" w14:textId="77777777" w:rsidR="0019429F" w:rsidRDefault="0019429F" w:rsidP="005A703A">
          <w:pPr>
            <w:pStyle w:val="Sidhuvud"/>
          </w:pPr>
        </w:p>
      </w:tc>
    </w:tr>
    <w:tr w:rsidR="0019429F" w14:paraId="4AB4A01C" w14:textId="77777777" w:rsidTr="00C93EBA">
      <w:trPr>
        <w:trHeight w:val="1928"/>
      </w:trPr>
      <w:tc>
        <w:tcPr>
          <w:tcW w:w="5534" w:type="dxa"/>
        </w:tcPr>
        <w:p w14:paraId="7C7C32A9" w14:textId="77777777" w:rsidR="0019429F" w:rsidRPr="00340DE0" w:rsidRDefault="0019429F" w:rsidP="00340DE0">
          <w:pPr>
            <w:pStyle w:val="Sidhuvud"/>
          </w:pPr>
          <w:r>
            <w:rPr>
              <w:noProof/>
            </w:rPr>
            <w:drawing>
              <wp:inline distT="0" distB="0" distL="0" distR="0" wp14:anchorId="153CF7DE" wp14:editId="5EFDB3F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3B08145" w14:textId="77777777" w:rsidR="0019429F" w:rsidRPr="00710A6C" w:rsidRDefault="0019429F" w:rsidP="00EE3C0F">
          <w:pPr>
            <w:pStyle w:val="Sidhuvud"/>
            <w:rPr>
              <w:b/>
            </w:rPr>
          </w:pPr>
        </w:p>
        <w:p w14:paraId="655C01EA" w14:textId="77777777" w:rsidR="0019429F" w:rsidRDefault="0019429F" w:rsidP="00EE3C0F">
          <w:pPr>
            <w:pStyle w:val="Sidhuvud"/>
          </w:pPr>
        </w:p>
        <w:p w14:paraId="15C263A6" w14:textId="77777777" w:rsidR="0019429F" w:rsidRDefault="0019429F" w:rsidP="00EE3C0F">
          <w:pPr>
            <w:pStyle w:val="Sidhuvud"/>
          </w:pPr>
        </w:p>
        <w:p w14:paraId="5D759186" w14:textId="77777777" w:rsidR="0019429F" w:rsidRDefault="0019429F" w:rsidP="00EE3C0F">
          <w:pPr>
            <w:pStyle w:val="Sidhuvud"/>
          </w:pPr>
        </w:p>
        <w:sdt>
          <w:sdtPr>
            <w:alias w:val="Dnr"/>
            <w:tag w:val="ccRKShow_Dnr"/>
            <w:id w:val="-829283628"/>
            <w:placeholder>
              <w:docPart w:val="2E8EE95AEF4B4B62BC808A68439B01C6"/>
            </w:placeholder>
            <w:dataBinding w:prefixMappings="xmlns:ns0='http://lp/documentinfo/RK' " w:xpath="/ns0:DocumentInfo[1]/ns0:BaseInfo[1]/ns0:Dnr[1]" w:storeItemID="{935D4AF8-28B8-40D9-A1DD-77CDD3D0C60F}"/>
            <w:text/>
          </w:sdtPr>
          <w:sdtEndPr/>
          <w:sdtContent>
            <w:p w14:paraId="025CA0B1" w14:textId="4D227309" w:rsidR="0019429F" w:rsidRDefault="008337F3" w:rsidP="00EE3C0F">
              <w:pPr>
                <w:pStyle w:val="Sidhuvud"/>
              </w:pPr>
              <w:r>
                <w:t>A2018/00595</w:t>
              </w:r>
              <w:r w:rsidR="00233A0B">
                <w:t>/ARM</w:t>
              </w:r>
            </w:p>
          </w:sdtContent>
        </w:sdt>
        <w:sdt>
          <w:sdtPr>
            <w:alias w:val="DocNumber"/>
            <w:tag w:val="DocNumber"/>
            <w:id w:val="1726028884"/>
            <w:placeholder>
              <w:docPart w:val="4012A5034C0948759C1DFBAA2F50E638"/>
            </w:placeholder>
            <w:showingPlcHdr/>
            <w:dataBinding w:prefixMappings="xmlns:ns0='http://lp/documentinfo/RK' " w:xpath="/ns0:DocumentInfo[1]/ns0:BaseInfo[1]/ns0:DocNumber[1]" w:storeItemID="{935D4AF8-28B8-40D9-A1DD-77CDD3D0C60F}"/>
            <w:text/>
          </w:sdtPr>
          <w:sdtEndPr/>
          <w:sdtContent>
            <w:p w14:paraId="368D6611" w14:textId="77777777" w:rsidR="0019429F" w:rsidRDefault="0019429F" w:rsidP="00EE3C0F">
              <w:pPr>
                <w:pStyle w:val="Sidhuvud"/>
              </w:pPr>
              <w:r>
                <w:rPr>
                  <w:rStyle w:val="Platshllartext"/>
                </w:rPr>
                <w:t xml:space="preserve"> </w:t>
              </w:r>
            </w:p>
          </w:sdtContent>
        </w:sdt>
        <w:p w14:paraId="699163C1" w14:textId="77777777" w:rsidR="0019429F" w:rsidRDefault="0019429F" w:rsidP="00EE3C0F">
          <w:pPr>
            <w:pStyle w:val="Sidhuvud"/>
          </w:pPr>
        </w:p>
      </w:tc>
      <w:tc>
        <w:tcPr>
          <w:tcW w:w="1134" w:type="dxa"/>
        </w:tcPr>
        <w:p w14:paraId="09ACE232" w14:textId="77777777" w:rsidR="0019429F" w:rsidRDefault="0019429F" w:rsidP="0094502D">
          <w:pPr>
            <w:pStyle w:val="Sidhuvud"/>
          </w:pPr>
        </w:p>
        <w:p w14:paraId="486E4E0A" w14:textId="77777777" w:rsidR="0019429F" w:rsidRPr="0094502D" w:rsidRDefault="0019429F" w:rsidP="00EC71A6">
          <w:pPr>
            <w:pStyle w:val="Sidhuvud"/>
          </w:pPr>
        </w:p>
      </w:tc>
    </w:tr>
    <w:tr w:rsidR="0019429F" w14:paraId="3AD9B034" w14:textId="77777777" w:rsidTr="00C93EBA">
      <w:trPr>
        <w:trHeight w:val="2268"/>
      </w:trPr>
      <w:sdt>
        <w:sdtPr>
          <w:rPr>
            <w:b/>
          </w:rPr>
          <w:alias w:val="SenderText"/>
          <w:tag w:val="ccRKShow_SenderText"/>
          <w:id w:val="1374046025"/>
          <w:placeholder>
            <w:docPart w:val="322C810271F2416FAE9028B5AA2186A6"/>
          </w:placeholder>
        </w:sdtPr>
        <w:sdtEndPr/>
        <w:sdtContent>
          <w:tc>
            <w:tcPr>
              <w:tcW w:w="5534" w:type="dxa"/>
              <w:tcMar>
                <w:right w:w="1134" w:type="dxa"/>
              </w:tcMar>
            </w:tcPr>
            <w:p w14:paraId="0E6F4125" w14:textId="77777777" w:rsidR="0019429F" w:rsidRPr="0019429F" w:rsidRDefault="0019429F" w:rsidP="00340DE0">
              <w:pPr>
                <w:pStyle w:val="Sidhuvud"/>
                <w:rPr>
                  <w:b/>
                </w:rPr>
              </w:pPr>
              <w:r w:rsidRPr="0019429F">
                <w:rPr>
                  <w:b/>
                </w:rPr>
                <w:t>Arbetsmarknadsdepartementet</w:t>
              </w:r>
            </w:p>
            <w:p w14:paraId="71C493B3" w14:textId="77777777" w:rsidR="008337F3" w:rsidRDefault="0019429F" w:rsidP="00340DE0">
              <w:pPr>
                <w:pStyle w:val="Sidhuvud"/>
              </w:pPr>
              <w:r w:rsidRPr="0019429F">
                <w:t>Arbetsmarknads- och etableringsministern</w:t>
              </w:r>
            </w:p>
            <w:p w14:paraId="5FD006D2" w14:textId="77777777" w:rsidR="008337F3" w:rsidRDefault="008337F3" w:rsidP="00340DE0">
              <w:pPr>
                <w:pStyle w:val="Sidhuvud"/>
              </w:pPr>
            </w:p>
            <w:p w14:paraId="5D22DC4A" w14:textId="046EB559" w:rsidR="0019429F" w:rsidRPr="0066412B" w:rsidRDefault="0019429F" w:rsidP="00340DE0">
              <w:pPr>
                <w:pStyle w:val="Sidhuvud"/>
              </w:pPr>
            </w:p>
          </w:tc>
        </w:sdtContent>
      </w:sdt>
      <w:sdt>
        <w:sdtPr>
          <w:alias w:val="Recipient"/>
          <w:tag w:val="ccRKShow_Recipient"/>
          <w:id w:val="-28344517"/>
          <w:placeholder>
            <w:docPart w:val="C5A3019F7FD642EE9F75696DD038367A"/>
          </w:placeholder>
          <w:dataBinding w:prefixMappings="xmlns:ns0='http://lp/documentinfo/RK' " w:xpath="/ns0:DocumentInfo[1]/ns0:BaseInfo[1]/ns0:Recipient[1]" w:storeItemID="{935D4AF8-28B8-40D9-A1DD-77CDD3D0C60F}"/>
          <w:text w:multiLine="1"/>
        </w:sdtPr>
        <w:sdtEndPr/>
        <w:sdtContent>
          <w:tc>
            <w:tcPr>
              <w:tcW w:w="3170" w:type="dxa"/>
            </w:tcPr>
            <w:p w14:paraId="1D69F766" w14:textId="77777777" w:rsidR="0019429F" w:rsidRDefault="0019429F" w:rsidP="00547B89">
              <w:pPr>
                <w:pStyle w:val="Sidhuvud"/>
              </w:pPr>
              <w:r>
                <w:t>Till riksdagen</w:t>
              </w:r>
            </w:p>
          </w:tc>
        </w:sdtContent>
      </w:sdt>
      <w:tc>
        <w:tcPr>
          <w:tcW w:w="1134" w:type="dxa"/>
        </w:tcPr>
        <w:p w14:paraId="0544C8D8" w14:textId="77777777" w:rsidR="0019429F" w:rsidRDefault="0019429F" w:rsidP="003E6020">
          <w:pPr>
            <w:pStyle w:val="Sidhuvud"/>
          </w:pPr>
        </w:p>
      </w:tc>
      <w:bookmarkStart w:id="1" w:name="_GoBack"/>
      <w:bookmarkEnd w:id="1"/>
    </w:tr>
  </w:tbl>
  <w:p w14:paraId="4C499B6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9F"/>
    <w:rsid w:val="00004D5C"/>
    <w:rsid w:val="00005F68"/>
    <w:rsid w:val="00012B00"/>
    <w:rsid w:val="00026711"/>
    <w:rsid w:val="000267BF"/>
    <w:rsid w:val="00041EDC"/>
    <w:rsid w:val="00057FE0"/>
    <w:rsid w:val="000674FC"/>
    <w:rsid w:val="000757FC"/>
    <w:rsid w:val="000862E0"/>
    <w:rsid w:val="00093408"/>
    <w:rsid w:val="0009435C"/>
    <w:rsid w:val="000C61D1"/>
    <w:rsid w:val="000E12D9"/>
    <w:rsid w:val="000F00B8"/>
    <w:rsid w:val="00121002"/>
    <w:rsid w:val="00170CE4"/>
    <w:rsid w:val="00173126"/>
    <w:rsid w:val="00192E34"/>
    <w:rsid w:val="0019429F"/>
    <w:rsid w:val="001C5DC9"/>
    <w:rsid w:val="001C71A9"/>
    <w:rsid w:val="001F0629"/>
    <w:rsid w:val="001F0736"/>
    <w:rsid w:val="001F4302"/>
    <w:rsid w:val="00204079"/>
    <w:rsid w:val="00211B4E"/>
    <w:rsid w:val="00213258"/>
    <w:rsid w:val="00222258"/>
    <w:rsid w:val="00223AD6"/>
    <w:rsid w:val="00233A0B"/>
    <w:rsid w:val="00233D52"/>
    <w:rsid w:val="00260D2D"/>
    <w:rsid w:val="00281106"/>
    <w:rsid w:val="00282D27"/>
    <w:rsid w:val="00291BEF"/>
    <w:rsid w:val="00292420"/>
    <w:rsid w:val="002E4D3F"/>
    <w:rsid w:val="002F66A6"/>
    <w:rsid w:val="002F6D94"/>
    <w:rsid w:val="003050DB"/>
    <w:rsid w:val="00307E0B"/>
    <w:rsid w:val="00310561"/>
    <w:rsid w:val="003128E2"/>
    <w:rsid w:val="00312FE9"/>
    <w:rsid w:val="00326C03"/>
    <w:rsid w:val="00340DE0"/>
    <w:rsid w:val="00342327"/>
    <w:rsid w:val="00347E11"/>
    <w:rsid w:val="00350C92"/>
    <w:rsid w:val="00370311"/>
    <w:rsid w:val="0038587E"/>
    <w:rsid w:val="0039005E"/>
    <w:rsid w:val="00392ED4"/>
    <w:rsid w:val="003A5969"/>
    <w:rsid w:val="003A5C58"/>
    <w:rsid w:val="003C7BE0"/>
    <w:rsid w:val="003D0DD3"/>
    <w:rsid w:val="003D17EF"/>
    <w:rsid w:val="003D3535"/>
    <w:rsid w:val="003E6020"/>
    <w:rsid w:val="0041223B"/>
    <w:rsid w:val="0042068E"/>
    <w:rsid w:val="004637C6"/>
    <w:rsid w:val="004660C8"/>
    <w:rsid w:val="00472EBA"/>
    <w:rsid w:val="00474676"/>
    <w:rsid w:val="0047511B"/>
    <w:rsid w:val="00476C75"/>
    <w:rsid w:val="00480EC3"/>
    <w:rsid w:val="0048317E"/>
    <w:rsid w:val="00485601"/>
    <w:rsid w:val="004865B8"/>
    <w:rsid w:val="00486C0D"/>
    <w:rsid w:val="00491796"/>
    <w:rsid w:val="004B66DA"/>
    <w:rsid w:val="004C70EE"/>
    <w:rsid w:val="004C7690"/>
    <w:rsid w:val="004E25CD"/>
    <w:rsid w:val="004F0448"/>
    <w:rsid w:val="004F6525"/>
    <w:rsid w:val="0052127C"/>
    <w:rsid w:val="00544738"/>
    <w:rsid w:val="00544A0F"/>
    <w:rsid w:val="00544FF3"/>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6412B"/>
    <w:rsid w:val="00670A48"/>
    <w:rsid w:val="00672F6F"/>
    <w:rsid w:val="006810E2"/>
    <w:rsid w:val="0069523C"/>
    <w:rsid w:val="006B4A30"/>
    <w:rsid w:val="006B7569"/>
    <w:rsid w:val="006D3188"/>
    <w:rsid w:val="006D59F9"/>
    <w:rsid w:val="006E08FC"/>
    <w:rsid w:val="006F2588"/>
    <w:rsid w:val="00710A6C"/>
    <w:rsid w:val="00712266"/>
    <w:rsid w:val="00750C93"/>
    <w:rsid w:val="00757B3B"/>
    <w:rsid w:val="00773075"/>
    <w:rsid w:val="00782B3F"/>
    <w:rsid w:val="0079641B"/>
    <w:rsid w:val="00797B13"/>
    <w:rsid w:val="007A629C"/>
    <w:rsid w:val="007C44FF"/>
    <w:rsid w:val="007C7BDB"/>
    <w:rsid w:val="007D73AB"/>
    <w:rsid w:val="00804C1B"/>
    <w:rsid w:val="00816677"/>
    <w:rsid w:val="008178E6"/>
    <w:rsid w:val="008337F3"/>
    <w:rsid w:val="008375D5"/>
    <w:rsid w:val="00875DDD"/>
    <w:rsid w:val="00891929"/>
    <w:rsid w:val="008A0A0D"/>
    <w:rsid w:val="008C562B"/>
    <w:rsid w:val="008D3090"/>
    <w:rsid w:val="008D4306"/>
    <w:rsid w:val="008D4508"/>
    <w:rsid w:val="008E72C9"/>
    <w:rsid w:val="008E77D6"/>
    <w:rsid w:val="0094502D"/>
    <w:rsid w:val="00947013"/>
    <w:rsid w:val="00986CC3"/>
    <w:rsid w:val="009920AA"/>
    <w:rsid w:val="009A4D0A"/>
    <w:rsid w:val="009C2459"/>
    <w:rsid w:val="009D5D40"/>
    <w:rsid w:val="009D6B1B"/>
    <w:rsid w:val="009E107B"/>
    <w:rsid w:val="009E18D6"/>
    <w:rsid w:val="00A01F5C"/>
    <w:rsid w:val="00A061BD"/>
    <w:rsid w:val="00A3270B"/>
    <w:rsid w:val="00A360BD"/>
    <w:rsid w:val="00A43B02"/>
    <w:rsid w:val="00A5156E"/>
    <w:rsid w:val="00A56824"/>
    <w:rsid w:val="00A67276"/>
    <w:rsid w:val="00A67840"/>
    <w:rsid w:val="00A743AC"/>
    <w:rsid w:val="00A87A54"/>
    <w:rsid w:val="00AA1809"/>
    <w:rsid w:val="00AB6313"/>
    <w:rsid w:val="00AF0BB7"/>
    <w:rsid w:val="00AF0EDE"/>
    <w:rsid w:val="00B06751"/>
    <w:rsid w:val="00B2169D"/>
    <w:rsid w:val="00B21CBB"/>
    <w:rsid w:val="00B232DA"/>
    <w:rsid w:val="00B316CA"/>
    <w:rsid w:val="00B41F72"/>
    <w:rsid w:val="00B517E1"/>
    <w:rsid w:val="00B55E70"/>
    <w:rsid w:val="00B84409"/>
    <w:rsid w:val="00BB5683"/>
    <w:rsid w:val="00BD0826"/>
    <w:rsid w:val="00BE3210"/>
    <w:rsid w:val="00C141C6"/>
    <w:rsid w:val="00C2071A"/>
    <w:rsid w:val="00C20ACB"/>
    <w:rsid w:val="00C26068"/>
    <w:rsid w:val="00C271A8"/>
    <w:rsid w:val="00C37A77"/>
    <w:rsid w:val="00C461E6"/>
    <w:rsid w:val="00C4622A"/>
    <w:rsid w:val="00C93EBA"/>
    <w:rsid w:val="00CA7FF5"/>
    <w:rsid w:val="00CB1E7C"/>
    <w:rsid w:val="00CB2EA1"/>
    <w:rsid w:val="00CB43F1"/>
    <w:rsid w:val="00CB6EDE"/>
    <w:rsid w:val="00CC41BA"/>
    <w:rsid w:val="00CD1C6C"/>
    <w:rsid w:val="00CD6169"/>
    <w:rsid w:val="00D021D2"/>
    <w:rsid w:val="00D13D8A"/>
    <w:rsid w:val="00D279D8"/>
    <w:rsid w:val="00D27C8E"/>
    <w:rsid w:val="00D4141B"/>
    <w:rsid w:val="00D4145D"/>
    <w:rsid w:val="00D5467F"/>
    <w:rsid w:val="00D6730A"/>
    <w:rsid w:val="00D76068"/>
    <w:rsid w:val="00D76B01"/>
    <w:rsid w:val="00D80F6B"/>
    <w:rsid w:val="00D84704"/>
    <w:rsid w:val="00D87270"/>
    <w:rsid w:val="00D95424"/>
    <w:rsid w:val="00DB714B"/>
    <w:rsid w:val="00DD2BA8"/>
    <w:rsid w:val="00DF5BFB"/>
    <w:rsid w:val="00E469E4"/>
    <w:rsid w:val="00E475C3"/>
    <w:rsid w:val="00E509B0"/>
    <w:rsid w:val="00EA1688"/>
    <w:rsid w:val="00ED592E"/>
    <w:rsid w:val="00ED6ABD"/>
    <w:rsid w:val="00EE3C0F"/>
    <w:rsid w:val="00EF2A7F"/>
    <w:rsid w:val="00F03EAC"/>
    <w:rsid w:val="00F14024"/>
    <w:rsid w:val="00F259D7"/>
    <w:rsid w:val="00F32D05"/>
    <w:rsid w:val="00F35263"/>
    <w:rsid w:val="00F53AEA"/>
    <w:rsid w:val="00F61897"/>
    <w:rsid w:val="00F66093"/>
    <w:rsid w:val="00F848D6"/>
    <w:rsid w:val="00FA5DD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D42E0"/>
  <w15:chartTrackingRefBased/>
  <w15:docId w15:val="{3A969AB3-291F-49E1-940B-5BE16E2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9429F"/>
  </w:style>
  <w:style w:type="paragraph" w:styleId="Rubrik1">
    <w:name w:val="heading 1"/>
    <w:basedOn w:val="Brdtext"/>
    <w:next w:val="Brdtext"/>
    <w:link w:val="Rubrik1Char"/>
    <w:uiPriority w:val="1"/>
    <w:qFormat/>
    <w:rsid w:val="0019429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9429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9429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9429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9429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9429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9429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942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942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9429F"/>
    <w:pPr>
      <w:tabs>
        <w:tab w:val="left" w:pos="1701"/>
        <w:tab w:val="left" w:pos="3600"/>
        <w:tab w:val="left" w:pos="5387"/>
      </w:tabs>
    </w:pPr>
  </w:style>
  <w:style w:type="character" w:customStyle="1" w:styleId="BrdtextChar">
    <w:name w:val="Brödtext Char"/>
    <w:basedOn w:val="Standardstycketeckensnitt"/>
    <w:link w:val="Brdtext"/>
    <w:rsid w:val="0019429F"/>
  </w:style>
  <w:style w:type="paragraph" w:styleId="Brdtextmedindrag">
    <w:name w:val="Body Text Indent"/>
    <w:basedOn w:val="Normal"/>
    <w:link w:val="BrdtextmedindragChar"/>
    <w:qFormat/>
    <w:rsid w:val="0019429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9429F"/>
  </w:style>
  <w:style w:type="character" w:customStyle="1" w:styleId="Rubrik1Char">
    <w:name w:val="Rubrik 1 Char"/>
    <w:basedOn w:val="Standardstycketeckensnitt"/>
    <w:link w:val="Rubrik1"/>
    <w:uiPriority w:val="1"/>
    <w:rsid w:val="0019429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9429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9429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19429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19429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19429F"/>
    <w:pPr>
      <w:numPr>
        <w:numId w:val="0"/>
      </w:numPr>
    </w:pPr>
  </w:style>
  <w:style w:type="paragraph" w:customStyle="1" w:styleId="Rubrik2utannumrering">
    <w:name w:val="Rubrik 2 utan numrering"/>
    <w:basedOn w:val="Rubrik2"/>
    <w:next w:val="Brdtext"/>
    <w:uiPriority w:val="1"/>
    <w:qFormat/>
    <w:rsid w:val="0019429F"/>
    <w:pPr>
      <w:numPr>
        <w:ilvl w:val="0"/>
        <w:numId w:val="0"/>
      </w:numPr>
    </w:pPr>
  </w:style>
  <w:style w:type="paragraph" w:customStyle="1" w:styleId="Rubrik3utannumrering">
    <w:name w:val="Rubrik 3 utan numrering"/>
    <w:basedOn w:val="Rubrik3"/>
    <w:next w:val="Brdtext"/>
    <w:uiPriority w:val="1"/>
    <w:qFormat/>
    <w:rsid w:val="0019429F"/>
    <w:pPr>
      <w:numPr>
        <w:ilvl w:val="0"/>
        <w:numId w:val="0"/>
      </w:numPr>
    </w:pPr>
  </w:style>
  <w:style w:type="character" w:customStyle="1" w:styleId="Rubrik4Char">
    <w:name w:val="Rubrik 4 Char"/>
    <w:basedOn w:val="Standardstycketeckensnitt"/>
    <w:link w:val="Rubrik4"/>
    <w:uiPriority w:val="1"/>
    <w:rsid w:val="0019429F"/>
    <w:rPr>
      <w:rFonts w:asciiTheme="majorHAnsi" w:eastAsiaTheme="majorEastAsia" w:hAnsiTheme="majorHAnsi" w:cstheme="majorBidi"/>
      <w:b/>
      <w:iCs/>
      <w:sz w:val="20"/>
    </w:rPr>
  </w:style>
  <w:style w:type="paragraph" w:customStyle="1" w:styleId="Brdtextutanavstnd">
    <w:name w:val="Brödtext utan avstånd"/>
    <w:basedOn w:val="Normal"/>
    <w:qFormat/>
    <w:rsid w:val="0019429F"/>
    <w:pPr>
      <w:tabs>
        <w:tab w:val="left" w:pos="1701"/>
        <w:tab w:val="left" w:pos="3600"/>
        <w:tab w:val="left" w:pos="5387"/>
      </w:tabs>
      <w:spacing w:after="0"/>
    </w:pPr>
  </w:style>
  <w:style w:type="paragraph" w:customStyle="1" w:styleId="Bildtext">
    <w:name w:val="Bildtext"/>
    <w:basedOn w:val="Brdtext"/>
    <w:next w:val="Brdtext"/>
    <w:uiPriority w:val="2"/>
    <w:qFormat/>
    <w:rsid w:val="0019429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9429F"/>
    <w:pPr>
      <w:numPr>
        <w:ilvl w:val="0"/>
        <w:numId w:val="0"/>
      </w:numPr>
    </w:pPr>
  </w:style>
  <w:style w:type="paragraph" w:customStyle="1" w:styleId="Rubrik5utannumrering">
    <w:name w:val="Rubrik 5 utan numrering"/>
    <w:basedOn w:val="Rubrik5"/>
    <w:next w:val="Brdtext"/>
    <w:uiPriority w:val="1"/>
    <w:qFormat/>
    <w:rsid w:val="0019429F"/>
  </w:style>
  <w:style w:type="paragraph" w:styleId="Beskrivning">
    <w:name w:val="caption"/>
    <w:basedOn w:val="Bildtext"/>
    <w:next w:val="Normal"/>
    <w:uiPriority w:val="35"/>
    <w:qFormat/>
    <w:rsid w:val="0019429F"/>
    <w:rPr>
      <w:iCs/>
      <w:szCs w:val="18"/>
    </w:rPr>
  </w:style>
  <w:style w:type="character" w:customStyle="1" w:styleId="Rubrik5Char">
    <w:name w:val="Rubrik 5 Char"/>
    <w:basedOn w:val="Standardstycketeckensnitt"/>
    <w:link w:val="Rubrik5"/>
    <w:uiPriority w:val="1"/>
    <w:rsid w:val="0019429F"/>
    <w:rPr>
      <w:rFonts w:asciiTheme="majorHAnsi" w:eastAsiaTheme="majorEastAsia" w:hAnsiTheme="majorHAnsi" w:cstheme="majorBidi"/>
      <w:sz w:val="20"/>
    </w:rPr>
  </w:style>
  <w:style w:type="numbering" w:customStyle="1" w:styleId="RKNumreraderubriker">
    <w:name w:val="RK Numrerade rubriker"/>
    <w:uiPriority w:val="99"/>
    <w:rsid w:val="0019429F"/>
    <w:pPr>
      <w:numPr>
        <w:numId w:val="1"/>
      </w:numPr>
    </w:pPr>
  </w:style>
  <w:style w:type="paragraph" w:customStyle="1" w:styleId="Klla">
    <w:name w:val="Källa"/>
    <w:basedOn w:val="Bildtext"/>
    <w:next w:val="Brdtext"/>
    <w:uiPriority w:val="2"/>
    <w:qFormat/>
    <w:rsid w:val="0019429F"/>
  </w:style>
  <w:style w:type="paragraph" w:styleId="Sidhuvud">
    <w:name w:val="header"/>
    <w:basedOn w:val="Normal"/>
    <w:link w:val="SidhuvudChar"/>
    <w:uiPriority w:val="99"/>
    <w:rsid w:val="0019429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9429F"/>
    <w:rPr>
      <w:rFonts w:asciiTheme="majorHAnsi" w:hAnsiTheme="majorHAnsi"/>
      <w:sz w:val="19"/>
    </w:rPr>
  </w:style>
  <w:style w:type="paragraph" w:styleId="Sidfot">
    <w:name w:val="footer"/>
    <w:basedOn w:val="Normal"/>
    <w:link w:val="SidfotChar"/>
    <w:uiPriority w:val="99"/>
    <w:rsid w:val="0019429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19429F"/>
    <w:rPr>
      <w:rFonts w:asciiTheme="majorHAnsi" w:hAnsiTheme="majorHAnsi"/>
      <w:sz w:val="16"/>
    </w:rPr>
  </w:style>
  <w:style w:type="paragraph" w:styleId="Innehll2">
    <w:name w:val="toc 2"/>
    <w:basedOn w:val="Normal"/>
    <w:next w:val="Brdtext"/>
    <w:uiPriority w:val="39"/>
    <w:rsid w:val="0019429F"/>
    <w:pPr>
      <w:spacing w:after="0" w:line="240" w:lineRule="auto"/>
    </w:pPr>
  </w:style>
  <w:style w:type="character" w:styleId="Sidnummer">
    <w:name w:val="page number"/>
    <w:basedOn w:val="SidfotChar"/>
    <w:uiPriority w:val="99"/>
    <w:rsid w:val="0019429F"/>
    <w:rPr>
      <w:rFonts w:asciiTheme="majorHAnsi" w:hAnsiTheme="majorHAnsi"/>
      <w:sz w:val="17"/>
    </w:rPr>
  </w:style>
  <w:style w:type="paragraph" w:styleId="Innehll1">
    <w:name w:val="toc 1"/>
    <w:basedOn w:val="Normal"/>
    <w:next w:val="Brdtext"/>
    <w:uiPriority w:val="39"/>
    <w:rsid w:val="0019429F"/>
    <w:pPr>
      <w:spacing w:before="240" w:after="100" w:line="240" w:lineRule="auto"/>
    </w:pPr>
    <w:rPr>
      <w:rFonts w:asciiTheme="majorHAnsi" w:hAnsiTheme="majorHAnsi"/>
      <w:sz w:val="24"/>
    </w:rPr>
  </w:style>
  <w:style w:type="paragraph" w:styleId="Innehll3">
    <w:name w:val="toc 3"/>
    <w:basedOn w:val="Normal"/>
    <w:next w:val="Brdtext"/>
    <w:uiPriority w:val="39"/>
    <w:rsid w:val="0019429F"/>
    <w:pPr>
      <w:spacing w:after="0" w:line="240" w:lineRule="auto"/>
      <w:ind w:left="284"/>
    </w:pPr>
  </w:style>
  <w:style w:type="character" w:styleId="Hyperlnk">
    <w:name w:val="Hyperlink"/>
    <w:basedOn w:val="Standardstycketeckensnitt"/>
    <w:uiPriority w:val="99"/>
    <w:rsid w:val="0019429F"/>
    <w:rPr>
      <w:noProof w:val="0"/>
      <w:color w:val="0563C1" w:themeColor="hyperlink"/>
      <w:u w:val="single"/>
    </w:rPr>
  </w:style>
  <w:style w:type="paragraph" w:styleId="Innehllsfrteckningsrubrik">
    <w:name w:val="TOC Heading"/>
    <w:basedOn w:val="Rubrik1utannumrering"/>
    <w:next w:val="Normal"/>
    <w:uiPriority w:val="39"/>
    <w:qFormat/>
    <w:rsid w:val="0019429F"/>
    <w:pPr>
      <w:outlineLvl w:val="9"/>
    </w:pPr>
  </w:style>
  <w:style w:type="table" w:styleId="Tabellrutnt">
    <w:name w:val="Table Grid"/>
    <w:aliases w:val="Ärendeförteckning"/>
    <w:basedOn w:val="Normaltabell"/>
    <w:uiPriority w:val="39"/>
    <w:rsid w:val="0019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19429F"/>
    <w:pPr>
      <w:spacing w:after="0"/>
    </w:pPr>
    <w:rPr>
      <w:szCs w:val="20"/>
    </w:rPr>
  </w:style>
  <w:style w:type="character" w:customStyle="1" w:styleId="FotnotstextChar">
    <w:name w:val="Fotnotstext Char"/>
    <w:basedOn w:val="Standardstycketeckensnitt"/>
    <w:link w:val="Fotnotstext"/>
    <w:uiPriority w:val="99"/>
    <w:rsid w:val="0019429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19429F"/>
    <w:rPr>
      <w:noProof w:val="0"/>
      <w:vertAlign w:val="superscript"/>
    </w:rPr>
  </w:style>
  <w:style w:type="paragraph" w:styleId="Numreradlista">
    <w:name w:val="List Number"/>
    <w:basedOn w:val="Normal"/>
    <w:uiPriority w:val="6"/>
    <w:rsid w:val="0019429F"/>
    <w:pPr>
      <w:numPr>
        <w:numId w:val="36"/>
      </w:numPr>
      <w:spacing w:after="100"/>
    </w:pPr>
  </w:style>
  <w:style w:type="paragraph" w:styleId="Numreradlista2">
    <w:name w:val="List Number 2"/>
    <w:basedOn w:val="Normal"/>
    <w:uiPriority w:val="6"/>
    <w:rsid w:val="0019429F"/>
    <w:pPr>
      <w:numPr>
        <w:ilvl w:val="1"/>
        <w:numId w:val="36"/>
      </w:numPr>
      <w:spacing w:after="100"/>
      <w:contextualSpacing/>
    </w:pPr>
  </w:style>
  <w:style w:type="paragraph" w:styleId="Punktlista">
    <w:name w:val="List Bullet"/>
    <w:basedOn w:val="Normal"/>
    <w:uiPriority w:val="6"/>
    <w:rsid w:val="0019429F"/>
    <w:pPr>
      <w:tabs>
        <w:tab w:val="num" w:pos="425"/>
      </w:tabs>
      <w:spacing w:after="100"/>
      <w:ind w:left="425" w:hanging="425"/>
      <w:contextualSpacing/>
    </w:pPr>
  </w:style>
  <w:style w:type="paragraph" w:styleId="Punktlista2">
    <w:name w:val="List Bullet 2"/>
    <w:basedOn w:val="Normal"/>
    <w:uiPriority w:val="6"/>
    <w:rsid w:val="0019429F"/>
    <w:pPr>
      <w:tabs>
        <w:tab w:val="num" w:pos="851"/>
      </w:tabs>
      <w:spacing w:after="100"/>
      <w:ind w:left="850" w:hanging="425"/>
      <w:contextualSpacing/>
    </w:pPr>
  </w:style>
  <w:style w:type="numbering" w:customStyle="1" w:styleId="RKNumreradlista">
    <w:name w:val="RK Numrerad lista"/>
    <w:uiPriority w:val="99"/>
    <w:rsid w:val="0019429F"/>
    <w:pPr>
      <w:numPr>
        <w:numId w:val="7"/>
      </w:numPr>
    </w:pPr>
  </w:style>
  <w:style w:type="paragraph" w:customStyle="1" w:styleId="Strecklista">
    <w:name w:val="Strecklista"/>
    <w:basedOn w:val="Punktlista"/>
    <w:uiPriority w:val="6"/>
    <w:qFormat/>
    <w:rsid w:val="0019429F"/>
    <w:pPr>
      <w:numPr>
        <w:numId w:val="34"/>
      </w:numPr>
    </w:pPr>
  </w:style>
  <w:style w:type="numbering" w:customStyle="1" w:styleId="RKPunktlista">
    <w:name w:val="RK Punktlista"/>
    <w:uiPriority w:val="99"/>
    <w:rsid w:val="0019429F"/>
    <w:pPr>
      <w:numPr>
        <w:numId w:val="14"/>
      </w:numPr>
    </w:pPr>
  </w:style>
  <w:style w:type="paragraph" w:customStyle="1" w:styleId="Strecklista2">
    <w:name w:val="Strecklista 2"/>
    <w:basedOn w:val="Strecklista"/>
    <w:uiPriority w:val="6"/>
    <w:qFormat/>
    <w:rsid w:val="0019429F"/>
    <w:pPr>
      <w:numPr>
        <w:ilvl w:val="1"/>
      </w:numPr>
    </w:pPr>
  </w:style>
  <w:style w:type="numbering" w:customStyle="1" w:styleId="Strecklistan">
    <w:name w:val="Strecklistan"/>
    <w:uiPriority w:val="99"/>
    <w:rsid w:val="0019429F"/>
    <w:pPr>
      <w:numPr>
        <w:numId w:val="18"/>
      </w:numPr>
    </w:pPr>
  </w:style>
  <w:style w:type="character" w:styleId="Platshllartext">
    <w:name w:val="Placeholder Text"/>
    <w:basedOn w:val="Standardstycketeckensnitt"/>
    <w:uiPriority w:val="99"/>
    <w:semiHidden/>
    <w:rsid w:val="0019429F"/>
    <w:rPr>
      <w:noProof w:val="0"/>
      <w:color w:val="808080"/>
    </w:rPr>
  </w:style>
  <w:style w:type="paragraph" w:styleId="Numreradlista3">
    <w:name w:val="List Number 3"/>
    <w:basedOn w:val="Normal"/>
    <w:uiPriority w:val="6"/>
    <w:rsid w:val="0019429F"/>
    <w:pPr>
      <w:numPr>
        <w:ilvl w:val="2"/>
        <w:numId w:val="36"/>
      </w:numPr>
      <w:spacing w:after="100"/>
      <w:contextualSpacing/>
    </w:pPr>
  </w:style>
  <w:style w:type="paragraph" w:customStyle="1" w:styleId="Strecklista3">
    <w:name w:val="Strecklista 3"/>
    <w:basedOn w:val="Brdtext"/>
    <w:uiPriority w:val="6"/>
    <w:qFormat/>
    <w:rsid w:val="0019429F"/>
    <w:pPr>
      <w:numPr>
        <w:ilvl w:val="2"/>
        <w:numId w:val="34"/>
      </w:numPr>
      <w:spacing w:after="100"/>
    </w:pPr>
  </w:style>
  <w:style w:type="paragraph" w:styleId="Punktlista3">
    <w:name w:val="List Bullet 3"/>
    <w:basedOn w:val="Normal"/>
    <w:uiPriority w:val="6"/>
    <w:rsid w:val="0019429F"/>
    <w:pPr>
      <w:tabs>
        <w:tab w:val="num" w:pos="1276"/>
      </w:tabs>
      <w:spacing w:after="100"/>
      <w:ind w:left="1276" w:hanging="425"/>
      <w:contextualSpacing/>
    </w:pPr>
  </w:style>
  <w:style w:type="paragraph" w:customStyle="1" w:styleId="Brdtextmedram">
    <w:name w:val="Brödtext med ram"/>
    <w:basedOn w:val="Brdtext"/>
    <w:qFormat/>
    <w:rsid w:val="0019429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19429F"/>
    <w:rPr>
      <w:rFonts w:ascii="Calibri" w:hAnsi="Calibri" w:cs="Calibri"/>
      <w:sz w:val="16"/>
    </w:rPr>
  </w:style>
  <w:style w:type="character" w:customStyle="1" w:styleId="DocNrChar">
    <w:name w:val="DocNr Char"/>
    <w:basedOn w:val="Standardstycketeckensnitt"/>
    <w:link w:val="DocNr"/>
    <w:rsid w:val="0019429F"/>
    <w:rPr>
      <w:rFonts w:ascii="Calibri" w:hAnsi="Calibri" w:cs="Calibri"/>
      <w:sz w:val="16"/>
    </w:rPr>
  </w:style>
  <w:style w:type="character" w:customStyle="1" w:styleId="Rubrik6Char">
    <w:name w:val="Rubrik 6 Char"/>
    <w:basedOn w:val="Standardstycketeckensnitt"/>
    <w:link w:val="Rubrik6"/>
    <w:uiPriority w:val="9"/>
    <w:semiHidden/>
    <w:rsid w:val="0019429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19429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19429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9429F"/>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19429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9429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9429F"/>
    <w:pPr>
      <w:spacing w:after="0" w:line="240" w:lineRule="auto"/>
    </w:pPr>
  </w:style>
  <w:style w:type="character" w:customStyle="1" w:styleId="AnteckningsrubrikChar">
    <w:name w:val="Anteckningsrubrik Char"/>
    <w:basedOn w:val="Standardstycketeckensnitt"/>
    <w:link w:val="Anteckningsrubrik"/>
    <w:uiPriority w:val="99"/>
    <w:semiHidden/>
    <w:rsid w:val="0019429F"/>
  </w:style>
  <w:style w:type="character" w:styleId="AnvndHyperlnk">
    <w:name w:val="FollowedHyperlink"/>
    <w:basedOn w:val="Standardstycketeckensnitt"/>
    <w:uiPriority w:val="99"/>
    <w:semiHidden/>
    <w:unhideWhenUsed/>
    <w:rsid w:val="0019429F"/>
    <w:rPr>
      <w:noProof w:val="0"/>
      <w:color w:val="954F72" w:themeColor="followedHyperlink"/>
      <w:u w:val="single"/>
    </w:rPr>
  </w:style>
  <w:style w:type="paragraph" w:styleId="Avslutandetext">
    <w:name w:val="Closing"/>
    <w:basedOn w:val="Normal"/>
    <w:link w:val="AvslutandetextChar"/>
    <w:uiPriority w:val="99"/>
    <w:semiHidden/>
    <w:unhideWhenUsed/>
    <w:rsid w:val="0019429F"/>
    <w:pPr>
      <w:spacing w:after="0" w:line="240" w:lineRule="auto"/>
      <w:ind w:left="4252"/>
    </w:pPr>
  </w:style>
  <w:style w:type="character" w:customStyle="1" w:styleId="AvslutandetextChar">
    <w:name w:val="Avslutande text Char"/>
    <w:basedOn w:val="Standardstycketeckensnitt"/>
    <w:link w:val="Avslutandetext"/>
    <w:uiPriority w:val="99"/>
    <w:semiHidden/>
    <w:rsid w:val="0019429F"/>
  </w:style>
  <w:style w:type="paragraph" w:styleId="Avsndaradress-brev">
    <w:name w:val="envelope return"/>
    <w:basedOn w:val="Normal"/>
    <w:uiPriority w:val="99"/>
    <w:semiHidden/>
    <w:unhideWhenUsed/>
    <w:rsid w:val="0019429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942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429F"/>
    <w:rPr>
      <w:rFonts w:ascii="Segoe UI" w:hAnsi="Segoe UI" w:cs="Segoe UI"/>
      <w:sz w:val="18"/>
      <w:szCs w:val="18"/>
    </w:rPr>
  </w:style>
  <w:style w:type="character" w:styleId="Betoning">
    <w:name w:val="Emphasis"/>
    <w:basedOn w:val="Standardstycketeckensnitt"/>
    <w:uiPriority w:val="20"/>
    <w:semiHidden/>
    <w:qFormat/>
    <w:rsid w:val="0019429F"/>
    <w:rPr>
      <w:i/>
      <w:iCs/>
      <w:noProof w:val="0"/>
    </w:rPr>
  </w:style>
  <w:style w:type="character" w:styleId="Bokenstitel">
    <w:name w:val="Book Title"/>
    <w:basedOn w:val="Standardstycketeckensnitt"/>
    <w:uiPriority w:val="33"/>
    <w:semiHidden/>
    <w:qFormat/>
    <w:rsid w:val="0019429F"/>
    <w:rPr>
      <w:b/>
      <w:bCs/>
      <w:i/>
      <w:iCs/>
      <w:noProof w:val="0"/>
      <w:spacing w:val="5"/>
    </w:rPr>
  </w:style>
  <w:style w:type="paragraph" w:styleId="Brdtext2">
    <w:name w:val="Body Text 2"/>
    <w:basedOn w:val="Normal"/>
    <w:link w:val="Brdtext2Char"/>
    <w:uiPriority w:val="99"/>
    <w:semiHidden/>
    <w:unhideWhenUsed/>
    <w:rsid w:val="0019429F"/>
    <w:pPr>
      <w:spacing w:after="120" w:line="480" w:lineRule="auto"/>
    </w:pPr>
  </w:style>
  <w:style w:type="character" w:customStyle="1" w:styleId="Brdtext2Char">
    <w:name w:val="Brödtext 2 Char"/>
    <w:basedOn w:val="Standardstycketeckensnitt"/>
    <w:link w:val="Brdtext2"/>
    <w:uiPriority w:val="99"/>
    <w:semiHidden/>
    <w:rsid w:val="0019429F"/>
  </w:style>
  <w:style w:type="paragraph" w:styleId="Brdtext3">
    <w:name w:val="Body Text 3"/>
    <w:basedOn w:val="Normal"/>
    <w:link w:val="Brdtext3Char"/>
    <w:uiPriority w:val="99"/>
    <w:semiHidden/>
    <w:unhideWhenUsed/>
    <w:rsid w:val="0019429F"/>
    <w:pPr>
      <w:spacing w:after="120"/>
    </w:pPr>
    <w:rPr>
      <w:sz w:val="16"/>
      <w:szCs w:val="16"/>
    </w:rPr>
  </w:style>
  <w:style w:type="character" w:customStyle="1" w:styleId="Brdtext3Char">
    <w:name w:val="Brödtext 3 Char"/>
    <w:basedOn w:val="Standardstycketeckensnitt"/>
    <w:link w:val="Brdtext3"/>
    <w:uiPriority w:val="99"/>
    <w:semiHidden/>
    <w:rsid w:val="0019429F"/>
    <w:rPr>
      <w:sz w:val="16"/>
      <w:szCs w:val="16"/>
    </w:rPr>
  </w:style>
  <w:style w:type="paragraph" w:styleId="Brdtextmedfrstaindrag">
    <w:name w:val="Body Text First Indent"/>
    <w:basedOn w:val="Brdtext"/>
    <w:link w:val="BrdtextmedfrstaindragChar"/>
    <w:uiPriority w:val="99"/>
    <w:semiHidden/>
    <w:unhideWhenUsed/>
    <w:rsid w:val="0019429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9429F"/>
  </w:style>
  <w:style w:type="paragraph" w:styleId="Brdtextmedfrstaindrag2">
    <w:name w:val="Body Text First Indent 2"/>
    <w:basedOn w:val="Brdtextmedindrag"/>
    <w:link w:val="Brdtextmedfrstaindrag2Char"/>
    <w:uiPriority w:val="99"/>
    <w:semiHidden/>
    <w:unhideWhenUsed/>
    <w:rsid w:val="0019429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9429F"/>
  </w:style>
  <w:style w:type="paragraph" w:styleId="Brdtextmedindrag2">
    <w:name w:val="Body Text Indent 2"/>
    <w:basedOn w:val="Normal"/>
    <w:link w:val="Brdtextmedindrag2Char"/>
    <w:uiPriority w:val="99"/>
    <w:semiHidden/>
    <w:unhideWhenUsed/>
    <w:rsid w:val="0019429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9429F"/>
  </w:style>
  <w:style w:type="paragraph" w:styleId="Brdtextmedindrag3">
    <w:name w:val="Body Text Indent 3"/>
    <w:basedOn w:val="Normal"/>
    <w:link w:val="Brdtextmedindrag3Char"/>
    <w:uiPriority w:val="99"/>
    <w:semiHidden/>
    <w:unhideWhenUsed/>
    <w:rsid w:val="0019429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9429F"/>
    <w:rPr>
      <w:sz w:val="16"/>
      <w:szCs w:val="16"/>
    </w:rPr>
  </w:style>
  <w:style w:type="paragraph" w:styleId="Citat">
    <w:name w:val="Quote"/>
    <w:basedOn w:val="Normal"/>
    <w:next w:val="Normal"/>
    <w:link w:val="CitatChar"/>
    <w:uiPriority w:val="29"/>
    <w:semiHidden/>
    <w:qFormat/>
    <w:rsid w:val="0019429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9429F"/>
    <w:rPr>
      <w:i/>
      <w:iCs/>
      <w:color w:val="404040" w:themeColor="text1" w:themeTint="BF"/>
    </w:rPr>
  </w:style>
  <w:style w:type="paragraph" w:styleId="Citatfrteckning">
    <w:name w:val="table of authorities"/>
    <w:basedOn w:val="Normal"/>
    <w:next w:val="Normal"/>
    <w:uiPriority w:val="99"/>
    <w:semiHidden/>
    <w:unhideWhenUsed/>
    <w:rsid w:val="0019429F"/>
    <w:pPr>
      <w:spacing w:after="0"/>
      <w:ind w:left="250" w:hanging="250"/>
    </w:pPr>
  </w:style>
  <w:style w:type="paragraph" w:styleId="Citatfrteckningsrubrik">
    <w:name w:val="toa heading"/>
    <w:basedOn w:val="Normal"/>
    <w:next w:val="Normal"/>
    <w:uiPriority w:val="99"/>
    <w:semiHidden/>
    <w:unhideWhenUsed/>
    <w:rsid w:val="0019429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9429F"/>
  </w:style>
  <w:style w:type="character" w:customStyle="1" w:styleId="DatumChar">
    <w:name w:val="Datum Char"/>
    <w:basedOn w:val="Standardstycketeckensnitt"/>
    <w:link w:val="Datum"/>
    <w:uiPriority w:val="99"/>
    <w:semiHidden/>
    <w:rsid w:val="0019429F"/>
  </w:style>
  <w:style w:type="character" w:styleId="Diskretbetoning">
    <w:name w:val="Subtle Emphasis"/>
    <w:basedOn w:val="Standardstycketeckensnitt"/>
    <w:uiPriority w:val="19"/>
    <w:semiHidden/>
    <w:qFormat/>
    <w:rsid w:val="0019429F"/>
    <w:rPr>
      <w:i/>
      <w:iCs/>
      <w:noProof w:val="0"/>
      <w:color w:val="404040" w:themeColor="text1" w:themeTint="BF"/>
    </w:rPr>
  </w:style>
  <w:style w:type="character" w:styleId="Diskretreferens">
    <w:name w:val="Subtle Reference"/>
    <w:basedOn w:val="Standardstycketeckensnitt"/>
    <w:uiPriority w:val="31"/>
    <w:semiHidden/>
    <w:qFormat/>
    <w:rsid w:val="0019429F"/>
    <w:rPr>
      <w:smallCaps/>
      <w:noProof w:val="0"/>
      <w:color w:val="5A5A5A" w:themeColor="text1" w:themeTint="A5"/>
    </w:rPr>
  </w:style>
  <w:style w:type="table" w:styleId="Diskrettabell1">
    <w:name w:val="Table Subtle 1"/>
    <w:basedOn w:val="Normaltabell"/>
    <w:uiPriority w:val="99"/>
    <w:semiHidden/>
    <w:unhideWhenUsed/>
    <w:rsid w:val="00194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94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9429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9429F"/>
    <w:rPr>
      <w:rFonts w:ascii="Segoe UI" w:hAnsi="Segoe UI" w:cs="Segoe UI"/>
      <w:sz w:val="16"/>
      <w:szCs w:val="16"/>
    </w:rPr>
  </w:style>
  <w:style w:type="table" w:styleId="Eleganttabell">
    <w:name w:val="Table Elegant"/>
    <w:basedOn w:val="Normaltabell"/>
    <w:uiPriority w:val="99"/>
    <w:semiHidden/>
    <w:unhideWhenUsed/>
    <w:rsid w:val="00194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94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94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94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9429F"/>
    <w:pPr>
      <w:spacing w:after="0" w:line="240" w:lineRule="auto"/>
    </w:pPr>
  </w:style>
  <w:style w:type="character" w:customStyle="1" w:styleId="E-postsignaturChar">
    <w:name w:val="E-postsignatur Char"/>
    <w:basedOn w:val="Standardstycketeckensnitt"/>
    <w:link w:val="E-postsignatur"/>
    <w:uiPriority w:val="99"/>
    <w:semiHidden/>
    <w:rsid w:val="0019429F"/>
  </w:style>
  <w:style w:type="paragraph" w:styleId="Figurfrteckning">
    <w:name w:val="table of figures"/>
    <w:basedOn w:val="Normal"/>
    <w:next w:val="Normal"/>
    <w:uiPriority w:val="99"/>
    <w:semiHidden/>
    <w:unhideWhenUsed/>
    <w:rsid w:val="0019429F"/>
    <w:pPr>
      <w:spacing w:after="0"/>
    </w:pPr>
  </w:style>
  <w:style w:type="table" w:styleId="Frgadlista">
    <w:name w:val="Colorful List"/>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9429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19429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9429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19429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94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94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94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194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9429F"/>
    <w:rPr>
      <w:noProof w:val="0"/>
      <w:color w:val="2B579A"/>
      <w:shd w:val="clear" w:color="auto" w:fill="E6E6E6"/>
    </w:rPr>
  </w:style>
  <w:style w:type="paragraph" w:styleId="HTML-adress">
    <w:name w:val="HTML Address"/>
    <w:basedOn w:val="Normal"/>
    <w:link w:val="HTML-adressChar"/>
    <w:uiPriority w:val="99"/>
    <w:semiHidden/>
    <w:unhideWhenUsed/>
    <w:rsid w:val="0019429F"/>
    <w:pPr>
      <w:spacing w:after="0" w:line="240" w:lineRule="auto"/>
    </w:pPr>
    <w:rPr>
      <w:i/>
      <w:iCs/>
    </w:rPr>
  </w:style>
  <w:style w:type="character" w:customStyle="1" w:styleId="HTML-adressChar">
    <w:name w:val="HTML - adress Char"/>
    <w:basedOn w:val="Standardstycketeckensnitt"/>
    <w:link w:val="HTML-adress"/>
    <w:uiPriority w:val="99"/>
    <w:semiHidden/>
    <w:rsid w:val="0019429F"/>
    <w:rPr>
      <w:i/>
      <w:iCs/>
    </w:rPr>
  </w:style>
  <w:style w:type="character" w:styleId="HTML-akronym">
    <w:name w:val="HTML Acronym"/>
    <w:basedOn w:val="Standardstycketeckensnitt"/>
    <w:uiPriority w:val="99"/>
    <w:semiHidden/>
    <w:unhideWhenUsed/>
    <w:rsid w:val="0019429F"/>
    <w:rPr>
      <w:noProof w:val="0"/>
    </w:rPr>
  </w:style>
  <w:style w:type="character" w:styleId="HTML-citat">
    <w:name w:val="HTML Cite"/>
    <w:basedOn w:val="Standardstycketeckensnitt"/>
    <w:uiPriority w:val="99"/>
    <w:semiHidden/>
    <w:unhideWhenUsed/>
    <w:rsid w:val="0019429F"/>
    <w:rPr>
      <w:i/>
      <w:iCs/>
      <w:noProof w:val="0"/>
    </w:rPr>
  </w:style>
  <w:style w:type="character" w:styleId="HTML-definition">
    <w:name w:val="HTML Definition"/>
    <w:basedOn w:val="Standardstycketeckensnitt"/>
    <w:uiPriority w:val="99"/>
    <w:semiHidden/>
    <w:unhideWhenUsed/>
    <w:rsid w:val="0019429F"/>
    <w:rPr>
      <w:i/>
      <w:iCs/>
      <w:noProof w:val="0"/>
    </w:rPr>
  </w:style>
  <w:style w:type="character" w:styleId="HTML-exempel">
    <w:name w:val="HTML Sample"/>
    <w:basedOn w:val="Standardstycketeckensnitt"/>
    <w:uiPriority w:val="99"/>
    <w:semiHidden/>
    <w:unhideWhenUsed/>
    <w:rsid w:val="0019429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9429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9429F"/>
    <w:rPr>
      <w:rFonts w:ascii="Consolas" w:hAnsi="Consolas"/>
      <w:sz w:val="20"/>
      <w:szCs w:val="20"/>
    </w:rPr>
  </w:style>
  <w:style w:type="character" w:styleId="HTML-kod">
    <w:name w:val="HTML Code"/>
    <w:basedOn w:val="Standardstycketeckensnitt"/>
    <w:uiPriority w:val="99"/>
    <w:semiHidden/>
    <w:unhideWhenUsed/>
    <w:rsid w:val="0019429F"/>
    <w:rPr>
      <w:rFonts w:ascii="Consolas" w:hAnsi="Consolas"/>
      <w:noProof w:val="0"/>
      <w:sz w:val="20"/>
      <w:szCs w:val="20"/>
    </w:rPr>
  </w:style>
  <w:style w:type="character" w:styleId="HTML-skrivmaskin">
    <w:name w:val="HTML Typewriter"/>
    <w:basedOn w:val="Standardstycketeckensnitt"/>
    <w:uiPriority w:val="99"/>
    <w:semiHidden/>
    <w:unhideWhenUsed/>
    <w:rsid w:val="0019429F"/>
    <w:rPr>
      <w:rFonts w:ascii="Consolas" w:hAnsi="Consolas"/>
      <w:noProof w:val="0"/>
      <w:sz w:val="20"/>
      <w:szCs w:val="20"/>
    </w:rPr>
  </w:style>
  <w:style w:type="character" w:styleId="HTML-tangentbord">
    <w:name w:val="HTML Keyboard"/>
    <w:basedOn w:val="Standardstycketeckensnitt"/>
    <w:uiPriority w:val="99"/>
    <w:semiHidden/>
    <w:unhideWhenUsed/>
    <w:rsid w:val="0019429F"/>
    <w:rPr>
      <w:rFonts w:ascii="Consolas" w:hAnsi="Consolas"/>
      <w:noProof w:val="0"/>
      <w:sz w:val="20"/>
      <w:szCs w:val="20"/>
    </w:rPr>
  </w:style>
  <w:style w:type="character" w:styleId="HTML-variabel">
    <w:name w:val="HTML Variable"/>
    <w:basedOn w:val="Standardstycketeckensnitt"/>
    <w:uiPriority w:val="99"/>
    <w:semiHidden/>
    <w:unhideWhenUsed/>
    <w:rsid w:val="0019429F"/>
    <w:rPr>
      <w:i/>
      <w:iCs/>
      <w:noProof w:val="0"/>
    </w:rPr>
  </w:style>
  <w:style w:type="paragraph" w:styleId="Index1">
    <w:name w:val="index 1"/>
    <w:basedOn w:val="Normal"/>
    <w:next w:val="Normal"/>
    <w:autoRedefine/>
    <w:uiPriority w:val="99"/>
    <w:semiHidden/>
    <w:unhideWhenUsed/>
    <w:rsid w:val="0019429F"/>
    <w:pPr>
      <w:spacing w:after="0" w:line="240" w:lineRule="auto"/>
      <w:ind w:left="250" w:hanging="250"/>
    </w:pPr>
  </w:style>
  <w:style w:type="paragraph" w:styleId="Index2">
    <w:name w:val="index 2"/>
    <w:basedOn w:val="Normal"/>
    <w:next w:val="Normal"/>
    <w:autoRedefine/>
    <w:uiPriority w:val="99"/>
    <w:semiHidden/>
    <w:unhideWhenUsed/>
    <w:rsid w:val="0019429F"/>
    <w:pPr>
      <w:spacing w:after="0" w:line="240" w:lineRule="auto"/>
      <w:ind w:left="500" w:hanging="250"/>
    </w:pPr>
  </w:style>
  <w:style w:type="paragraph" w:styleId="Index3">
    <w:name w:val="index 3"/>
    <w:basedOn w:val="Normal"/>
    <w:next w:val="Normal"/>
    <w:autoRedefine/>
    <w:uiPriority w:val="99"/>
    <w:semiHidden/>
    <w:unhideWhenUsed/>
    <w:rsid w:val="0019429F"/>
    <w:pPr>
      <w:spacing w:after="0" w:line="240" w:lineRule="auto"/>
      <w:ind w:left="750" w:hanging="250"/>
    </w:pPr>
  </w:style>
  <w:style w:type="paragraph" w:styleId="Index4">
    <w:name w:val="index 4"/>
    <w:basedOn w:val="Normal"/>
    <w:next w:val="Normal"/>
    <w:autoRedefine/>
    <w:uiPriority w:val="99"/>
    <w:semiHidden/>
    <w:unhideWhenUsed/>
    <w:rsid w:val="0019429F"/>
    <w:pPr>
      <w:spacing w:after="0" w:line="240" w:lineRule="auto"/>
      <w:ind w:left="1000" w:hanging="250"/>
    </w:pPr>
  </w:style>
  <w:style w:type="paragraph" w:styleId="Index5">
    <w:name w:val="index 5"/>
    <w:basedOn w:val="Normal"/>
    <w:next w:val="Normal"/>
    <w:autoRedefine/>
    <w:uiPriority w:val="99"/>
    <w:semiHidden/>
    <w:unhideWhenUsed/>
    <w:rsid w:val="0019429F"/>
    <w:pPr>
      <w:spacing w:after="0" w:line="240" w:lineRule="auto"/>
      <w:ind w:left="1250" w:hanging="250"/>
    </w:pPr>
  </w:style>
  <w:style w:type="paragraph" w:styleId="Index6">
    <w:name w:val="index 6"/>
    <w:basedOn w:val="Normal"/>
    <w:next w:val="Normal"/>
    <w:autoRedefine/>
    <w:uiPriority w:val="99"/>
    <w:semiHidden/>
    <w:unhideWhenUsed/>
    <w:rsid w:val="0019429F"/>
    <w:pPr>
      <w:spacing w:after="0" w:line="240" w:lineRule="auto"/>
      <w:ind w:left="1500" w:hanging="250"/>
    </w:pPr>
  </w:style>
  <w:style w:type="paragraph" w:styleId="Index7">
    <w:name w:val="index 7"/>
    <w:basedOn w:val="Normal"/>
    <w:next w:val="Normal"/>
    <w:autoRedefine/>
    <w:uiPriority w:val="99"/>
    <w:semiHidden/>
    <w:unhideWhenUsed/>
    <w:rsid w:val="0019429F"/>
    <w:pPr>
      <w:spacing w:after="0" w:line="240" w:lineRule="auto"/>
      <w:ind w:left="1750" w:hanging="250"/>
    </w:pPr>
  </w:style>
  <w:style w:type="paragraph" w:styleId="Index8">
    <w:name w:val="index 8"/>
    <w:basedOn w:val="Normal"/>
    <w:next w:val="Normal"/>
    <w:autoRedefine/>
    <w:uiPriority w:val="99"/>
    <w:semiHidden/>
    <w:unhideWhenUsed/>
    <w:rsid w:val="0019429F"/>
    <w:pPr>
      <w:spacing w:after="0" w:line="240" w:lineRule="auto"/>
      <w:ind w:left="2000" w:hanging="250"/>
    </w:pPr>
  </w:style>
  <w:style w:type="paragraph" w:styleId="Index9">
    <w:name w:val="index 9"/>
    <w:basedOn w:val="Normal"/>
    <w:next w:val="Normal"/>
    <w:autoRedefine/>
    <w:uiPriority w:val="99"/>
    <w:semiHidden/>
    <w:unhideWhenUsed/>
    <w:rsid w:val="0019429F"/>
    <w:pPr>
      <w:spacing w:after="0" w:line="240" w:lineRule="auto"/>
      <w:ind w:left="2250" w:hanging="250"/>
    </w:pPr>
  </w:style>
  <w:style w:type="paragraph" w:styleId="Indexrubrik">
    <w:name w:val="index heading"/>
    <w:basedOn w:val="Normal"/>
    <w:next w:val="Index1"/>
    <w:uiPriority w:val="99"/>
    <w:semiHidden/>
    <w:unhideWhenUsed/>
    <w:rsid w:val="0019429F"/>
    <w:rPr>
      <w:rFonts w:asciiTheme="majorHAnsi" w:eastAsiaTheme="majorEastAsia" w:hAnsiTheme="majorHAnsi" w:cstheme="majorBidi"/>
      <w:b/>
      <w:bCs/>
    </w:rPr>
  </w:style>
  <w:style w:type="paragraph" w:styleId="Indragetstycke">
    <w:name w:val="Block Text"/>
    <w:basedOn w:val="Normal"/>
    <w:uiPriority w:val="99"/>
    <w:semiHidden/>
    <w:unhideWhenUsed/>
    <w:rsid w:val="0019429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9429F"/>
    <w:pPr>
      <w:spacing w:after="0" w:line="240" w:lineRule="auto"/>
    </w:pPr>
  </w:style>
  <w:style w:type="paragraph" w:styleId="Inledning">
    <w:name w:val="Salutation"/>
    <w:basedOn w:val="Normal"/>
    <w:next w:val="Normal"/>
    <w:link w:val="InledningChar"/>
    <w:uiPriority w:val="99"/>
    <w:semiHidden/>
    <w:unhideWhenUsed/>
    <w:rsid w:val="0019429F"/>
  </w:style>
  <w:style w:type="character" w:customStyle="1" w:styleId="InledningChar">
    <w:name w:val="Inledning Char"/>
    <w:basedOn w:val="Standardstycketeckensnitt"/>
    <w:link w:val="Inledning"/>
    <w:uiPriority w:val="99"/>
    <w:semiHidden/>
    <w:rsid w:val="0019429F"/>
  </w:style>
  <w:style w:type="paragraph" w:styleId="Innehll4">
    <w:name w:val="toc 4"/>
    <w:basedOn w:val="Normal"/>
    <w:next w:val="Normal"/>
    <w:autoRedefine/>
    <w:uiPriority w:val="39"/>
    <w:semiHidden/>
    <w:unhideWhenUsed/>
    <w:rsid w:val="0019429F"/>
    <w:pPr>
      <w:spacing w:after="100"/>
      <w:ind w:left="750"/>
    </w:pPr>
  </w:style>
  <w:style w:type="paragraph" w:styleId="Innehll5">
    <w:name w:val="toc 5"/>
    <w:basedOn w:val="Normal"/>
    <w:next w:val="Normal"/>
    <w:autoRedefine/>
    <w:uiPriority w:val="39"/>
    <w:semiHidden/>
    <w:unhideWhenUsed/>
    <w:rsid w:val="0019429F"/>
    <w:pPr>
      <w:spacing w:after="100"/>
      <w:ind w:left="1000"/>
    </w:pPr>
  </w:style>
  <w:style w:type="paragraph" w:styleId="Innehll6">
    <w:name w:val="toc 6"/>
    <w:basedOn w:val="Normal"/>
    <w:next w:val="Normal"/>
    <w:autoRedefine/>
    <w:uiPriority w:val="39"/>
    <w:semiHidden/>
    <w:unhideWhenUsed/>
    <w:rsid w:val="0019429F"/>
    <w:pPr>
      <w:spacing w:after="100"/>
      <w:ind w:left="1250"/>
    </w:pPr>
  </w:style>
  <w:style w:type="paragraph" w:styleId="Innehll7">
    <w:name w:val="toc 7"/>
    <w:basedOn w:val="Normal"/>
    <w:next w:val="Normal"/>
    <w:autoRedefine/>
    <w:uiPriority w:val="39"/>
    <w:semiHidden/>
    <w:unhideWhenUsed/>
    <w:rsid w:val="0019429F"/>
    <w:pPr>
      <w:spacing w:after="100"/>
      <w:ind w:left="1500"/>
    </w:pPr>
  </w:style>
  <w:style w:type="paragraph" w:styleId="Innehll8">
    <w:name w:val="toc 8"/>
    <w:basedOn w:val="Normal"/>
    <w:next w:val="Normal"/>
    <w:autoRedefine/>
    <w:uiPriority w:val="39"/>
    <w:semiHidden/>
    <w:unhideWhenUsed/>
    <w:rsid w:val="0019429F"/>
    <w:pPr>
      <w:spacing w:after="100"/>
      <w:ind w:left="1750"/>
    </w:pPr>
  </w:style>
  <w:style w:type="paragraph" w:styleId="Innehll9">
    <w:name w:val="toc 9"/>
    <w:basedOn w:val="Normal"/>
    <w:next w:val="Normal"/>
    <w:autoRedefine/>
    <w:uiPriority w:val="39"/>
    <w:semiHidden/>
    <w:unhideWhenUsed/>
    <w:rsid w:val="0019429F"/>
    <w:pPr>
      <w:spacing w:after="100"/>
      <w:ind w:left="2000"/>
    </w:pPr>
  </w:style>
  <w:style w:type="paragraph" w:styleId="Kommentarer">
    <w:name w:val="annotation text"/>
    <w:basedOn w:val="Normal"/>
    <w:link w:val="KommentarerChar"/>
    <w:uiPriority w:val="99"/>
    <w:semiHidden/>
    <w:unhideWhenUsed/>
    <w:rsid w:val="0019429F"/>
    <w:pPr>
      <w:spacing w:line="240" w:lineRule="auto"/>
    </w:pPr>
    <w:rPr>
      <w:sz w:val="20"/>
      <w:szCs w:val="20"/>
    </w:rPr>
  </w:style>
  <w:style w:type="character" w:customStyle="1" w:styleId="KommentarerChar">
    <w:name w:val="Kommentarer Char"/>
    <w:basedOn w:val="Standardstycketeckensnitt"/>
    <w:link w:val="Kommentarer"/>
    <w:uiPriority w:val="99"/>
    <w:semiHidden/>
    <w:rsid w:val="0019429F"/>
    <w:rPr>
      <w:sz w:val="20"/>
      <w:szCs w:val="20"/>
    </w:rPr>
  </w:style>
  <w:style w:type="character" w:styleId="Kommentarsreferens">
    <w:name w:val="annotation reference"/>
    <w:basedOn w:val="Standardstycketeckensnitt"/>
    <w:uiPriority w:val="99"/>
    <w:semiHidden/>
    <w:unhideWhenUsed/>
    <w:rsid w:val="0019429F"/>
    <w:rPr>
      <w:noProof w:val="0"/>
      <w:sz w:val="16"/>
      <w:szCs w:val="16"/>
    </w:rPr>
  </w:style>
  <w:style w:type="paragraph" w:styleId="Kommentarsmne">
    <w:name w:val="annotation subject"/>
    <w:basedOn w:val="Kommentarer"/>
    <w:next w:val="Kommentarer"/>
    <w:link w:val="KommentarsmneChar"/>
    <w:uiPriority w:val="99"/>
    <w:semiHidden/>
    <w:unhideWhenUsed/>
    <w:rsid w:val="0019429F"/>
    <w:rPr>
      <w:b/>
      <w:bCs/>
    </w:rPr>
  </w:style>
  <w:style w:type="character" w:customStyle="1" w:styleId="KommentarsmneChar">
    <w:name w:val="Kommentarsämne Char"/>
    <w:basedOn w:val="KommentarerChar"/>
    <w:link w:val="Kommentarsmne"/>
    <w:uiPriority w:val="99"/>
    <w:semiHidden/>
    <w:rsid w:val="0019429F"/>
    <w:rPr>
      <w:b/>
      <w:bCs/>
      <w:sz w:val="20"/>
      <w:szCs w:val="20"/>
    </w:rPr>
  </w:style>
  <w:style w:type="paragraph" w:styleId="Lista">
    <w:name w:val="List"/>
    <w:basedOn w:val="Normal"/>
    <w:uiPriority w:val="99"/>
    <w:semiHidden/>
    <w:unhideWhenUsed/>
    <w:rsid w:val="0019429F"/>
    <w:pPr>
      <w:ind w:left="283" w:hanging="283"/>
      <w:contextualSpacing/>
    </w:pPr>
  </w:style>
  <w:style w:type="paragraph" w:styleId="Lista2">
    <w:name w:val="List 2"/>
    <w:basedOn w:val="Normal"/>
    <w:uiPriority w:val="99"/>
    <w:semiHidden/>
    <w:unhideWhenUsed/>
    <w:rsid w:val="0019429F"/>
    <w:pPr>
      <w:ind w:left="566" w:hanging="283"/>
      <w:contextualSpacing/>
    </w:pPr>
  </w:style>
  <w:style w:type="paragraph" w:styleId="Lista3">
    <w:name w:val="List 3"/>
    <w:basedOn w:val="Normal"/>
    <w:uiPriority w:val="99"/>
    <w:semiHidden/>
    <w:unhideWhenUsed/>
    <w:rsid w:val="0019429F"/>
    <w:pPr>
      <w:ind w:left="849" w:hanging="283"/>
      <w:contextualSpacing/>
    </w:pPr>
  </w:style>
  <w:style w:type="paragraph" w:styleId="Lista4">
    <w:name w:val="List 4"/>
    <w:basedOn w:val="Normal"/>
    <w:uiPriority w:val="99"/>
    <w:semiHidden/>
    <w:unhideWhenUsed/>
    <w:rsid w:val="0019429F"/>
    <w:pPr>
      <w:ind w:left="1132" w:hanging="283"/>
      <w:contextualSpacing/>
    </w:pPr>
  </w:style>
  <w:style w:type="paragraph" w:styleId="Lista5">
    <w:name w:val="List 5"/>
    <w:basedOn w:val="Normal"/>
    <w:uiPriority w:val="99"/>
    <w:semiHidden/>
    <w:unhideWhenUsed/>
    <w:rsid w:val="0019429F"/>
    <w:pPr>
      <w:ind w:left="1415" w:hanging="283"/>
      <w:contextualSpacing/>
    </w:pPr>
  </w:style>
  <w:style w:type="paragraph" w:styleId="Listafortstt">
    <w:name w:val="List Continue"/>
    <w:basedOn w:val="Normal"/>
    <w:uiPriority w:val="99"/>
    <w:semiHidden/>
    <w:unhideWhenUsed/>
    <w:rsid w:val="0019429F"/>
    <w:pPr>
      <w:spacing w:after="120"/>
      <w:ind w:left="283"/>
      <w:contextualSpacing/>
    </w:pPr>
  </w:style>
  <w:style w:type="paragraph" w:styleId="Listafortstt2">
    <w:name w:val="List Continue 2"/>
    <w:basedOn w:val="Normal"/>
    <w:uiPriority w:val="99"/>
    <w:semiHidden/>
    <w:unhideWhenUsed/>
    <w:rsid w:val="0019429F"/>
    <w:pPr>
      <w:spacing w:after="120"/>
      <w:ind w:left="566"/>
      <w:contextualSpacing/>
    </w:pPr>
  </w:style>
  <w:style w:type="paragraph" w:styleId="Listafortstt3">
    <w:name w:val="List Continue 3"/>
    <w:basedOn w:val="Normal"/>
    <w:uiPriority w:val="99"/>
    <w:semiHidden/>
    <w:unhideWhenUsed/>
    <w:rsid w:val="0019429F"/>
    <w:pPr>
      <w:spacing w:after="120"/>
      <w:ind w:left="849"/>
      <w:contextualSpacing/>
    </w:pPr>
  </w:style>
  <w:style w:type="paragraph" w:styleId="Listafortstt4">
    <w:name w:val="List Continue 4"/>
    <w:basedOn w:val="Normal"/>
    <w:uiPriority w:val="99"/>
    <w:semiHidden/>
    <w:unhideWhenUsed/>
    <w:rsid w:val="0019429F"/>
    <w:pPr>
      <w:spacing w:after="120"/>
      <w:ind w:left="1132"/>
      <w:contextualSpacing/>
    </w:pPr>
  </w:style>
  <w:style w:type="paragraph" w:styleId="Listafortstt5">
    <w:name w:val="List Continue 5"/>
    <w:basedOn w:val="Normal"/>
    <w:uiPriority w:val="99"/>
    <w:semiHidden/>
    <w:unhideWhenUsed/>
    <w:rsid w:val="0019429F"/>
    <w:pPr>
      <w:spacing w:after="120"/>
      <w:ind w:left="1415"/>
      <w:contextualSpacing/>
    </w:pPr>
  </w:style>
  <w:style w:type="paragraph" w:styleId="Liststycke">
    <w:name w:val="List Paragraph"/>
    <w:basedOn w:val="Normal"/>
    <w:uiPriority w:val="34"/>
    <w:semiHidden/>
    <w:qFormat/>
    <w:rsid w:val="0019429F"/>
    <w:pPr>
      <w:ind w:left="720"/>
      <w:contextualSpacing/>
    </w:pPr>
  </w:style>
  <w:style w:type="table" w:styleId="Listtabell1ljus">
    <w:name w:val="List Table 1 Light"/>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9429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942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9429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9429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9429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9429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9429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9429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9429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9429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9429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9429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9429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9429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9429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94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9429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9429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9429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9429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9429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9429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9429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9429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9429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9429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9429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9429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9429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942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9429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9429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9429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9429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9429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9429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9429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9429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9429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9429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9429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9429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9429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9429F"/>
  </w:style>
  <w:style w:type="table" w:styleId="Ljuslista">
    <w:name w:val="Light List"/>
    <w:basedOn w:val="Normaltabell"/>
    <w:uiPriority w:val="61"/>
    <w:semiHidden/>
    <w:unhideWhenUsed/>
    <w:rsid w:val="00194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9429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9429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9429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9429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9429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9429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942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9429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9429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9429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9429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9429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9429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94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9429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9429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9429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9429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9429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9429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942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19429F"/>
    <w:rPr>
      <w:rFonts w:ascii="Consolas" w:hAnsi="Consolas"/>
      <w:sz w:val="20"/>
      <w:szCs w:val="20"/>
    </w:rPr>
  </w:style>
  <w:style w:type="paragraph" w:styleId="Meddelanderubrik">
    <w:name w:val="Message Header"/>
    <w:basedOn w:val="Normal"/>
    <w:link w:val="MeddelanderubrikChar"/>
    <w:uiPriority w:val="99"/>
    <w:semiHidden/>
    <w:unhideWhenUsed/>
    <w:rsid w:val="001942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9429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19429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9429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942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19429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9429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9429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9429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9429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9429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94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942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9429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9429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9429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9429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9429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9429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9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94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94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9429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9429F"/>
    <w:rPr>
      <w:rFonts w:ascii="Times New Roman" w:hAnsi="Times New Roman" w:cs="Times New Roman"/>
      <w:sz w:val="24"/>
      <w:szCs w:val="24"/>
    </w:rPr>
  </w:style>
  <w:style w:type="paragraph" w:styleId="Normaltindrag">
    <w:name w:val="Normal Indent"/>
    <w:basedOn w:val="Normal"/>
    <w:uiPriority w:val="99"/>
    <w:semiHidden/>
    <w:unhideWhenUsed/>
    <w:rsid w:val="0019429F"/>
    <w:pPr>
      <w:ind w:left="1304"/>
    </w:pPr>
  </w:style>
  <w:style w:type="paragraph" w:styleId="Numreradlista4">
    <w:name w:val="List Number 4"/>
    <w:basedOn w:val="Normal"/>
    <w:uiPriority w:val="99"/>
    <w:semiHidden/>
    <w:unhideWhenUsed/>
    <w:rsid w:val="0019429F"/>
    <w:pPr>
      <w:numPr>
        <w:numId w:val="39"/>
      </w:numPr>
      <w:contextualSpacing/>
    </w:pPr>
  </w:style>
  <w:style w:type="paragraph" w:styleId="Numreradlista5">
    <w:name w:val="List Number 5"/>
    <w:basedOn w:val="Normal"/>
    <w:uiPriority w:val="99"/>
    <w:semiHidden/>
    <w:unhideWhenUsed/>
    <w:rsid w:val="0019429F"/>
    <w:pPr>
      <w:numPr>
        <w:numId w:val="40"/>
      </w:numPr>
      <w:contextualSpacing/>
    </w:pPr>
  </w:style>
  <w:style w:type="character" w:styleId="Nmn">
    <w:name w:val="Mention"/>
    <w:basedOn w:val="Standardstycketeckensnitt"/>
    <w:uiPriority w:val="99"/>
    <w:semiHidden/>
    <w:unhideWhenUsed/>
    <w:rsid w:val="0019429F"/>
    <w:rPr>
      <w:noProof w:val="0"/>
      <w:color w:val="2B579A"/>
      <w:shd w:val="clear" w:color="auto" w:fill="E6E6E6"/>
    </w:rPr>
  </w:style>
  <w:style w:type="table" w:styleId="Oformateradtabell1">
    <w:name w:val="Plain Table 1"/>
    <w:basedOn w:val="Normaltabell"/>
    <w:uiPriority w:val="41"/>
    <w:rsid w:val="001942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942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942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942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942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9429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9429F"/>
    <w:rPr>
      <w:rFonts w:ascii="Consolas" w:hAnsi="Consolas"/>
      <w:sz w:val="21"/>
      <w:szCs w:val="21"/>
    </w:rPr>
  </w:style>
  <w:style w:type="character" w:styleId="Olstomnmnande">
    <w:name w:val="Unresolved Mention"/>
    <w:basedOn w:val="Standardstycketeckensnitt"/>
    <w:uiPriority w:val="99"/>
    <w:semiHidden/>
    <w:unhideWhenUsed/>
    <w:rsid w:val="0019429F"/>
    <w:rPr>
      <w:noProof w:val="0"/>
      <w:color w:val="808080"/>
      <w:shd w:val="clear" w:color="auto" w:fill="E6E6E6"/>
    </w:rPr>
  </w:style>
  <w:style w:type="table" w:styleId="Professionelltabell">
    <w:name w:val="Table Professional"/>
    <w:basedOn w:val="Normaltabell"/>
    <w:uiPriority w:val="99"/>
    <w:semiHidden/>
    <w:unhideWhenUsed/>
    <w:rsid w:val="00194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9429F"/>
    <w:pPr>
      <w:numPr>
        <w:numId w:val="41"/>
      </w:numPr>
      <w:contextualSpacing/>
    </w:pPr>
  </w:style>
  <w:style w:type="paragraph" w:styleId="Punktlista5">
    <w:name w:val="List Bullet 5"/>
    <w:basedOn w:val="Normal"/>
    <w:uiPriority w:val="99"/>
    <w:semiHidden/>
    <w:unhideWhenUsed/>
    <w:rsid w:val="0019429F"/>
    <w:pPr>
      <w:numPr>
        <w:numId w:val="42"/>
      </w:numPr>
      <w:contextualSpacing/>
    </w:pPr>
  </w:style>
  <w:style w:type="character" w:styleId="Radnummer">
    <w:name w:val="line number"/>
    <w:basedOn w:val="Standardstycketeckensnitt"/>
    <w:uiPriority w:val="99"/>
    <w:semiHidden/>
    <w:unhideWhenUsed/>
    <w:rsid w:val="0019429F"/>
    <w:rPr>
      <w:noProof w:val="0"/>
    </w:rPr>
  </w:style>
  <w:style w:type="table" w:styleId="Rutntstabell1ljus">
    <w:name w:val="Grid Table 1 Light"/>
    <w:basedOn w:val="Normaltabell"/>
    <w:uiPriority w:val="46"/>
    <w:rsid w:val="001942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9429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9429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9429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9429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9429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9429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9429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9429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9429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9429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9429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9429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9429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94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9429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9429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9429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9429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9429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9429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94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9429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9429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9429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9429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9429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9429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94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942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9429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9429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9429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9429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9429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9429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942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9429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9429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9429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9429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9429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9429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9429F"/>
    <w:pPr>
      <w:spacing w:after="0" w:line="240" w:lineRule="auto"/>
      <w:ind w:left="4252"/>
    </w:pPr>
  </w:style>
  <w:style w:type="character" w:customStyle="1" w:styleId="SignaturChar">
    <w:name w:val="Signatur Char"/>
    <w:basedOn w:val="Standardstycketeckensnitt"/>
    <w:link w:val="Signatur"/>
    <w:uiPriority w:val="99"/>
    <w:semiHidden/>
    <w:rsid w:val="0019429F"/>
  </w:style>
  <w:style w:type="character" w:styleId="Slutnotsreferens">
    <w:name w:val="endnote reference"/>
    <w:basedOn w:val="Standardstycketeckensnitt"/>
    <w:uiPriority w:val="99"/>
    <w:semiHidden/>
    <w:unhideWhenUsed/>
    <w:rsid w:val="0019429F"/>
    <w:rPr>
      <w:noProof w:val="0"/>
      <w:vertAlign w:val="superscript"/>
    </w:rPr>
  </w:style>
  <w:style w:type="paragraph" w:styleId="Slutnotstext">
    <w:name w:val="endnote text"/>
    <w:basedOn w:val="Normal"/>
    <w:link w:val="SlutnotstextChar"/>
    <w:uiPriority w:val="99"/>
    <w:semiHidden/>
    <w:unhideWhenUsed/>
    <w:rsid w:val="0019429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9429F"/>
    <w:rPr>
      <w:sz w:val="20"/>
      <w:szCs w:val="20"/>
    </w:rPr>
  </w:style>
  <w:style w:type="character" w:styleId="Smarthyperlnk">
    <w:name w:val="Smart Hyperlink"/>
    <w:basedOn w:val="Standardstycketeckensnitt"/>
    <w:uiPriority w:val="99"/>
    <w:semiHidden/>
    <w:unhideWhenUsed/>
    <w:rsid w:val="0019429F"/>
    <w:rPr>
      <w:noProof w:val="0"/>
      <w:u w:val="dotted"/>
    </w:rPr>
  </w:style>
  <w:style w:type="table" w:styleId="Standardtabell1">
    <w:name w:val="Table Classic 1"/>
    <w:basedOn w:val="Normaltabell"/>
    <w:uiPriority w:val="99"/>
    <w:semiHidden/>
    <w:unhideWhenUsed/>
    <w:rsid w:val="00194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94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94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94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9429F"/>
    <w:rPr>
      <w:b/>
      <w:bCs/>
      <w:noProof w:val="0"/>
    </w:rPr>
  </w:style>
  <w:style w:type="character" w:styleId="Starkbetoning">
    <w:name w:val="Intense Emphasis"/>
    <w:basedOn w:val="Standardstycketeckensnitt"/>
    <w:uiPriority w:val="21"/>
    <w:semiHidden/>
    <w:qFormat/>
    <w:rsid w:val="0019429F"/>
    <w:rPr>
      <w:i/>
      <w:iCs/>
      <w:noProof w:val="0"/>
      <w:color w:val="1A3050" w:themeColor="accent1"/>
    </w:rPr>
  </w:style>
  <w:style w:type="character" w:styleId="Starkreferens">
    <w:name w:val="Intense Reference"/>
    <w:basedOn w:val="Standardstycketeckensnitt"/>
    <w:uiPriority w:val="32"/>
    <w:semiHidden/>
    <w:qFormat/>
    <w:rsid w:val="0019429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19429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19429F"/>
    <w:rPr>
      <w:i/>
      <w:iCs/>
      <w:color w:val="1A3050" w:themeColor="accent1"/>
    </w:rPr>
  </w:style>
  <w:style w:type="table" w:styleId="Tabellmed3D-effekter1">
    <w:name w:val="Table 3D effects 1"/>
    <w:basedOn w:val="Normaltabell"/>
    <w:uiPriority w:val="99"/>
    <w:semiHidden/>
    <w:unhideWhenUsed/>
    <w:rsid w:val="00194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94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94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94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94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94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94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94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94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94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94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94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94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94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94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94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94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94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94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94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94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94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94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94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94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9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19429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19429F"/>
    <w:rPr>
      <w:rFonts w:eastAsiaTheme="minorEastAsia"/>
      <w:color w:val="5A5A5A" w:themeColor="text1" w:themeTint="A5"/>
      <w:spacing w:val="15"/>
      <w:sz w:val="22"/>
      <w:szCs w:val="22"/>
    </w:rPr>
  </w:style>
  <w:style w:type="table" w:styleId="Webbtabell1">
    <w:name w:val="Table Web 1"/>
    <w:basedOn w:val="Normaltabell"/>
    <w:uiPriority w:val="99"/>
    <w:unhideWhenUsed/>
    <w:rsid w:val="00194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94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94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EE95AEF4B4B62BC808A68439B01C6"/>
        <w:category>
          <w:name w:val="Allmänt"/>
          <w:gallery w:val="placeholder"/>
        </w:category>
        <w:types>
          <w:type w:val="bbPlcHdr"/>
        </w:types>
        <w:behaviors>
          <w:behavior w:val="content"/>
        </w:behaviors>
        <w:guid w:val="{8E500AED-7F70-40C6-B978-9394A260D3A6}"/>
      </w:docPartPr>
      <w:docPartBody>
        <w:p w:rsidR="009E43FB" w:rsidRDefault="00F335CB" w:rsidP="00F335CB">
          <w:pPr>
            <w:pStyle w:val="2E8EE95AEF4B4B62BC808A68439B01C6"/>
          </w:pPr>
          <w:r>
            <w:rPr>
              <w:rStyle w:val="Platshllartext"/>
            </w:rPr>
            <w:t xml:space="preserve"> </w:t>
          </w:r>
        </w:p>
      </w:docPartBody>
    </w:docPart>
    <w:docPart>
      <w:docPartPr>
        <w:name w:val="4012A5034C0948759C1DFBAA2F50E638"/>
        <w:category>
          <w:name w:val="Allmänt"/>
          <w:gallery w:val="placeholder"/>
        </w:category>
        <w:types>
          <w:type w:val="bbPlcHdr"/>
        </w:types>
        <w:behaviors>
          <w:behavior w:val="content"/>
        </w:behaviors>
        <w:guid w:val="{7ACABFEE-789C-427D-8AAD-9D9B46B83806}"/>
      </w:docPartPr>
      <w:docPartBody>
        <w:p w:rsidR="009E43FB" w:rsidRDefault="00F335CB" w:rsidP="00F335CB">
          <w:pPr>
            <w:pStyle w:val="4012A5034C0948759C1DFBAA2F50E638"/>
          </w:pPr>
          <w:r>
            <w:rPr>
              <w:rStyle w:val="Platshllartext"/>
            </w:rPr>
            <w:t xml:space="preserve"> </w:t>
          </w:r>
        </w:p>
      </w:docPartBody>
    </w:docPart>
    <w:docPart>
      <w:docPartPr>
        <w:name w:val="322C810271F2416FAE9028B5AA2186A6"/>
        <w:category>
          <w:name w:val="Allmänt"/>
          <w:gallery w:val="placeholder"/>
        </w:category>
        <w:types>
          <w:type w:val="bbPlcHdr"/>
        </w:types>
        <w:behaviors>
          <w:behavior w:val="content"/>
        </w:behaviors>
        <w:guid w:val="{2841AF15-DD7A-4501-9EDB-F5733DA459DF}"/>
      </w:docPartPr>
      <w:docPartBody>
        <w:p w:rsidR="009E43FB" w:rsidRDefault="00F335CB" w:rsidP="00F335CB">
          <w:pPr>
            <w:pStyle w:val="322C810271F2416FAE9028B5AA2186A6"/>
          </w:pPr>
          <w:r>
            <w:rPr>
              <w:rStyle w:val="Platshllartext"/>
            </w:rPr>
            <w:t xml:space="preserve"> </w:t>
          </w:r>
        </w:p>
      </w:docPartBody>
    </w:docPart>
    <w:docPart>
      <w:docPartPr>
        <w:name w:val="C5A3019F7FD642EE9F75696DD038367A"/>
        <w:category>
          <w:name w:val="Allmänt"/>
          <w:gallery w:val="placeholder"/>
        </w:category>
        <w:types>
          <w:type w:val="bbPlcHdr"/>
        </w:types>
        <w:behaviors>
          <w:behavior w:val="content"/>
        </w:behaviors>
        <w:guid w:val="{E7FAF557-5CEF-4038-8E88-09B875F5CD27}"/>
      </w:docPartPr>
      <w:docPartBody>
        <w:p w:rsidR="009E43FB" w:rsidRDefault="00F335CB" w:rsidP="00F335CB">
          <w:pPr>
            <w:pStyle w:val="C5A3019F7FD642EE9F75696DD038367A"/>
          </w:pPr>
          <w:r>
            <w:rPr>
              <w:rStyle w:val="Platshllartext"/>
            </w:rPr>
            <w:t xml:space="preserve"> </w:t>
          </w:r>
        </w:p>
      </w:docPartBody>
    </w:docPart>
    <w:docPart>
      <w:docPartPr>
        <w:name w:val="120951ED86AF49CDAFE41188DBCD33E2"/>
        <w:category>
          <w:name w:val="Allmänt"/>
          <w:gallery w:val="placeholder"/>
        </w:category>
        <w:types>
          <w:type w:val="bbPlcHdr"/>
        </w:types>
        <w:behaviors>
          <w:behavior w:val="content"/>
        </w:behaviors>
        <w:guid w:val="{4458739B-96D3-45E8-A867-0874225F42C9}"/>
      </w:docPartPr>
      <w:docPartBody>
        <w:p w:rsidR="009E43FB" w:rsidRDefault="00F335CB" w:rsidP="00F335CB">
          <w:pPr>
            <w:pStyle w:val="120951ED86AF49CDAFE41188DBCD33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B"/>
    <w:rsid w:val="002F1502"/>
    <w:rsid w:val="009E43FB"/>
    <w:rsid w:val="00F33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11A773FA31645B6A17A5716B1A7EFA3">
    <w:name w:val="C11A773FA31645B6A17A5716B1A7EFA3"/>
    <w:rsid w:val="00F335CB"/>
  </w:style>
  <w:style w:type="character" w:styleId="Platshllartext">
    <w:name w:val="Placeholder Text"/>
    <w:basedOn w:val="Standardstycketeckensnitt"/>
    <w:uiPriority w:val="99"/>
    <w:semiHidden/>
    <w:rsid w:val="00F335CB"/>
    <w:rPr>
      <w:noProof w:val="0"/>
      <w:color w:val="808080"/>
    </w:rPr>
  </w:style>
  <w:style w:type="paragraph" w:customStyle="1" w:styleId="D95827EC86BA4F2F8871F0C94BC10B91">
    <w:name w:val="D95827EC86BA4F2F8871F0C94BC10B91"/>
    <w:rsid w:val="00F335CB"/>
  </w:style>
  <w:style w:type="paragraph" w:customStyle="1" w:styleId="A0480E5AC4CC498EB2DCC3C3778D7588">
    <w:name w:val="A0480E5AC4CC498EB2DCC3C3778D7588"/>
    <w:rsid w:val="00F335CB"/>
  </w:style>
  <w:style w:type="paragraph" w:customStyle="1" w:styleId="2DBB842AA50D4B34AF34387161521222">
    <w:name w:val="2DBB842AA50D4B34AF34387161521222"/>
    <w:rsid w:val="00F335CB"/>
  </w:style>
  <w:style w:type="paragraph" w:customStyle="1" w:styleId="2E8EE95AEF4B4B62BC808A68439B01C6">
    <w:name w:val="2E8EE95AEF4B4B62BC808A68439B01C6"/>
    <w:rsid w:val="00F335CB"/>
  </w:style>
  <w:style w:type="paragraph" w:customStyle="1" w:styleId="4012A5034C0948759C1DFBAA2F50E638">
    <w:name w:val="4012A5034C0948759C1DFBAA2F50E638"/>
    <w:rsid w:val="00F335CB"/>
  </w:style>
  <w:style w:type="paragraph" w:customStyle="1" w:styleId="919D57A288A5487BBF0CD00CE77159E6">
    <w:name w:val="919D57A288A5487BBF0CD00CE77159E6"/>
    <w:rsid w:val="00F335CB"/>
  </w:style>
  <w:style w:type="paragraph" w:customStyle="1" w:styleId="F73BC13D7F3E42EEA24846D7133111B0">
    <w:name w:val="F73BC13D7F3E42EEA24846D7133111B0"/>
    <w:rsid w:val="00F335CB"/>
  </w:style>
  <w:style w:type="paragraph" w:customStyle="1" w:styleId="2A219EC10E144E7AA2EB83939A7DC3BA">
    <w:name w:val="2A219EC10E144E7AA2EB83939A7DC3BA"/>
    <w:rsid w:val="00F335CB"/>
  </w:style>
  <w:style w:type="paragraph" w:customStyle="1" w:styleId="322C810271F2416FAE9028B5AA2186A6">
    <w:name w:val="322C810271F2416FAE9028B5AA2186A6"/>
    <w:rsid w:val="00F335CB"/>
  </w:style>
  <w:style w:type="paragraph" w:customStyle="1" w:styleId="C5A3019F7FD642EE9F75696DD038367A">
    <w:name w:val="C5A3019F7FD642EE9F75696DD038367A"/>
    <w:rsid w:val="00F335CB"/>
  </w:style>
  <w:style w:type="paragraph" w:customStyle="1" w:styleId="46417CDF45AF411DA6A525072BAED299">
    <w:name w:val="46417CDF45AF411DA6A525072BAED299"/>
    <w:rsid w:val="00F335CB"/>
  </w:style>
  <w:style w:type="paragraph" w:customStyle="1" w:styleId="3E5753D342D74EB79C641B30D2123A0E">
    <w:name w:val="3E5753D342D74EB79C641B30D2123A0E"/>
    <w:rsid w:val="00F335CB"/>
  </w:style>
  <w:style w:type="paragraph" w:customStyle="1" w:styleId="2A5FB97EAA174615B409FBF5DD5C8609">
    <w:name w:val="2A5FB97EAA174615B409FBF5DD5C8609"/>
    <w:rsid w:val="00F335CB"/>
  </w:style>
  <w:style w:type="paragraph" w:customStyle="1" w:styleId="00D8DDA7953F43FCB2BDB37ADD37256A">
    <w:name w:val="00D8DDA7953F43FCB2BDB37ADD37256A"/>
    <w:rsid w:val="00F335CB"/>
  </w:style>
  <w:style w:type="paragraph" w:customStyle="1" w:styleId="36D2703297F5471295F15A0FBF94F3ED">
    <w:name w:val="36D2703297F5471295F15A0FBF94F3ED"/>
    <w:rsid w:val="00F335CB"/>
  </w:style>
  <w:style w:type="paragraph" w:customStyle="1" w:styleId="120951ED86AF49CDAFE41188DBCD33E2">
    <w:name w:val="120951ED86AF49CDAFE41188DBCD33E2"/>
    <w:rsid w:val="00F335CB"/>
  </w:style>
  <w:style w:type="paragraph" w:customStyle="1" w:styleId="7266781956CE47BABA3E0C0CFAC59FA5">
    <w:name w:val="7266781956CE47BABA3E0C0CFAC59FA5"/>
    <w:rsid w:val="00F33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c730350b-a357-40ea-b711-e9adb631b28d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2018-03-21T00:00:00</HeaderDate>
    <Office/>
    <Dnr>A2018/00595/ARM</Dnr>
    <ParagrafNr/>
    <DocumentTitle/>
    <VisitingAddress/>
    <Extra1/>
    <Extra2/>
    <Extra3>Erik Slottner</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0d84be90-394b-471d-a817-212aa87a77c1">67NVC2TPHDSQ-63-2489</_dlc_DocId>
    <_dlc_DocIdUrl xmlns="0d84be90-394b-471d-a817-212aa87a77c1">
      <Url>http://rkdhs-a/arenden/_layouts/DocIdRedir.aspx?ID=67NVC2TPHDSQ-63-2489</Url>
      <Description>67NVC2TPHDSQ-63-2489</Description>
    </_dlc_DocIdUrl>
    <Sekretess xmlns="0d84be90-394b-471d-a817-212aa87a77c1">false</Sekretess>
    <k46d94c0acf84ab9a79866a9d8b1905f xmlns="0d84be90-394b-471d-a817-212aa87a77c1">
      <Terms xmlns="http://schemas.microsoft.com/office/infopath/2007/PartnerControls"/>
    </k46d94c0acf84ab9a79866a9d8b1905f>
    <c9cd366cc722410295b9eacffbd73909 xmlns="0d84be90-394b-471d-a817-212aa87a77c1">
      <Terms xmlns="http://schemas.microsoft.com/office/infopath/2007/PartnerControls"/>
    </c9cd366cc722410295b9eacffbd73909>
    <Diarienummer xmlns="0d84be90-394b-471d-a817-212aa87a77c1" xsi:nil="true"/>
    <TaxCatchAll xmlns="0d84be90-394b-471d-a817-212aa87a77c1"/>
    <Nyckelord xmlns="0d84be90-394b-471d-a817-212aa87a77c1" xsi:nil="true"/>
    <RKOrdnaClass xmlns="a52e64f8-eff3-4b39-86ae-bfa7a2a3f792" xsi:nil="true"/>
    <RKOrdnaCheckInComment xmlns="a52e64f8-eff3-4b39-86ae-bfa7a2a3f792"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4521-DDD1-49B1-87F0-583C39B399D0}"/>
</file>

<file path=customXml/itemProps2.xml><?xml version="1.0" encoding="utf-8"?>
<ds:datastoreItem xmlns:ds="http://schemas.openxmlformats.org/officeDocument/2006/customXml" ds:itemID="{5D078476-4204-42D4-83F1-2149AAAC5D15}"/>
</file>

<file path=customXml/itemProps3.xml><?xml version="1.0" encoding="utf-8"?>
<ds:datastoreItem xmlns:ds="http://schemas.openxmlformats.org/officeDocument/2006/customXml" ds:itemID="{935D4AF8-28B8-40D9-A1DD-77CDD3D0C60F}"/>
</file>

<file path=customXml/itemProps4.xml><?xml version="1.0" encoding="utf-8"?>
<ds:datastoreItem xmlns:ds="http://schemas.openxmlformats.org/officeDocument/2006/customXml" ds:itemID="{5D078476-4204-42D4-83F1-2149AAAC5D1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2e64f8-eff3-4b39-86ae-bfa7a2a3f792"/>
    <ds:schemaRef ds:uri="0d84be90-394b-471d-a817-212aa87a77c1"/>
    <ds:schemaRef ds:uri="http://www.w3.org/XML/1998/namespace"/>
  </ds:schemaRefs>
</ds:datastoreItem>
</file>

<file path=customXml/itemProps5.xml><?xml version="1.0" encoding="utf-8"?>
<ds:datastoreItem xmlns:ds="http://schemas.openxmlformats.org/officeDocument/2006/customXml" ds:itemID="{742BAE51-EAB9-4023-85BD-EF57DDC4986E}">
  <ds:schemaRefs>
    <ds:schemaRef ds:uri="http://schemas.microsoft.com/office/2006/metadata/customXsn"/>
  </ds:schemaRefs>
</ds:datastoreItem>
</file>

<file path=customXml/itemProps6.xml><?xml version="1.0" encoding="utf-8"?>
<ds:datastoreItem xmlns:ds="http://schemas.openxmlformats.org/officeDocument/2006/customXml" ds:itemID="{3E33BABC-C23C-4C4C-B0B0-6828C5513E23}">
  <ds:schemaRefs>
    <ds:schemaRef ds:uri="http://schemas.microsoft.com/sharepoint/events"/>
  </ds:schemaRefs>
</ds:datastoreItem>
</file>

<file path=customXml/itemProps7.xml><?xml version="1.0" encoding="utf-8"?>
<ds:datastoreItem xmlns:ds="http://schemas.openxmlformats.org/officeDocument/2006/customXml" ds:itemID="{5E3A83EC-6AA3-4AFE-AB4E-3672DA1179A0}"/>
</file>

<file path=customXml/itemProps8.xml><?xml version="1.0" encoding="utf-8"?>
<ds:datastoreItem xmlns:ds="http://schemas.openxmlformats.org/officeDocument/2006/customXml" ds:itemID="{696F368C-9F41-4008-92A9-C00F788B87E7}"/>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Bergström</dc:creator>
  <cp:keywords/>
  <dc:description/>
  <cp:lastModifiedBy>Gunilla Qvarsebo</cp:lastModifiedBy>
  <cp:revision>5</cp:revision>
  <dcterms:created xsi:type="dcterms:W3CDTF">2018-03-14T09:55:00Z</dcterms:created>
  <dcterms:modified xsi:type="dcterms:W3CDTF">2018-03-15T15:33:00Z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1f033996-846f-4dda-8aad-fe651f105a24</vt:lpwstr>
  </property>
  <property fmtid="{D5CDD505-2E9C-101B-9397-08002B2CF9AE}" pid="4" name="Departementsenhet">
    <vt:lpwstr/>
  </property>
  <property fmtid="{D5CDD505-2E9C-101B-9397-08002B2CF9AE}" pid="5" name="Aktivitetskategori">
    <vt:lpwstr/>
  </property>
</Properties>
</file>