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D7A4" w14:textId="67C29A61" w:rsidR="00CA1B28" w:rsidRPr="00CA1B28" w:rsidRDefault="0008414A" w:rsidP="00D57A07">
      <w:pPr>
        <w:pStyle w:val="Brdtext"/>
        <w:rPr>
          <w:rFonts w:asciiTheme="majorHAnsi" w:hAnsiTheme="majorHAnsi" w:cstheme="majorHAnsi"/>
          <w:sz w:val="26"/>
          <w:szCs w:val="26"/>
        </w:rPr>
      </w:pPr>
      <w:r w:rsidRPr="00CA1B28">
        <w:rPr>
          <w:rFonts w:asciiTheme="majorHAnsi" w:eastAsiaTheme="majorEastAsia" w:hAnsiTheme="majorHAnsi" w:cstheme="majorHAnsi"/>
          <w:kern w:val="28"/>
          <w:sz w:val="26"/>
          <w:szCs w:val="26"/>
        </w:rPr>
        <w:t xml:space="preserve">Svar på fråga </w:t>
      </w:r>
      <w:r w:rsidR="00CA1B28" w:rsidRPr="00CA1B28">
        <w:rPr>
          <w:rFonts w:asciiTheme="majorHAnsi" w:hAnsiTheme="majorHAnsi" w:cstheme="majorHAnsi"/>
          <w:sz w:val="26"/>
          <w:szCs w:val="26"/>
        </w:rPr>
        <w:t>2020/21:</w:t>
      </w:r>
      <w:r w:rsidR="003F40D2">
        <w:rPr>
          <w:rFonts w:asciiTheme="majorHAnsi" w:hAnsiTheme="majorHAnsi" w:cstheme="majorHAnsi"/>
          <w:sz w:val="26"/>
          <w:szCs w:val="26"/>
        </w:rPr>
        <w:t>29</w:t>
      </w:r>
      <w:r w:rsidR="00470AA1">
        <w:rPr>
          <w:rFonts w:asciiTheme="majorHAnsi" w:hAnsiTheme="majorHAnsi" w:cstheme="majorHAnsi"/>
          <w:sz w:val="26"/>
          <w:szCs w:val="26"/>
        </w:rPr>
        <w:t xml:space="preserve">88 </w:t>
      </w:r>
      <w:r w:rsidR="003F40D2">
        <w:rPr>
          <w:rFonts w:asciiTheme="majorHAnsi" w:hAnsiTheme="majorHAnsi" w:cstheme="majorHAnsi"/>
          <w:sz w:val="26"/>
          <w:szCs w:val="26"/>
        </w:rPr>
        <w:t xml:space="preserve">av </w:t>
      </w:r>
      <w:r w:rsidR="00470AA1">
        <w:rPr>
          <w:rFonts w:asciiTheme="majorHAnsi" w:hAnsiTheme="majorHAnsi" w:cstheme="majorHAnsi"/>
          <w:sz w:val="26"/>
          <w:szCs w:val="26"/>
        </w:rPr>
        <w:t>Yasmine Posio</w:t>
      </w:r>
      <w:r w:rsidR="003F40D2">
        <w:rPr>
          <w:rFonts w:asciiTheme="majorHAnsi" w:hAnsiTheme="majorHAnsi" w:cstheme="majorHAnsi"/>
          <w:sz w:val="26"/>
          <w:szCs w:val="26"/>
        </w:rPr>
        <w:t xml:space="preserve"> (</w:t>
      </w:r>
      <w:r w:rsidR="00470AA1">
        <w:rPr>
          <w:rFonts w:asciiTheme="majorHAnsi" w:hAnsiTheme="majorHAnsi" w:cstheme="majorHAnsi"/>
          <w:sz w:val="26"/>
          <w:szCs w:val="26"/>
        </w:rPr>
        <w:t>V)</w:t>
      </w:r>
      <w:r w:rsidR="0034286A">
        <w:rPr>
          <w:rFonts w:asciiTheme="majorHAnsi" w:hAnsiTheme="majorHAnsi" w:cstheme="majorHAnsi"/>
          <w:sz w:val="26"/>
          <w:szCs w:val="26"/>
        </w:rPr>
        <w:t xml:space="preserve"> </w:t>
      </w:r>
      <w:r w:rsidR="0041096F">
        <w:rPr>
          <w:rFonts w:asciiTheme="majorHAnsi" w:hAnsiTheme="majorHAnsi" w:cstheme="majorHAnsi"/>
          <w:sz w:val="26"/>
          <w:szCs w:val="26"/>
        </w:rPr>
        <w:t>Bistån</w:t>
      </w:r>
      <w:r w:rsidR="00470AA1">
        <w:rPr>
          <w:rFonts w:asciiTheme="majorHAnsi" w:hAnsiTheme="majorHAnsi" w:cstheme="majorHAnsi"/>
          <w:sz w:val="26"/>
          <w:szCs w:val="26"/>
        </w:rPr>
        <w:t>dsprojekt i Gaza</w:t>
      </w:r>
    </w:p>
    <w:p w14:paraId="3A759A83" w14:textId="6011F46E" w:rsidR="00470AA1" w:rsidRDefault="00470AA1" w:rsidP="00470AA1">
      <w:pPr>
        <w:autoSpaceDE w:val="0"/>
        <w:autoSpaceDN w:val="0"/>
        <w:adjustRightInd w:val="0"/>
        <w:spacing w:after="0"/>
      </w:pPr>
      <w:r>
        <w:t>Yasmine Posio</w:t>
      </w:r>
      <w:r w:rsidR="00CA1B28">
        <w:t xml:space="preserve"> </w:t>
      </w:r>
      <w:r w:rsidR="003B3B65">
        <w:t xml:space="preserve">har frågat </w:t>
      </w:r>
      <w:r w:rsidR="00CA1B28">
        <w:t xml:space="preserve">mig </w:t>
      </w:r>
      <w:r w:rsidR="003F40D2">
        <w:t>hur</w:t>
      </w:r>
      <w:r>
        <w:t xml:space="preserve"> Sverige kan bidra till återuppbyggnaden av Gaza och om regeringen avser att behålla ett visst ägande av byggnader och infrastruktur för att i framtiden ha en tydlig juridisk grund för att begära skadestånd i händelse av att Israel åter skulle beskjuta svenska biståndsprojekt. </w:t>
      </w:r>
      <w:r w:rsidR="003F40D2">
        <w:t xml:space="preserve"> </w:t>
      </w:r>
    </w:p>
    <w:p w14:paraId="09BE0BDF" w14:textId="306A1B8A" w:rsidR="001C5D2D" w:rsidRDefault="001C5D2D" w:rsidP="00D57A07">
      <w:pPr>
        <w:autoSpaceDE w:val="0"/>
        <w:autoSpaceDN w:val="0"/>
        <w:adjustRightInd w:val="0"/>
        <w:spacing w:after="0"/>
      </w:pPr>
    </w:p>
    <w:p w14:paraId="71AF3EB1" w14:textId="4D1AABD3" w:rsidR="00C03310" w:rsidRDefault="00C03310" w:rsidP="00D57A07">
      <w:pPr>
        <w:autoSpaceDE w:val="0"/>
        <w:autoSpaceDN w:val="0"/>
        <w:adjustRightInd w:val="0"/>
        <w:spacing w:after="0"/>
      </w:pPr>
      <w:bookmarkStart w:id="0" w:name="_Hlk73044079"/>
      <w:r>
        <w:t xml:space="preserve">Sverige ger ett omfattande stöd till den humanitära responsen i Gaza. </w:t>
      </w:r>
      <w:bookmarkEnd w:id="0"/>
      <w:r>
        <w:t xml:space="preserve">Det sker dels genom Sidas stöd till den humanitära </w:t>
      </w:r>
      <w:r w:rsidR="00FA48D1">
        <w:t xml:space="preserve">responsplanen </w:t>
      </w:r>
      <w:r>
        <w:t xml:space="preserve">för Palestina, </w:t>
      </w:r>
      <w:r w:rsidR="00B865E6">
        <w:t xml:space="preserve">vilket </w:t>
      </w:r>
      <w:r w:rsidR="00FA48D1">
        <w:t xml:space="preserve">nu kompletterats med en blixtappell </w:t>
      </w:r>
      <w:r w:rsidR="00636495">
        <w:t>i och med</w:t>
      </w:r>
      <w:r w:rsidR="00B865E6">
        <w:t xml:space="preserve"> den senaste utvecklingen, </w:t>
      </w:r>
      <w:r>
        <w:t>dels genom kärnstöd till ett antal organisationer</w:t>
      </w:r>
      <w:r w:rsidR="00AF1450">
        <w:t xml:space="preserve"> med humanitär verksamhet</w:t>
      </w:r>
      <w:r w:rsidR="00B865E6">
        <w:t xml:space="preserve"> i</w:t>
      </w:r>
      <w:r>
        <w:t xml:space="preserve"> Palestina, inte minst FN:s organ för Palestinaflyktingar (UNRWA</w:t>
      </w:r>
      <w:proofErr w:type="gramStart"/>
      <w:r>
        <w:t>) men även</w:t>
      </w:r>
      <w:proofErr w:type="gramEnd"/>
      <w:r>
        <w:t xml:space="preserve"> </w:t>
      </w:r>
      <w:r w:rsidR="00960DBA">
        <w:t>till exempel</w:t>
      </w:r>
      <w:r>
        <w:t xml:space="preserve"> Världshälsoorganisationen, Unicef och Rädda barnen.</w:t>
      </w:r>
    </w:p>
    <w:p w14:paraId="31C5E605" w14:textId="1016251A" w:rsidR="00B865E6" w:rsidRDefault="00B865E6" w:rsidP="00D57A07">
      <w:pPr>
        <w:autoSpaceDE w:val="0"/>
        <w:autoSpaceDN w:val="0"/>
        <w:adjustRightInd w:val="0"/>
        <w:spacing w:after="0"/>
      </w:pPr>
    </w:p>
    <w:p w14:paraId="2D007CA9" w14:textId="5E7A9382" w:rsidR="00264FB8" w:rsidRDefault="00B865E6" w:rsidP="00D57A07">
      <w:pPr>
        <w:autoSpaceDE w:val="0"/>
        <w:autoSpaceDN w:val="0"/>
        <w:adjustRightInd w:val="0"/>
        <w:spacing w:after="0"/>
      </w:pPr>
      <w:r>
        <w:t xml:space="preserve">För det långsiktiga stödet under Sveriges strategi för utvecklingssamarbete med Palestina </w:t>
      </w:r>
      <w:r w:rsidR="00713B1A">
        <w:t xml:space="preserve">finns det </w:t>
      </w:r>
      <w:r w:rsidR="00732A46">
        <w:t xml:space="preserve">inom befintlig </w:t>
      </w:r>
      <w:proofErr w:type="gramStart"/>
      <w:r w:rsidR="00732A46">
        <w:t xml:space="preserve">ram </w:t>
      </w:r>
      <w:r w:rsidR="00713B1A">
        <w:t>beredskap</w:t>
      </w:r>
      <w:proofErr w:type="gramEnd"/>
      <w:r w:rsidR="00713B1A">
        <w:t xml:space="preserve"> för</w:t>
      </w:r>
      <w:r w:rsidR="00564974">
        <w:t xml:space="preserve"> </w:t>
      </w:r>
      <w:r w:rsidR="00713B1A">
        <w:t xml:space="preserve">att </w:t>
      </w:r>
      <w:r>
        <w:t xml:space="preserve">utöka eller anpassa </w:t>
      </w:r>
      <w:r w:rsidR="00960DBA">
        <w:t>bistånds</w:t>
      </w:r>
      <w:r>
        <w:t>insatse</w:t>
      </w:r>
      <w:r w:rsidR="00960DBA">
        <w:t>r</w:t>
      </w:r>
      <w:r w:rsidR="00713B1A">
        <w:t xml:space="preserve"> </w:t>
      </w:r>
      <w:r w:rsidR="00732A46">
        <w:t xml:space="preserve">i Gaza </w:t>
      </w:r>
      <w:r w:rsidR="00FA48D1">
        <w:t xml:space="preserve">för att möta ökade eller förändrade behov. Om detta förs en dialog med </w:t>
      </w:r>
      <w:r w:rsidR="00315496">
        <w:t xml:space="preserve">Sveriges samarbetspartners. Sverige stödjer utvecklingsinsatser i Gaza </w:t>
      </w:r>
      <w:r w:rsidR="00564974">
        <w:t>inom</w:t>
      </w:r>
      <w:r w:rsidR="00315496">
        <w:t xml:space="preserve"> bland annat vattenförsörjning och avfallshantering, via Världsbanken, samt inom hälsoområdet, inklusive mental och psykosocial hälsa. </w:t>
      </w:r>
    </w:p>
    <w:p w14:paraId="56928FD9" w14:textId="331780D5" w:rsidR="00264FB8" w:rsidRDefault="00264FB8" w:rsidP="00D57A07">
      <w:pPr>
        <w:autoSpaceDE w:val="0"/>
        <w:autoSpaceDN w:val="0"/>
        <w:adjustRightInd w:val="0"/>
        <w:spacing w:after="0"/>
      </w:pPr>
    </w:p>
    <w:p w14:paraId="27B630D7" w14:textId="45B35716" w:rsidR="00315496" w:rsidRDefault="00636495" w:rsidP="00D57A07">
      <w:pPr>
        <w:autoSpaceDE w:val="0"/>
        <w:autoSpaceDN w:val="0"/>
        <w:adjustRightInd w:val="0"/>
        <w:spacing w:after="0"/>
      </w:pPr>
      <w:r>
        <w:t>Det s</w:t>
      </w:r>
      <w:r w:rsidR="00CF65EB">
        <w:t>vensk</w:t>
      </w:r>
      <w:r>
        <w:t xml:space="preserve">a </w:t>
      </w:r>
      <w:r w:rsidR="00CF65EB">
        <w:t>bistånd</w:t>
      </w:r>
      <w:r>
        <w:t xml:space="preserve">et </w:t>
      </w:r>
      <w:r w:rsidR="00CF65EB">
        <w:t xml:space="preserve">förmedlas i samtliga fall genom samarbetspartners. Sverige äger inte </w:t>
      </w:r>
      <w:r w:rsidR="00564974">
        <w:t xml:space="preserve">byggnader eller </w:t>
      </w:r>
      <w:r w:rsidR="00CF65EB">
        <w:t xml:space="preserve">annan </w:t>
      </w:r>
      <w:r w:rsidR="00564974">
        <w:t>infrastruktur</w:t>
      </w:r>
      <w:r w:rsidR="00CF65EB">
        <w:t xml:space="preserve"> i Gaza</w:t>
      </w:r>
      <w:r w:rsidR="00564974">
        <w:t xml:space="preserve">. </w:t>
      </w:r>
    </w:p>
    <w:p w14:paraId="7E5662CF" w14:textId="75756010" w:rsidR="001C5D2D" w:rsidRDefault="001C5D2D" w:rsidP="00D57A07">
      <w:pPr>
        <w:autoSpaceDE w:val="0"/>
        <w:autoSpaceDN w:val="0"/>
        <w:adjustRightInd w:val="0"/>
        <w:spacing w:after="0"/>
        <w:rPr>
          <w:color w:val="000000"/>
          <w:shd w:val="clear" w:color="auto" w:fill="FFFFFF"/>
        </w:rPr>
      </w:pPr>
    </w:p>
    <w:p w14:paraId="5B0648E1" w14:textId="498558C2" w:rsidR="004D1496" w:rsidRDefault="00C740D7" w:rsidP="00636495">
      <w:pPr>
        <w:pStyle w:val="Brdtext"/>
      </w:pPr>
      <w:r w:rsidRPr="005C5D65">
        <w:t xml:space="preserve">Stockholm den </w:t>
      </w:r>
      <w:r w:rsidR="00470AA1">
        <w:t>2 juni</w:t>
      </w:r>
      <w:r w:rsidR="003F40D2">
        <w:t xml:space="preserve"> 2021</w:t>
      </w:r>
    </w:p>
    <w:p w14:paraId="13B92C29" w14:textId="389DB00A" w:rsidR="001B7236" w:rsidRPr="00F13B6B" w:rsidRDefault="001B498B" w:rsidP="00062C1B">
      <w:pPr>
        <w:pStyle w:val="Brdtext"/>
        <w:tabs>
          <w:tab w:val="clear" w:pos="3600"/>
          <w:tab w:val="clear" w:pos="5387"/>
          <w:tab w:val="left" w:pos="6180"/>
        </w:tabs>
      </w:pPr>
      <w:sdt>
        <w:sdtPr>
          <w:alias w:val="Klicka på listpilen"/>
          <w:tag w:val="run-loadAllMinistersFromDep_delete"/>
          <w:id w:val="-122627287"/>
          <w:placeholder>
            <w:docPart w:val="C96D1E5247DA4AAE8D1B1FA6AA4C6BF3"/>
          </w:placeholder>
          <w:dataBinding w:prefixMappings="xmlns:ns0='http://lp/documentinfo/RK' " w:xpath="/ns0:DocumentInfo[1]/ns0:BaseInfo[1]/ns0:TopSender[1]" w:storeItemID="{9745F4B8-8423-4F74-9BAE-7B66FF27C5CA}"/>
          <w:comboBox w:lastValue="Per Olsson Fridh">
            <w:listItem w:displayText="Ann Linde" w:value="Utrikesministern"/>
            <w:listItem w:displayText="Peter Eriksson" w:value="Minister för internationellt utvecklingssamarbete"/>
            <w:listItem w:displayText="Anna Hallberg" w:value="Utrikeshandelsministern och ministern med ansvar för nordiska frågor"/>
          </w:comboBox>
        </w:sdtPr>
        <w:sdtEndPr/>
        <w:sdtContent>
          <w:r w:rsidR="003F40D2">
            <w:t>Per Ol</w:t>
          </w:r>
          <w:r w:rsidR="00162443">
            <w:t>s</w:t>
          </w:r>
          <w:r w:rsidR="003F40D2">
            <w:t>son Fridh</w:t>
          </w:r>
        </w:sdtContent>
      </w:sdt>
      <w:r w:rsidR="00062C1B">
        <w:tab/>
      </w:r>
      <w:r w:rsidR="00062C1B">
        <w:tab/>
      </w:r>
    </w:p>
    <w:sectPr w:rsidR="001B7236" w:rsidRPr="00F13B6B" w:rsidSect="00FB7554">
      <w:footerReference w:type="default" r:id="rId15"/>
      <w:headerReference w:type="first" r:id="rId16"/>
      <w:footerReference w:type="first" r:id="rId17"/>
      <w:pgSz w:w="11906" w:h="16838" w:code="9"/>
      <w:pgMar w:top="2041" w:right="1985" w:bottom="1134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D34B5" w14:textId="77777777" w:rsidR="007F407C" w:rsidRDefault="007F407C" w:rsidP="00A87A54">
      <w:pPr>
        <w:spacing w:after="0" w:line="240" w:lineRule="auto"/>
      </w:pPr>
      <w:r>
        <w:separator/>
      </w:r>
    </w:p>
  </w:endnote>
  <w:endnote w:type="continuationSeparator" w:id="0">
    <w:p w14:paraId="2B2B645E" w14:textId="77777777" w:rsidR="007F407C" w:rsidRDefault="007F407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A6F5F5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72CBD8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D407B4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DA8BBF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DC7212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A63CBD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16BA9F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708DDB2" w14:textId="77777777" w:rsidTr="00C26068">
      <w:trPr>
        <w:trHeight w:val="227"/>
      </w:trPr>
      <w:tc>
        <w:tcPr>
          <w:tcW w:w="4074" w:type="dxa"/>
        </w:tcPr>
        <w:p w14:paraId="3190C19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960863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A2DAB9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A06B7" w14:textId="77777777" w:rsidR="007F407C" w:rsidRDefault="007F407C" w:rsidP="00A87A54">
      <w:pPr>
        <w:spacing w:after="0" w:line="240" w:lineRule="auto"/>
      </w:pPr>
      <w:r>
        <w:separator/>
      </w:r>
    </w:p>
  </w:footnote>
  <w:footnote w:type="continuationSeparator" w:id="0">
    <w:p w14:paraId="09164EDF" w14:textId="77777777" w:rsidR="007F407C" w:rsidRDefault="007F407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740D7" w14:paraId="3E250AB3" w14:textId="77777777" w:rsidTr="00C93EBA">
      <w:trPr>
        <w:trHeight w:val="227"/>
      </w:trPr>
      <w:tc>
        <w:tcPr>
          <w:tcW w:w="5534" w:type="dxa"/>
        </w:tcPr>
        <w:p w14:paraId="0FBEE34E" w14:textId="77777777" w:rsidR="00C740D7" w:rsidRPr="007D73AB" w:rsidRDefault="00C740D7">
          <w:pPr>
            <w:pStyle w:val="Sidhuvud"/>
          </w:pPr>
        </w:p>
      </w:tc>
      <w:tc>
        <w:tcPr>
          <w:tcW w:w="3170" w:type="dxa"/>
          <w:vAlign w:val="bottom"/>
        </w:tcPr>
        <w:p w14:paraId="2922F065" w14:textId="77777777" w:rsidR="00C740D7" w:rsidRPr="007D73AB" w:rsidRDefault="00C740D7" w:rsidP="00340DE0">
          <w:pPr>
            <w:pStyle w:val="Sidhuvud"/>
          </w:pPr>
        </w:p>
      </w:tc>
      <w:tc>
        <w:tcPr>
          <w:tcW w:w="1134" w:type="dxa"/>
        </w:tcPr>
        <w:p w14:paraId="3C6D09FD" w14:textId="77777777" w:rsidR="00C740D7" w:rsidRDefault="00C740D7" w:rsidP="005A703A">
          <w:pPr>
            <w:pStyle w:val="Sidhuvud"/>
          </w:pPr>
        </w:p>
      </w:tc>
    </w:tr>
    <w:tr w:rsidR="00C740D7" w14:paraId="040F7333" w14:textId="77777777" w:rsidTr="00C93EBA">
      <w:trPr>
        <w:trHeight w:val="1928"/>
      </w:trPr>
      <w:tc>
        <w:tcPr>
          <w:tcW w:w="5534" w:type="dxa"/>
        </w:tcPr>
        <w:p w14:paraId="2E183C10" w14:textId="77777777" w:rsidR="00C740D7" w:rsidRPr="00340DE0" w:rsidRDefault="00C740D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809A6D0" wp14:editId="455142EB">
                <wp:extent cx="1743633" cy="505162"/>
                <wp:effectExtent l="0" t="0" r="0" b="9525"/>
                <wp:docPr id="7" name="Bildobjekt 7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2C4ECC7" w14:textId="77777777" w:rsidR="00C740D7" w:rsidRPr="00710A6C" w:rsidRDefault="00C740D7" w:rsidP="00EE3C0F">
          <w:pPr>
            <w:pStyle w:val="Sidhuvud"/>
            <w:rPr>
              <w:b/>
            </w:rPr>
          </w:pPr>
        </w:p>
        <w:p w14:paraId="07BC8CA0" w14:textId="77777777" w:rsidR="00C740D7" w:rsidRDefault="00C740D7" w:rsidP="00EE3C0F">
          <w:pPr>
            <w:pStyle w:val="Sidhuvud"/>
          </w:pPr>
        </w:p>
        <w:p w14:paraId="676B9331" w14:textId="77777777" w:rsidR="00C740D7" w:rsidRDefault="00C740D7" w:rsidP="00EE3C0F">
          <w:pPr>
            <w:pStyle w:val="Sidhuvud"/>
          </w:pPr>
        </w:p>
        <w:p w14:paraId="24FA9A11" w14:textId="77777777" w:rsidR="00C740D7" w:rsidRDefault="00C740D7" w:rsidP="00EE3C0F">
          <w:pPr>
            <w:pStyle w:val="Sidhuvud"/>
          </w:pPr>
        </w:p>
        <w:p w14:paraId="3CF53ACB" w14:textId="2110192B" w:rsidR="00C740D7" w:rsidRDefault="00C740D7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45A4D613D2FE45029069B803EF3972F4"/>
            </w:placeholder>
            <w:dataBinding w:prefixMappings="xmlns:ns0='http://lp/documentinfo/RK' " w:xpath="/ns0:DocumentInfo[1]/ns0:BaseInfo[1]/ns0:DocNumber[1]" w:storeItemID="{9745F4B8-8423-4F74-9BAE-7B66FF27C5CA}"/>
            <w:text/>
          </w:sdtPr>
          <w:sdtContent>
            <w:p w14:paraId="26DD5590" w14:textId="69655B16" w:rsidR="00C740D7" w:rsidRDefault="00F95D79" w:rsidP="00EE3C0F">
              <w:pPr>
                <w:pStyle w:val="Sidhuvud"/>
              </w:pPr>
              <w:r>
                <w:t>UD2021/</w:t>
              </w:r>
              <w:r>
                <w:t>07938</w:t>
              </w:r>
            </w:p>
          </w:sdtContent>
        </w:sdt>
        <w:p w14:paraId="14284AA9" w14:textId="77777777" w:rsidR="00C740D7" w:rsidRDefault="00C740D7" w:rsidP="00EE3C0F">
          <w:pPr>
            <w:pStyle w:val="Sidhuvud"/>
          </w:pPr>
        </w:p>
      </w:tc>
      <w:tc>
        <w:tcPr>
          <w:tcW w:w="1134" w:type="dxa"/>
        </w:tcPr>
        <w:p w14:paraId="68C4E499" w14:textId="77777777" w:rsidR="00C740D7" w:rsidRDefault="00C740D7" w:rsidP="0094502D">
          <w:pPr>
            <w:pStyle w:val="Sidhuvud"/>
          </w:pPr>
        </w:p>
        <w:p w14:paraId="6482AC0E" w14:textId="77777777" w:rsidR="00C740D7" w:rsidRPr="0094502D" w:rsidRDefault="00C740D7" w:rsidP="00EC71A6">
          <w:pPr>
            <w:pStyle w:val="Sidhuvud"/>
          </w:pPr>
        </w:p>
      </w:tc>
    </w:tr>
    <w:tr w:rsidR="00C740D7" w14:paraId="25F6981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EDF3154E1FD4A2393F2DA827096FD0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FC32465" w14:textId="77777777" w:rsidR="00C740D7" w:rsidRPr="00C740D7" w:rsidRDefault="00C740D7" w:rsidP="00340DE0">
              <w:pPr>
                <w:pStyle w:val="Sidhuvud"/>
                <w:rPr>
                  <w:b/>
                </w:rPr>
              </w:pPr>
              <w:r w:rsidRPr="00C740D7">
                <w:rPr>
                  <w:b/>
                </w:rPr>
                <w:t>Utrikesdepartementet</w:t>
              </w:r>
            </w:p>
            <w:p w14:paraId="392ECBF1" w14:textId="5F204E77" w:rsidR="0021723C" w:rsidRDefault="0041096F" w:rsidP="00340DE0">
              <w:pPr>
                <w:pStyle w:val="Sidhuvud"/>
              </w:pPr>
              <w:r>
                <w:t>Statsrådet Olsson Fridh</w:t>
              </w:r>
            </w:p>
            <w:p w14:paraId="756F1F24" w14:textId="430AA835" w:rsidR="00FB7554" w:rsidRDefault="00FB7554" w:rsidP="00340DE0">
              <w:pPr>
                <w:pStyle w:val="Sidhuvud"/>
              </w:pPr>
            </w:p>
            <w:p w14:paraId="4D8B6773" w14:textId="780C8928" w:rsidR="00D57A07" w:rsidRDefault="00D57A07" w:rsidP="00340DE0">
              <w:pPr>
                <w:pStyle w:val="Sidhuvud"/>
              </w:pPr>
            </w:p>
            <w:p w14:paraId="5C5831B9" w14:textId="58F67ECC" w:rsidR="00C740D7" w:rsidRPr="00340DE0" w:rsidRDefault="00C740D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C93F6BCA0134D9AB9E5CA693F46DCBE"/>
          </w:placeholder>
          <w:dataBinding w:prefixMappings="xmlns:ns0='http://lp/documentinfo/RK' " w:xpath="/ns0:DocumentInfo[1]/ns0:BaseInfo[1]/ns0:Recipient[1]" w:storeItemID="{9745F4B8-8423-4F74-9BAE-7B66FF27C5CA}"/>
          <w:text w:multiLine="1"/>
        </w:sdtPr>
        <w:sdtContent>
          <w:tc>
            <w:tcPr>
              <w:tcW w:w="3170" w:type="dxa"/>
            </w:tcPr>
            <w:p w14:paraId="3E7869CA" w14:textId="76CF758A" w:rsidR="00C740D7" w:rsidRDefault="00F95D79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2C7F2D38" w14:textId="77777777" w:rsidR="00C740D7" w:rsidRDefault="00C740D7" w:rsidP="003E6020">
          <w:pPr>
            <w:pStyle w:val="Sidhuvud"/>
          </w:pPr>
        </w:p>
      </w:tc>
    </w:tr>
  </w:tbl>
  <w:p w14:paraId="0035363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D4222A8"/>
    <w:multiLevelType w:val="hybridMultilevel"/>
    <w:tmpl w:val="D7A67DC4"/>
    <w:lvl w:ilvl="0" w:tplc="24D8E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67636D6"/>
    <w:multiLevelType w:val="hybridMultilevel"/>
    <w:tmpl w:val="37F2A4F6"/>
    <w:lvl w:ilvl="0" w:tplc="5662444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05199"/>
    <w:multiLevelType w:val="multilevel"/>
    <w:tmpl w:val="186C6512"/>
    <w:numStyleLink w:val="Strecklistan"/>
  </w:abstractNum>
  <w:abstractNum w:abstractNumId="19" w15:restartNumberingAfterBreak="0">
    <w:nsid w:val="2BE361F1"/>
    <w:multiLevelType w:val="multilevel"/>
    <w:tmpl w:val="1B563932"/>
    <w:numStyleLink w:val="RKNumreradlista"/>
  </w:abstractNum>
  <w:abstractNum w:abstractNumId="20" w15:restartNumberingAfterBreak="0">
    <w:nsid w:val="2C9B0453"/>
    <w:multiLevelType w:val="multilevel"/>
    <w:tmpl w:val="1A20A4CA"/>
    <w:numStyleLink w:val="RKPunktlista"/>
  </w:abstractNum>
  <w:abstractNum w:abstractNumId="21" w15:restartNumberingAfterBreak="0">
    <w:nsid w:val="2ECF6BA1"/>
    <w:multiLevelType w:val="multilevel"/>
    <w:tmpl w:val="1B563932"/>
    <w:numStyleLink w:val="RKNumreradlista"/>
  </w:abstractNum>
  <w:abstractNum w:abstractNumId="22" w15:restartNumberingAfterBreak="0">
    <w:nsid w:val="2F604539"/>
    <w:multiLevelType w:val="multilevel"/>
    <w:tmpl w:val="1B563932"/>
    <w:numStyleLink w:val="RKNumreradlista"/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0FF6246"/>
    <w:multiLevelType w:val="hybridMultilevel"/>
    <w:tmpl w:val="D90C3E38"/>
    <w:lvl w:ilvl="0" w:tplc="24D6A622">
      <w:numFmt w:val="bullet"/>
      <w:lvlText w:val="-"/>
      <w:lvlJc w:val="left"/>
      <w:pPr>
        <w:ind w:left="720" w:hanging="360"/>
      </w:pPr>
      <w:rPr>
        <w:rFonts w:ascii="Garamond" w:eastAsia="Calibri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C437A"/>
    <w:multiLevelType w:val="multilevel"/>
    <w:tmpl w:val="E2FEA49E"/>
    <w:numStyleLink w:val="RKNumreraderubriker"/>
  </w:abstractNum>
  <w:abstractNum w:abstractNumId="36" w15:restartNumberingAfterBreak="0">
    <w:nsid w:val="64780D1B"/>
    <w:multiLevelType w:val="multilevel"/>
    <w:tmpl w:val="1B563932"/>
    <w:numStyleLink w:val="RKNumreradlista"/>
  </w:abstractNum>
  <w:abstractNum w:abstractNumId="37" w15:restartNumberingAfterBreak="0">
    <w:nsid w:val="664239C2"/>
    <w:multiLevelType w:val="multilevel"/>
    <w:tmpl w:val="1A20A4CA"/>
    <w:numStyleLink w:val="RKPunktlista"/>
  </w:abstractNum>
  <w:abstractNum w:abstractNumId="38" w15:restartNumberingAfterBreak="0">
    <w:nsid w:val="6AA87A6A"/>
    <w:multiLevelType w:val="multilevel"/>
    <w:tmpl w:val="186C6512"/>
    <w:numStyleLink w:val="Strecklistan"/>
  </w:abstractNum>
  <w:abstractNum w:abstractNumId="39" w15:restartNumberingAfterBreak="0">
    <w:nsid w:val="6D8C68B4"/>
    <w:multiLevelType w:val="multilevel"/>
    <w:tmpl w:val="1B563932"/>
    <w:numStyleLink w:val="RKNumreradlista"/>
  </w:abstractNum>
  <w:abstractNum w:abstractNumId="40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A28"/>
    <w:multiLevelType w:val="multilevel"/>
    <w:tmpl w:val="1A20A4CA"/>
    <w:numStyleLink w:val="RKPunktlista"/>
  </w:abstractNum>
  <w:abstractNum w:abstractNumId="42" w15:restartNumberingAfterBreak="0">
    <w:nsid w:val="760A2CF1"/>
    <w:multiLevelType w:val="hybridMultilevel"/>
    <w:tmpl w:val="8604DE32"/>
    <w:lvl w:ilvl="0" w:tplc="A6327BFA">
      <w:start w:val="202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2"/>
  </w:num>
  <w:num w:numId="10">
    <w:abstractNumId w:val="19"/>
  </w:num>
  <w:num w:numId="11">
    <w:abstractNumId w:val="23"/>
  </w:num>
  <w:num w:numId="12">
    <w:abstractNumId w:val="40"/>
  </w:num>
  <w:num w:numId="13">
    <w:abstractNumId w:val="32"/>
  </w:num>
  <w:num w:numId="14">
    <w:abstractNumId w:val="13"/>
  </w:num>
  <w:num w:numId="15">
    <w:abstractNumId w:val="11"/>
  </w:num>
  <w:num w:numId="16">
    <w:abstractNumId w:val="37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4"/>
  </w:num>
  <w:num w:numId="23">
    <w:abstractNumId w:val="29"/>
  </w:num>
  <w:num w:numId="24">
    <w:abstractNumId w:val="30"/>
  </w:num>
  <w:num w:numId="25">
    <w:abstractNumId w:val="41"/>
  </w:num>
  <w:num w:numId="26">
    <w:abstractNumId w:val="25"/>
  </w:num>
  <w:num w:numId="27">
    <w:abstractNumId w:val="38"/>
  </w:num>
  <w:num w:numId="28">
    <w:abstractNumId w:val="20"/>
  </w:num>
  <w:num w:numId="29">
    <w:abstractNumId w:val="18"/>
  </w:num>
  <w:num w:numId="30">
    <w:abstractNumId w:val="39"/>
  </w:num>
  <w:num w:numId="31">
    <w:abstractNumId w:val="16"/>
  </w:num>
  <w:num w:numId="32">
    <w:abstractNumId w:val="31"/>
  </w:num>
  <w:num w:numId="33">
    <w:abstractNumId w:val="36"/>
  </w:num>
  <w:num w:numId="34">
    <w:abstractNumId w:val="43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5"/>
  </w:num>
  <w:num w:numId="45">
    <w:abstractNumId w:val="17"/>
  </w:num>
  <w:num w:numId="46">
    <w:abstractNumId w:val="4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D7"/>
    <w:rsid w:val="00000290"/>
    <w:rsid w:val="00001068"/>
    <w:rsid w:val="00002DE4"/>
    <w:rsid w:val="0000412C"/>
    <w:rsid w:val="00004D5C"/>
    <w:rsid w:val="000059CF"/>
    <w:rsid w:val="00005F68"/>
    <w:rsid w:val="00006CA7"/>
    <w:rsid w:val="000119C0"/>
    <w:rsid w:val="000128EB"/>
    <w:rsid w:val="00012B00"/>
    <w:rsid w:val="0001365A"/>
    <w:rsid w:val="00014EF6"/>
    <w:rsid w:val="00015E9E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4B0"/>
    <w:rsid w:val="00041EDC"/>
    <w:rsid w:val="00042CE5"/>
    <w:rsid w:val="0004352E"/>
    <w:rsid w:val="00051341"/>
    <w:rsid w:val="00053CAA"/>
    <w:rsid w:val="00055875"/>
    <w:rsid w:val="00057FE0"/>
    <w:rsid w:val="000620FD"/>
    <w:rsid w:val="00062C1B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77D65"/>
    <w:rsid w:val="00080631"/>
    <w:rsid w:val="00082374"/>
    <w:rsid w:val="0008414A"/>
    <w:rsid w:val="000862E0"/>
    <w:rsid w:val="000873C3"/>
    <w:rsid w:val="000921E5"/>
    <w:rsid w:val="00093408"/>
    <w:rsid w:val="00093BBF"/>
    <w:rsid w:val="0009435C"/>
    <w:rsid w:val="000A13CA"/>
    <w:rsid w:val="000A456A"/>
    <w:rsid w:val="000A5E43"/>
    <w:rsid w:val="000B56A9"/>
    <w:rsid w:val="000B6A65"/>
    <w:rsid w:val="000C5D08"/>
    <w:rsid w:val="000C61D1"/>
    <w:rsid w:val="000D31A9"/>
    <w:rsid w:val="000D370F"/>
    <w:rsid w:val="000D5449"/>
    <w:rsid w:val="000D7110"/>
    <w:rsid w:val="000D7A3E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5B4C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1734"/>
    <w:rsid w:val="00160922"/>
    <w:rsid w:val="00162443"/>
    <w:rsid w:val="001625FD"/>
    <w:rsid w:val="0016294F"/>
    <w:rsid w:val="001677E4"/>
    <w:rsid w:val="00167FA8"/>
    <w:rsid w:val="0017099B"/>
    <w:rsid w:val="00170CE4"/>
    <w:rsid w:val="00170E3E"/>
    <w:rsid w:val="001727CB"/>
    <w:rsid w:val="0017300E"/>
    <w:rsid w:val="00173126"/>
    <w:rsid w:val="00174B8C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439"/>
    <w:rsid w:val="00196C02"/>
    <w:rsid w:val="00197A8A"/>
    <w:rsid w:val="001A15F3"/>
    <w:rsid w:val="001A1B33"/>
    <w:rsid w:val="001A2A61"/>
    <w:rsid w:val="001A7F2F"/>
    <w:rsid w:val="001B4824"/>
    <w:rsid w:val="001B498B"/>
    <w:rsid w:val="001B7236"/>
    <w:rsid w:val="001C1C7D"/>
    <w:rsid w:val="001C4566"/>
    <w:rsid w:val="001C4980"/>
    <w:rsid w:val="001C5D2D"/>
    <w:rsid w:val="001C5DC9"/>
    <w:rsid w:val="001C6B85"/>
    <w:rsid w:val="001C71A9"/>
    <w:rsid w:val="001D12FC"/>
    <w:rsid w:val="001D452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E7376"/>
    <w:rsid w:val="001F0629"/>
    <w:rsid w:val="001F0736"/>
    <w:rsid w:val="001F4302"/>
    <w:rsid w:val="001F50BE"/>
    <w:rsid w:val="001F525B"/>
    <w:rsid w:val="001F6BBE"/>
    <w:rsid w:val="0020068E"/>
    <w:rsid w:val="00200B7C"/>
    <w:rsid w:val="00201498"/>
    <w:rsid w:val="00204079"/>
    <w:rsid w:val="0020635B"/>
    <w:rsid w:val="002102FD"/>
    <w:rsid w:val="002116FE"/>
    <w:rsid w:val="00211B4E"/>
    <w:rsid w:val="00213174"/>
    <w:rsid w:val="00213204"/>
    <w:rsid w:val="00213258"/>
    <w:rsid w:val="00215F93"/>
    <w:rsid w:val="002161F5"/>
    <w:rsid w:val="0021657C"/>
    <w:rsid w:val="0021723C"/>
    <w:rsid w:val="0022187E"/>
    <w:rsid w:val="00222258"/>
    <w:rsid w:val="00223AD6"/>
    <w:rsid w:val="0022666A"/>
    <w:rsid w:val="00226AEF"/>
    <w:rsid w:val="00227E43"/>
    <w:rsid w:val="002315F5"/>
    <w:rsid w:val="00232730"/>
    <w:rsid w:val="00232EC3"/>
    <w:rsid w:val="00233D52"/>
    <w:rsid w:val="00234D5C"/>
    <w:rsid w:val="00237147"/>
    <w:rsid w:val="00240796"/>
    <w:rsid w:val="00242AD1"/>
    <w:rsid w:val="0024412C"/>
    <w:rsid w:val="0024537C"/>
    <w:rsid w:val="00260D2D"/>
    <w:rsid w:val="00261975"/>
    <w:rsid w:val="00264503"/>
    <w:rsid w:val="00264FB8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A6AF8"/>
    <w:rsid w:val="002B00E5"/>
    <w:rsid w:val="002B5BB8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728C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5496"/>
    <w:rsid w:val="00321621"/>
    <w:rsid w:val="00323450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286A"/>
    <w:rsid w:val="00344234"/>
    <w:rsid w:val="0034750A"/>
    <w:rsid w:val="00347C69"/>
    <w:rsid w:val="00347E11"/>
    <w:rsid w:val="003503DD"/>
    <w:rsid w:val="00350696"/>
    <w:rsid w:val="00350C92"/>
    <w:rsid w:val="003542C5"/>
    <w:rsid w:val="00357590"/>
    <w:rsid w:val="00360397"/>
    <w:rsid w:val="003618A2"/>
    <w:rsid w:val="0036319E"/>
    <w:rsid w:val="00365461"/>
    <w:rsid w:val="00370311"/>
    <w:rsid w:val="00380663"/>
    <w:rsid w:val="00381C0E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3B65"/>
    <w:rsid w:val="003C36FA"/>
    <w:rsid w:val="003C6DD6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96C"/>
    <w:rsid w:val="003E7CA0"/>
    <w:rsid w:val="003F1F1F"/>
    <w:rsid w:val="003F299F"/>
    <w:rsid w:val="003F2F1D"/>
    <w:rsid w:val="003F40D2"/>
    <w:rsid w:val="003F59B4"/>
    <w:rsid w:val="003F6B92"/>
    <w:rsid w:val="004008FB"/>
    <w:rsid w:val="0040090E"/>
    <w:rsid w:val="004010A1"/>
    <w:rsid w:val="00403D11"/>
    <w:rsid w:val="00404DB4"/>
    <w:rsid w:val="004060B1"/>
    <w:rsid w:val="0041093C"/>
    <w:rsid w:val="0041096F"/>
    <w:rsid w:val="0041223B"/>
    <w:rsid w:val="00412284"/>
    <w:rsid w:val="004137EE"/>
    <w:rsid w:val="00413A4E"/>
    <w:rsid w:val="00415163"/>
    <w:rsid w:val="00415273"/>
    <w:rsid w:val="004157BE"/>
    <w:rsid w:val="00415E1F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879"/>
    <w:rsid w:val="00446BAE"/>
    <w:rsid w:val="004508BA"/>
    <w:rsid w:val="004557F3"/>
    <w:rsid w:val="0045607E"/>
    <w:rsid w:val="004566BD"/>
    <w:rsid w:val="00456DC3"/>
    <w:rsid w:val="0046337E"/>
    <w:rsid w:val="00464CA1"/>
    <w:rsid w:val="00465312"/>
    <w:rsid w:val="004660C8"/>
    <w:rsid w:val="00466C9A"/>
    <w:rsid w:val="00467DEF"/>
    <w:rsid w:val="00470AA1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62A4"/>
    <w:rsid w:val="0049768A"/>
    <w:rsid w:val="004A33C6"/>
    <w:rsid w:val="004A66B1"/>
    <w:rsid w:val="004A7AC3"/>
    <w:rsid w:val="004A7DC4"/>
    <w:rsid w:val="004B1E7B"/>
    <w:rsid w:val="004B3029"/>
    <w:rsid w:val="004B352B"/>
    <w:rsid w:val="004B35E7"/>
    <w:rsid w:val="004B4B73"/>
    <w:rsid w:val="004B530A"/>
    <w:rsid w:val="004B63BF"/>
    <w:rsid w:val="004B66DA"/>
    <w:rsid w:val="004B696B"/>
    <w:rsid w:val="004B7DFF"/>
    <w:rsid w:val="004C3A3F"/>
    <w:rsid w:val="004C4750"/>
    <w:rsid w:val="004C52AA"/>
    <w:rsid w:val="004C5686"/>
    <w:rsid w:val="004C70EE"/>
    <w:rsid w:val="004D1496"/>
    <w:rsid w:val="004D32DE"/>
    <w:rsid w:val="004D3524"/>
    <w:rsid w:val="004D766C"/>
    <w:rsid w:val="004E04B6"/>
    <w:rsid w:val="004E0FA8"/>
    <w:rsid w:val="004E1DE3"/>
    <w:rsid w:val="004E251B"/>
    <w:rsid w:val="004E25CD"/>
    <w:rsid w:val="004E2A4B"/>
    <w:rsid w:val="004E4419"/>
    <w:rsid w:val="004E6D22"/>
    <w:rsid w:val="004F0448"/>
    <w:rsid w:val="004F198B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4017"/>
    <w:rsid w:val="00526AEB"/>
    <w:rsid w:val="005302E0"/>
    <w:rsid w:val="00532592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4974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65F3"/>
    <w:rsid w:val="005C120D"/>
    <w:rsid w:val="005C15B3"/>
    <w:rsid w:val="005C5D65"/>
    <w:rsid w:val="005C6F80"/>
    <w:rsid w:val="005D051B"/>
    <w:rsid w:val="005D07C2"/>
    <w:rsid w:val="005E2F29"/>
    <w:rsid w:val="005E400D"/>
    <w:rsid w:val="005E49D4"/>
    <w:rsid w:val="005E4E79"/>
    <w:rsid w:val="005E5CE7"/>
    <w:rsid w:val="005E790C"/>
    <w:rsid w:val="005F08C5"/>
    <w:rsid w:val="00602417"/>
    <w:rsid w:val="00604782"/>
    <w:rsid w:val="00605718"/>
    <w:rsid w:val="00605C66"/>
    <w:rsid w:val="00606310"/>
    <w:rsid w:val="006063A3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36495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6760"/>
    <w:rsid w:val="006B3F96"/>
    <w:rsid w:val="006B4A30"/>
    <w:rsid w:val="006B7569"/>
    <w:rsid w:val="006C28EE"/>
    <w:rsid w:val="006C4FF1"/>
    <w:rsid w:val="006C7AEE"/>
    <w:rsid w:val="006D2998"/>
    <w:rsid w:val="006D3188"/>
    <w:rsid w:val="006D5159"/>
    <w:rsid w:val="006D54FC"/>
    <w:rsid w:val="006D6779"/>
    <w:rsid w:val="006E08FC"/>
    <w:rsid w:val="006F1BCC"/>
    <w:rsid w:val="006F2588"/>
    <w:rsid w:val="00710A6C"/>
    <w:rsid w:val="00710D98"/>
    <w:rsid w:val="00711CE9"/>
    <w:rsid w:val="00712266"/>
    <w:rsid w:val="00712593"/>
    <w:rsid w:val="00712D82"/>
    <w:rsid w:val="00713B1A"/>
    <w:rsid w:val="00716E22"/>
    <w:rsid w:val="007171AB"/>
    <w:rsid w:val="007213D0"/>
    <w:rsid w:val="007219C0"/>
    <w:rsid w:val="0073135D"/>
    <w:rsid w:val="00731C75"/>
    <w:rsid w:val="00732599"/>
    <w:rsid w:val="00732A46"/>
    <w:rsid w:val="00736223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4FDA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53CA"/>
    <w:rsid w:val="007C014F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30E8"/>
    <w:rsid w:val="007F407C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4F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463E"/>
    <w:rsid w:val="0087547E"/>
    <w:rsid w:val="00875DDD"/>
    <w:rsid w:val="00875E0D"/>
    <w:rsid w:val="00881BC6"/>
    <w:rsid w:val="00884833"/>
    <w:rsid w:val="008860CC"/>
    <w:rsid w:val="00886EEE"/>
    <w:rsid w:val="00887F86"/>
    <w:rsid w:val="00890876"/>
    <w:rsid w:val="00891929"/>
    <w:rsid w:val="00893029"/>
    <w:rsid w:val="0089514A"/>
    <w:rsid w:val="00895C2A"/>
    <w:rsid w:val="00897E47"/>
    <w:rsid w:val="008A03E9"/>
    <w:rsid w:val="008A0A0D"/>
    <w:rsid w:val="008A38F4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3E9"/>
    <w:rsid w:val="008E65A8"/>
    <w:rsid w:val="008E77D6"/>
    <w:rsid w:val="008F6653"/>
    <w:rsid w:val="009036E7"/>
    <w:rsid w:val="0090584A"/>
    <w:rsid w:val="0090605F"/>
    <w:rsid w:val="0091053B"/>
    <w:rsid w:val="00912158"/>
    <w:rsid w:val="00912945"/>
    <w:rsid w:val="009144EE"/>
    <w:rsid w:val="00915D4C"/>
    <w:rsid w:val="00922AF0"/>
    <w:rsid w:val="00922F1F"/>
    <w:rsid w:val="009279B2"/>
    <w:rsid w:val="00935814"/>
    <w:rsid w:val="009437E9"/>
    <w:rsid w:val="0094502D"/>
    <w:rsid w:val="00946561"/>
    <w:rsid w:val="00946B39"/>
    <w:rsid w:val="00947013"/>
    <w:rsid w:val="0095062C"/>
    <w:rsid w:val="00956EA9"/>
    <w:rsid w:val="00960BDF"/>
    <w:rsid w:val="00960DBA"/>
    <w:rsid w:val="00966E40"/>
    <w:rsid w:val="00971BC4"/>
    <w:rsid w:val="00973084"/>
    <w:rsid w:val="00973CBD"/>
    <w:rsid w:val="00974520"/>
    <w:rsid w:val="00974B59"/>
    <w:rsid w:val="00974B5B"/>
    <w:rsid w:val="00975341"/>
    <w:rsid w:val="0097653D"/>
    <w:rsid w:val="00984EA2"/>
    <w:rsid w:val="00986CC3"/>
    <w:rsid w:val="0099068E"/>
    <w:rsid w:val="00991065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1957"/>
    <w:rsid w:val="00A23493"/>
    <w:rsid w:val="00A2416A"/>
    <w:rsid w:val="00A27EB4"/>
    <w:rsid w:val="00A30E06"/>
    <w:rsid w:val="00A3270B"/>
    <w:rsid w:val="00A333A9"/>
    <w:rsid w:val="00A379E4"/>
    <w:rsid w:val="00A42F07"/>
    <w:rsid w:val="00A43B02"/>
    <w:rsid w:val="00A44627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4E93"/>
    <w:rsid w:val="00A75AB7"/>
    <w:rsid w:val="00A83436"/>
    <w:rsid w:val="00A8483F"/>
    <w:rsid w:val="00A870B0"/>
    <w:rsid w:val="00A8728A"/>
    <w:rsid w:val="00A87A54"/>
    <w:rsid w:val="00A95AAE"/>
    <w:rsid w:val="00AA105C"/>
    <w:rsid w:val="00AA1809"/>
    <w:rsid w:val="00AA1FFE"/>
    <w:rsid w:val="00AA3F2E"/>
    <w:rsid w:val="00AA72F4"/>
    <w:rsid w:val="00AA793E"/>
    <w:rsid w:val="00AB10E7"/>
    <w:rsid w:val="00AB4D25"/>
    <w:rsid w:val="00AB5033"/>
    <w:rsid w:val="00AB5298"/>
    <w:rsid w:val="00AB5519"/>
    <w:rsid w:val="00AB6313"/>
    <w:rsid w:val="00AB71DD"/>
    <w:rsid w:val="00AC1492"/>
    <w:rsid w:val="00AC15C5"/>
    <w:rsid w:val="00AD0E75"/>
    <w:rsid w:val="00AE77EB"/>
    <w:rsid w:val="00AE7BD8"/>
    <w:rsid w:val="00AE7D02"/>
    <w:rsid w:val="00AF0BB7"/>
    <w:rsid w:val="00AF0BDE"/>
    <w:rsid w:val="00AF0EDE"/>
    <w:rsid w:val="00AF1450"/>
    <w:rsid w:val="00AF3E94"/>
    <w:rsid w:val="00AF4853"/>
    <w:rsid w:val="00AF53B9"/>
    <w:rsid w:val="00AF7CEE"/>
    <w:rsid w:val="00B00702"/>
    <w:rsid w:val="00B0110B"/>
    <w:rsid w:val="00B0234E"/>
    <w:rsid w:val="00B06751"/>
    <w:rsid w:val="00B07931"/>
    <w:rsid w:val="00B10CAC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4AD8"/>
    <w:rsid w:val="00B3528F"/>
    <w:rsid w:val="00B357AB"/>
    <w:rsid w:val="00B41704"/>
    <w:rsid w:val="00B41F72"/>
    <w:rsid w:val="00B44E90"/>
    <w:rsid w:val="00B45324"/>
    <w:rsid w:val="00B45F9D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65E6"/>
    <w:rsid w:val="00B8746A"/>
    <w:rsid w:val="00B9277F"/>
    <w:rsid w:val="00B927C9"/>
    <w:rsid w:val="00B96EFA"/>
    <w:rsid w:val="00B97CCF"/>
    <w:rsid w:val="00BA61AC"/>
    <w:rsid w:val="00BA6F13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5B41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3310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325"/>
    <w:rsid w:val="00C26DF9"/>
    <w:rsid w:val="00C271A8"/>
    <w:rsid w:val="00C3050C"/>
    <w:rsid w:val="00C31F15"/>
    <w:rsid w:val="00C32067"/>
    <w:rsid w:val="00C36E3A"/>
    <w:rsid w:val="00C37A77"/>
    <w:rsid w:val="00C4088F"/>
    <w:rsid w:val="00C41141"/>
    <w:rsid w:val="00C42F87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40D7"/>
    <w:rsid w:val="00C76D49"/>
    <w:rsid w:val="00C76EDE"/>
    <w:rsid w:val="00C80AD4"/>
    <w:rsid w:val="00C80B5E"/>
    <w:rsid w:val="00C82055"/>
    <w:rsid w:val="00C8630A"/>
    <w:rsid w:val="00C9061B"/>
    <w:rsid w:val="00C93EBA"/>
    <w:rsid w:val="00CA0BD8"/>
    <w:rsid w:val="00CA1B28"/>
    <w:rsid w:val="00CA2FD7"/>
    <w:rsid w:val="00CA69E3"/>
    <w:rsid w:val="00CA6B28"/>
    <w:rsid w:val="00CA72BB"/>
    <w:rsid w:val="00CA7E69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77BE"/>
    <w:rsid w:val="00CD09EF"/>
    <w:rsid w:val="00CD0B6D"/>
    <w:rsid w:val="00CD1550"/>
    <w:rsid w:val="00CD17C1"/>
    <w:rsid w:val="00CD1C6C"/>
    <w:rsid w:val="00CD37F1"/>
    <w:rsid w:val="00CD6169"/>
    <w:rsid w:val="00CD6D76"/>
    <w:rsid w:val="00CE188D"/>
    <w:rsid w:val="00CE20BC"/>
    <w:rsid w:val="00CE26C6"/>
    <w:rsid w:val="00CF16D8"/>
    <w:rsid w:val="00CF1FD8"/>
    <w:rsid w:val="00CF20D0"/>
    <w:rsid w:val="00CF3074"/>
    <w:rsid w:val="00CF44A1"/>
    <w:rsid w:val="00CF45F2"/>
    <w:rsid w:val="00CF4FDC"/>
    <w:rsid w:val="00CF5EE3"/>
    <w:rsid w:val="00CF65EB"/>
    <w:rsid w:val="00CF6E13"/>
    <w:rsid w:val="00CF7776"/>
    <w:rsid w:val="00D00E9E"/>
    <w:rsid w:val="00D021D2"/>
    <w:rsid w:val="00D061BB"/>
    <w:rsid w:val="00D07BE1"/>
    <w:rsid w:val="00D116C0"/>
    <w:rsid w:val="00D12C94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233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A07"/>
    <w:rsid w:val="00D57BA2"/>
    <w:rsid w:val="00D60F51"/>
    <w:rsid w:val="00D65E43"/>
    <w:rsid w:val="00D6730A"/>
    <w:rsid w:val="00D674A6"/>
    <w:rsid w:val="00D7168E"/>
    <w:rsid w:val="00D72719"/>
    <w:rsid w:val="00D738DC"/>
    <w:rsid w:val="00D73CD1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38AB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15B0"/>
    <w:rsid w:val="00DF5BFB"/>
    <w:rsid w:val="00DF5CD6"/>
    <w:rsid w:val="00E022DA"/>
    <w:rsid w:val="00E03BCB"/>
    <w:rsid w:val="00E04FEE"/>
    <w:rsid w:val="00E124DC"/>
    <w:rsid w:val="00E15A41"/>
    <w:rsid w:val="00E2213C"/>
    <w:rsid w:val="00E22D68"/>
    <w:rsid w:val="00E247D9"/>
    <w:rsid w:val="00E258D8"/>
    <w:rsid w:val="00E267BF"/>
    <w:rsid w:val="00E26DDF"/>
    <w:rsid w:val="00E270E5"/>
    <w:rsid w:val="00E30167"/>
    <w:rsid w:val="00E32C2B"/>
    <w:rsid w:val="00E33493"/>
    <w:rsid w:val="00E35ED0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0943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A76C5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430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2C29"/>
    <w:rsid w:val="00F13B6B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2045"/>
    <w:rsid w:val="00F73A60"/>
    <w:rsid w:val="00F8015D"/>
    <w:rsid w:val="00F829C7"/>
    <w:rsid w:val="00F834AA"/>
    <w:rsid w:val="00F848D6"/>
    <w:rsid w:val="00F859AE"/>
    <w:rsid w:val="00F861AD"/>
    <w:rsid w:val="00F922B2"/>
    <w:rsid w:val="00F943C8"/>
    <w:rsid w:val="00F95D79"/>
    <w:rsid w:val="00F96B28"/>
    <w:rsid w:val="00FA1564"/>
    <w:rsid w:val="00FA41B4"/>
    <w:rsid w:val="00FA48D1"/>
    <w:rsid w:val="00FA5DDD"/>
    <w:rsid w:val="00FA6255"/>
    <w:rsid w:val="00FA7644"/>
    <w:rsid w:val="00FB0647"/>
    <w:rsid w:val="00FB1FA3"/>
    <w:rsid w:val="00FB43A8"/>
    <w:rsid w:val="00FB4D12"/>
    <w:rsid w:val="00FB5279"/>
    <w:rsid w:val="00FB7554"/>
    <w:rsid w:val="00FC069A"/>
    <w:rsid w:val="00FC08A9"/>
    <w:rsid w:val="00FC0BA0"/>
    <w:rsid w:val="00FC5CD4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6979AB6"/>
  <w15:docId w15:val="{90645A07-8934-41F4-B254-B6B85A83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151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A4D613D2FE45029069B803EF3972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DC67D2-3D76-46B2-A894-6BF2EC6C2EE5}"/>
      </w:docPartPr>
      <w:docPartBody>
        <w:p w:rsidR="00B21F64" w:rsidRDefault="008A2CF7" w:rsidP="008A2CF7">
          <w:pPr>
            <w:pStyle w:val="45A4D613D2FE45029069B803EF3972F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DF3154E1FD4A2393F2DA827096FD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F946D-128B-4276-A8C9-7E07A838093C}"/>
      </w:docPartPr>
      <w:docPartBody>
        <w:p w:rsidR="00B21F64" w:rsidRDefault="008A2CF7" w:rsidP="008A2CF7">
          <w:pPr>
            <w:pStyle w:val="DEDF3154E1FD4A2393F2DA827096FD0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93F6BCA0134D9AB9E5CA693F46DC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54F1F0-0988-4859-A2AF-E71EC2A5AC01}"/>
      </w:docPartPr>
      <w:docPartBody>
        <w:p w:rsidR="00B21F64" w:rsidRDefault="008A2CF7" w:rsidP="008A2CF7">
          <w:pPr>
            <w:pStyle w:val="CC93F6BCA0134D9AB9E5CA693F46DC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6D1E5247DA4AAE8D1B1FA6AA4C6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BED18-584D-45AD-9864-D6D171D28A0C}"/>
      </w:docPartPr>
      <w:docPartBody>
        <w:p w:rsidR="00B21F64" w:rsidRDefault="008A2CF7" w:rsidP="008A2CF7">
          <w:pPr>
            <w:pStyle w:val="C96D1E5247DA4AAE8D1B1FA6AA4C6BF3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F7"/>
    <w:rsid w:val="00145F3A"/>
    <w:rsid w:val="002C2EDF"/>
    <w:rsid w:val="004E6794"/>
    <w:rsid w:val="006D7314"/>
    <w:rsid w:val="007D0AB7"/>
    <w:rsid w:val="008A2CF7"/>
    <w:rsid w:val="009A5121"/>
    <w:rsid w:val="00B21F64"/>
    <w:rsid w:val="00B578C5"/>
    <w:rsid w:val="00BC315F"/>
    <w:rsid w:val="00EA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4753900478C4B12B07D587567260B99">
    <w:name w:val="A4753900478C4B12B07D587567260B99"/>
    <w:rsid w:val="008A2CF7"/>
  </w:style>
  <w:style w:type="character" w:styleId="Platshllartext">
    <w:name w:val="Placeholder Text"/>
    <w:basedOn w:val="Standardstycketeckensnitt"/>
    <w:uiPriority w:val="99"/>
    <w:semiHidden/>
    <w:rsid w:val="00EA2DFC"/>
    <w:rPr>
      <w:noProof w:val="0"/>
      <w:color w:val="808080"/>
    </w:rPr>
  </w:style>
  <w:style w:type="paragraph" w:customStyle="1" w:styleId="A65E1C3460F9478BB8D927B787518C49">
    <w:name w:val="A65E1C3460F9478BB8D927B787518C49"/>
    <w:rsid w:val="008A2CF7"/>
  </w:style>
  <w:style w:type="paragraph" w:customStyle="1" w:styleId="A4F6472F82B3421295872695AA0ACBAD">
    <w:name w:val="A4F6472F82B3421295872695AA0ACBAD"/>
    <w:rsid w:val="008A2CF7"/>
  </w:style>
  <w:style w:type="paragraph" w:customStyle="1" w:styleId="FACBDFBD27734E0C9B4FAC6B37FBB03C">
    <w:name w:val="FACBDFBD27734E0C9B4FAC6B37FBB03C"/>
    <w:rsid w:val="008A2CF7"/>
  </w:style>
  <w:style w:type="paragraph" w:customStyle="1" w:styleId="ADACE1FBE98F4C1BA7C2D6E29043B364">
    <w:name w:val="ADACE1FBE98F4C1BA7C2D6E29043B364"/>
    <w:rsid w:val="008A2CF7"/>
  </w:style>
  <w:style w:type="paragraph" w:customStyle="1" w:styleId="45A4D613D2FE45029069B803EF3972F4">
    <w:name w:val="45A4D613D2FE45029069B803EF3972F4"/>
    <w:rsid w:val="008A2CF7"/>
  </w:style>
  <w:style w:type="paragraph" w:customStyle="1" w:styleId="5ABBB7054F714364B7D5F503E4E335A3">
    <w:name w:val="5ABBB7054F714364B7D5F503E4E335A3"/>
    <w:rsid w:val="008A2CF7"/>
  </w:style>
  <w:style w:type="paragraph" w:customStyle="1" w:styleId="B291BA2D10C04063A2418FA2C9F84B66">
    <w:name w:val="B291BA2D10C04063A2418FA2C9F84B66"/>
    <w:rsid w:val="008A2CF7"/>
  </w:style>
  <w:style w:type="paragraph" w:customStyle="1" w:styleId="0045ECE39CF746FAB37C87E8F432BF98">
    <w:name w:val="0045ECE39CF746FAB37C87E8F432BF98"/>
    <w:rsid w:val="008A2CF7"/>
  </w:style>
  <w:style w:type="paragraph" w:customStyle="1" w:styleId="DEDF3154E1FD4A2393F2DA827096FD03">
    <w:name w:val="DEDF3154E1FD4A2393F2DA827096FD03"/>
    <w:rsid w:val="008A2CF7"/>
  </w:style>
  <w:style w:type="paragraph" w:customStyle="1" w:styleId="CC93F6BCA0134D9AB9E5CA693F46DCBE">
    <w:name w:val="CC93F6BCA0134D9AB9E5CA693F46DCBE"/>
    <w:rsid w:val="008A2CF7"/>
  </w:style>
  <w:style w:type="paragraph" w:customStyle="1" w:styleId="45A4D613D2FE45029069B803EF3972F41">
    <w:name w:val="45A4D613D2FE45029069B803EF3972F41"/>
    <w:rsid w:val="008A2C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EDF3154E1FD4A2393F2DA827096FD031">
    <w:name w:val="DEDF3154E1FD4A2393F2DA827096FD031"/>
    <w:rsid w:val="008A2C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1E7D682F9454A81B0EE48549AB3D4E9">
    <w:name w:val="B1E7D682F9454A81B0EE48549AB3D4E9"/>
    <w:rsid w:val="008A2CF7"/>
  </w:style>
  <w:style w:type="paragraph" w:customStyle="1" w:styleId="E091C88EA43E40BAB2BAD7E3B66B18F7">
    <w:name w:val="E091C88EA43E40BAB2BAD7E3B66B18F7"/>
    <w:rsid w:val="008A2CF7"/>
  </w:style>
  <w:style w:type="paragraph" w:customStyle="1" w:styleId="14E4AA6845874C47A13724CF15100037">
    <w:name w:val="14E4AA6845874C47A13724CF15100037"/>
    <w:rsid w:val="008A2CF7"/>
  </w:style>
  <w:style w:type="paragraph" w:customStyle="1" w:styleId="5D721170F8504E79950B169918E65FD8">
    <w:name w:val="5D721170F8504E79950B169918E65FD8"/>
    <w:rsid w:val="008A2CF7"/>
  </w:style>
  <w:style w:type="paragraph" w:customStyle="1" w:styleId="774CEC3FAB8F4EF384A8A31D14750567">
    <w:name w:val="774CEC3FAB8F4EF384A8A31D14750567"/>
    <w:rsid w:val="008A2CF7"/>
  </w:style>
  <w:style w:type="paragraph" w:customStyle="1" w:styleId="EB1C1732B85049CDB4AC4DAD746211F8">
    <w:name w:val="EB1C1732B85049CDB4AC4DAD746211F8"/>
    <w:rsid w:val="008A2CF7"/>
  </w:style>
  <w:style w:type="paragraph" w:customStyle="1" w:styleId="C96D1E5247DA4AAE8D1B1FA6AA4C6BF3">
    <w:name w:val="C96D1E5247DA4AAE8D1B1FA6AA4C6BF3"/>
    <w:rsid w:val="008A2CF7"/>
  </w:style>
  <w:style w:type="paragraph" w:customStyle="1" w:styleId="36AA9893E78E4FDCA21578DE344C8475">
    <w:name w:val="36AA9893E78E4FDCA21578DE344C8475"/>
    <w:rsid w:val="009A5121"/>
  </w:style>
  <w:style w:type="paragraph" w:customStyle="1" w:styleId="8A248F7A2B4E400D838A5D15C4CBE935">
    <w:name w:val="8A248F7A2B4E400D838A5D15C4CBE935"/>
    <w:rsid w:val="00EA2D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876b362b-b91b-4ab3-82af-f3d42299ec3a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SY2CVNDC5XDY-616648212-9546</_dlc_DocId>
    <_dlc_DocIdUrl xmlns="a9ec56ab-dea3-443b-ae99-35f2199b5204">
      <Url>https://dhs.sp.regeringskansliet.se/yta/ud-mk_ur/_layouts/15/DocIdRedir.aspx?ID=SY2CVNDC5XDY-616648212-9546</Url>
      <Description>SY2CVNDC5XDY-616648212-9546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Per Olsson Fridh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2020-08-14T00:00:00</HeaderDate>
    <Office/>
    <Dnr>UD2020/</Dnr>
    <ParagrafNr/>
    <DocumentTitle/>
    <VisitingAddress/>
    <Extra1/>
    <Extra2/>
    <Extra3>Sara Gille</Extra3>
    <Number/>
    <Recipient>Till riksdagen
</Recipient>
    <SenderText/>
    <DocNumber>UD2021/07938</DocNumber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78CEA501-084D-4E1F-8A2B-85948C734462}"/>
</file>

<file path=customXml/itemProps2.xml><?xml version="1.0" encoding="utf-8"?>
<ds:datastoreItem xmlns:ds="http://schemas.openxmlformats.org/officeDocument/2006/customXml" ds:itemID="{A3F04252-98DE-44D3-92E4-7F7E27E73E17}"/>
</file>

<file path=customXml/itemProps3.xml><?xml version="1.0" encoding="utf-8"?>
<ds:datastoreItem xmlns:ds="http://schemas.openxmlformats.org/officeDocument/2006/customXml" ds:itemID="{2885D5C1-7ADC-4AB2-BEC2-221E93C97B78}"/>
</file>

<file path=customXml/itemProps4.xml><?xml version="1.0" encoding="utf-8"?>
<ds:datastoreItem xmlns:ds="http://schemas.openxmlformats.org/officeDocument/2006/customXml" ds:itemID="{A3F04252-98DE-44D3-92E4-7F7E27E73E17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9ec56ab-dea3-443b-ae99-35f2199b5204"/>
    <ds:schemaRef ds:uri="9c9941df-7074-4a92-bf99-225d24d78d61"/>
    <ds:schemaRef ds:uri="18f3d968-6251-40b0-9f11-012b293496c2"/>
    <ds:schemaRef ds:uri="http://purl.org/dc/elements/1.1/"/>
    <ds:schemaRef ds:uri="http://schemas.microsoft.com/office/2006/metadata/properties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BD6F183-7E4D-4B9F-9400-DE2AE04F0BC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64A58FF-FB5B-4E99-9B6C-45CE6E8BF8B7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ABD6F183-7E4D-4B9F-9400-DE2AE04F0BCF}"/>
</file>

<file path=customXml/itemProps8.xml><?xml version="1.0" encoding="utf-8"?>
<ds:datastoreItem xmlns:ds="http://schemas.openxmlformats.org/officeDocument/2006/customXml" ds:itemID="{9745F4B8-8423-4F74-9BAE-7B66FF27C5C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234</Words>
  <Characters>1244</Characters>
  <Application>Microsoft Office Word</Application>
  <DocSecurity>4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2988 av Yasmine Posio (V) Biståndsprojekt i Gaza.docx</dc:title>
  <dc:subject/>
  <dc:creator>Carl-Johan Wennberg</dc:creator>
  <cp:keywords/>
  <dc:description/>
  <cp:lastModifiedBy>Eva-Lena Gustafsson</cp:lastModifiedBy>
  <cp:revision>2</cp:revision>
  <dcterms:created xsi:type="dcterms:W3CDTF">2021-06-02T10:02:00Z</dcterms:created>
  <dcterms:modified xsi:type="dcterms:W3CDTF">2021-06-02T10:02:00Z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1ae73a63-69b0-40f0-998f-5d36c808c684</vt:lpwstr>
  </property>
</Properties>
</file>