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9B" w:rsidRDefault="0021539B" w:rsidP="00DA0661">
      <w:pPr>
        <w:pStyle w:val="Rubrik"/>
      </w:pPr>
      <w:bookmarkStart w:id="0" w:name="Start"/>
      <w:bookmarkEnd w:id="0"/>
      <w:r>
        <w:t>Svar på fråga 2019/20:1915 av Sara Gille (SD)</w:t>
      </w:r>
      <w:r>
        <w:br/>
        <w:t>Försvarsmaktens deltagande i Pride</w:t>
      </w:r>
    </w:p>
    <w:p w:rsidR="0021539B" w:rsidRDefault="0021539B" w:rsidP="002749F7">
      <w:pPr>
        <w:pStyle w:val="Brdtext"/>
      </w:pPr>
      <w:r>
        <w:t>Sara Gille har frågat mig om jag och regeringen avser verka för att Försvarsmakten ska vara en neutral myndighet och därmed inte delta i Pride.</w:t>
      </w:r>
    </w:p>
    <w:p w:rsidR="0021539B" w:rsidRDefault="0021539B" w:rsidP="0021539B">
      <w:pPr>
        <w:pStyle w:val="Brdtext"/>
      </w:pPr>
      <w:r>
        <w:t>Försvarsmaktens engagemang och deltagande i Pride är en fråga för myndigheten att avgöra.</w:t>
      </w:r>
    </w:p>
    <w:p w:rsidR="00BD7A7F" w:rsidRDefault="00BD7A7F" w:rsidP="006A12F1">
      <w:pPr>
        <w:pStyle w:val="Brdtext"/>
      </w:pPr>
    </w:p>
    <w:p w:rsidR="0021539B" w:rsidRPr="00BD7A7F" w:rsidRDefault="0021539B" w:rsidP="006A12F1">
      <w:pPr>
        <w:pStyle w:val="Brdtext"/>
        <w:rPr>
          <w:lang w:val="de-DE"/>
        </w:rPr>
      </w:pPr>
      <w:r w:rsidRPr="00BD7A7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43E6DC8354B4135B6AD3D1631BC515E"/>
          </w:placeholder>
          <w:dataBinding w:prefixMappings="xmlns:ns0='http://lp/documentinfo/RK' " w:xpath="/ns0:DocumentInfo[1]/ns0:BaseInfo[1]/ns0:HeaderDate[1]" w:storeItemID="{D2B1D1FF-03AF-466B-9D79-21FC7AA325FB}"/>
          <w:date w:fullDate="2020-08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4813">
            <w:t>24 augusti 2020</w:t>
          </w:r>
        </w:sdtContent>
      </w:sdt>
    </w:p>
    <w:p w:rsidR="0021539B" w:rsidRPr="00BD7A7F" w:rsidRDefault="0021539B" w:rsidP="004E7A8F">
      <w:pPr>
        <w:pStyle w:val="Brdtextutanavstnd"/>
        <w:rPr>
          <w:lang w:val="de-DE"/>
        </w:rPr>
      </w:pPr>
    </w:p>
    <w:p w:rsidR="0021539B" w:rsidRPr="00BD7A7F" w:rsidRDefault="0021539B" w:rsidP="004E7A8F">
      <w:pPr>
        <w:pStyle w:val="Brdtextutanavstnd"/>
        <w:rPr>
          <w:lang w:val="de-DE"/>
        </w:rPr>
      </w:pPr>
    </w:p>
    <w:p w:rsidR="0021539B" w:rsidRPr="00BD7A7F" w:rsidRDefault="0021539B" w:rsidP="004E7A8F">
      <w:pPr>
        <w:pStyle w:val="Brdtextutanavstnd"/>
        <w:rPr>
          <w:lang w:val="de-DE"/>
        </w:rPr>
      </w:pPr>
    </w:p>
    <w:p w:rsidR="0021539B" w:rsidRPr="00BD7A7F" w:rsidRDefault="00BD7A7F" w:rsidP="009E4813">
      <w:pPr>
        <w:pStyle w:val="Brdtext"/>
        <w:tabs>
          <w:tab w:val="clear" w:pos="1701"/>
          <w:tab w:val="clear" w:pos="3600"/>
        </w:tabs>
        <w:rPr>
          <w:lang w:val="de-DE"/>
        </w:rPr>
      </w:pPr>
      <w:r w:rsidRPr="00BD7A7F">
        <w:rPr>
          <w:lang w:val="de-DE"/>
        </w:rPr>
        <w:t>Peter H</w:t>
      </w:r>
      <w:r>
        <w:rPr>
          <w:lang w:val="de-DE"/>
        </w:rPr>
        <w:t>ultqvist</w:t>
      </w:r>
      <w:r w:rsidR="009E4813">
        <w:rPr>
          <w:lang w:val="de-DE"/>
        </w:rPr>
        <w:tab/>
      </w:r>
      <w:bookmarkStart w:id="1" w:name="_GoBack"/>
      <w:bookmarkEnd w:id="1"/>
    </w:p>
    <w:p w:rsidR="0021539B" w:rsidRPr="00BD7A7F" w:rsidRDefault="0021539B" w:rsidP="00DB48AB">
      <w:pPr>
        <w:pStyle w:val="Brdtext"/>
        <w:rPr>
          <w:lang w:val="de-DE"/>
        </w:rPr>
      </w:pPr>
    </w:p>
    <w:sectPr w:rsidR="0021539B" w:rsidRPr="00BD7A7F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9B" w:rsidRDefault="0021539B" w:rsidP="00A87A54">
      <w:pPr>
        <w:spacing w:after="0" w:line="240" w:lineRule="auto"/>
      </w:pPr>
      <w:r>
        <w:separator/>
      </w:r>
    </w:p>
  </w:endnote>
  <w:endnote w:type="continuationSeparator" w:id="0">
    <w:p w:rsidR="0021539B" w:rsidRDefault="002153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7F" w:rsidRDefault="00BD7A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9B" w:rsidRDefault="0021539B" w:rsidP="00A87A54">
      <w:pPr>
        <w:spacing w:after="0" w:line="240" w:lineRule="auto"/>
      </w:pPr>
      <w:r>
        <w:separator/>
      </w:r>
    </w:p>
  </w:footnote>
  <w:footnote w:type="continuationSeparator" w:id="0">
    <w:p w:rsidR="0021539B" w:rsidRDefault="002153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7F" w:rsidRDefault="00BD7A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7F" w:rsidRDefault="00BD7A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539B" w:rsidTr="00C93EBA">
      <w:trPr>
        <w:trHeight w:val="227"/>
      </w:trPr>
      <w:tc>
        <w:tcPr>
          <w:tcW w:w="5534" w:type="dxa"/>
        </w:tcPr>
        <w:p w:rsidR="0021539B" w:rsidRPr="007D73AB" w:rsidRDefault="0021539B">
          <w:pPr>
            <w:pStyle w:val="Sidhuvud"/>
          </w:pPr>
        </w:p>
      </w:tc>
      <w:tc>
        <w:tcPr>
          <w:tcW w:w="3170" w:type="dxa"/>
          <w:vAlign w:val="bottom"/>
        </w:tcPr>
        <w:p w:rsidR="0021539B" w:rsidRPr="007D73AB" w:rsidRDefault="0021539B" w:rsidP="00340DE0">
          <w:pPr>
            <w:pStyle w:val="Sidhuvud"/>
          </w:pPr>
        </w:p>
      </w:tc>
      <w:tc>
        <w:tcPr>
          <w:tcW w:w="1134" w:type="dxa"/>
        </w:tcPr>
        <w:p w:rsidR="0021539B" w:rsidRDefault="0021539B" w:rsidP="005A703A">
          <w:pPr>
            <w:pStyle w:val="Sidhuvud"/>
          </w:pPr>
        </w:p>
      </w:tc>
    </w:tr>
    <w:tr w:rsidR="0021539B" w:rsidTr="00C93EBA">
      <w:trPr>
        <w:trHeight w:val="1928"/>
      </w:trPr>
      <w:tc>
        <w:tcPr>
          <w:tcW w:w="5534" w:type="dxa"/>
        </w:tcPr>
        <w:p w:rsidR="0021539B" w:rsidRPr="00340DE0" w:rsidRDefault="0021539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539B" w:rsidRPr="00710A6C" w:rsidRDefault="0021539B" w:rsidP="00EE3C0F">
          <w:pPr>
            <w:pStyle w:val="Sidhuvud"/>
            <w:rPr>
              <w:b/>
            </w:rPr>
          </w:pPr>
        </w:p>
        <w:p w:rsidR="0021539B" w:rsidRDefault="0021539B" w:rsidP="00EE3C0F">
          <w:pPr>
            <w:pStyle w:val="Sidhuvud"/>
          </w:pPr>
        </w:p>
        <w:p w:rsidR="0021539B" w:rsidRDefault="0021539B" w:rsidP="00EE3C0F">
          <w:pPr>
            <w:pStyle w:val="Sidhuvud"/>
          </w:pPr>
        </w:p>
        <w:p w:rsidR="0021539B" w:rsidRDefault="002153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F7827A920D43D48B09BCD242B09841"/>
            </w:placeholder>
            <w:dataBinding w:prefixMappings="xmlns:ns0='http://lp/documentinfo/RK' " w:xpath="/ns0:DocumentInfo[1]/ns0:BaseInfo[1]/ns0:Dnr[1]" w:storeItemID="{D2B1D1FF-03AF-466B-9D79-21FC7AA325FB}"/>
            <w:text/>
          </w:sdtPr>
          <w:sdtEndPr/>
          <w:sdtContent>
            <w:p w:rsidR="0021539B" w:rsidRDefault="0021539B" w:rsidP="00EE3C0F">
              <w:pPr>
                <w:pStyle w:val="Sidhuvud"/>
              </w:pPr>
              <w:r>
                <w:t>Fö2020/00785/MFI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8193007CC49462E8154A9A0F4910504"/>
            </w:placeholder>
            <w:showingPlcHdr/>
            <w:dataBinding w:prefixMappings="xmlns:ns0='http://lp/documentinfo/RK' " w:xpath="/ns0:DocumentInfo[1]/ns0:BaseInfo[1]/ns0:DocNumber[1]" w:storeItemID="{D2B1D1FF-03AF-466B-9D79-21FC7AA325FB}"/>
            <w:text/>
          </w:sdtPr>
          <w:sdtEndPr/>
          <w:sdtContent>
            <w:p w:rsidR="0021539B" w:rsidRDefault="002153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1539B" w:rsidRDefault="0021539B" w:rsidP="00EE3C0F">
          <w:pPr>
            <w:pStyle w:val="Sidhuvud"/>
          </w:pPr>
        </w:p>
      </w:tc>
      <w:tc>
        <w:tcPr>
          <w:tcW w:w="1134" w:type="dxa"/>
        </w:tcPr>
        <w:p w:rsidR="0021539B" w:rsidRDefault="0021539B" w:rsidP="0094502D">
          <w:pPr>
            <w:pStyle w:val="Sidhuvud"/>
          </w:pPr>
        </w:p>
        <w:p w:rsidR="0021539B" w:rsidRPr="0094502D" w:rsidRDefault="0021539B" w:rsidP="00EC71A6">
          <w:pPr>
            <w:pStyle w:val="Sidhuvud"/>
          </w:pPr>
        </w:p>
      </w:tc>
    </w:tr>
    <w:tr w:rsidR="0021539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07CA3CE84549458EF06662304290D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4813" w:rsidRPr="009E4813" w:rsidRDefault="009E4813" w:rsidP="00706018">
              <w:pPr>
                <w:pStyle w:val="Sidhuvud"/>
                <w:rPr>
                  <w:b/>
                </w:rPr>
              </w:pPr>
              <w:r w:rsidRPr="009E4813">
                <w:rPr>
                  <w:b/>
                </w:rPr>
                <w:t>Försvarsdepartementet</w:t>
              </w:r>
            </w:p>
            <w:p w:rsidR="0021539B" w:rsidRPr="00340DE0" w:rsidRDefault="009E4813" w:rsidP="00706018">
              <w:pPr>
                <w:pStyle w:val="Sidhuvud"/>
              </w:pPr>
              <w:r w:rsidRPr="009E4813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A70B3A5FE248188EE85D0F43A8FE77"/>
          </w:placeholder>
          <w:dataBinding w:prefixMappings="xmlns:ns0='http://lp/documentinfo/RK' " w:xpath="/ns0:DocumentInfo[1]/ns0:BaseInfo[1]/ns0:Recipient[1]" w:storeItemID="{D2B1D1FF-03AF-466B-9D79-21FC7AA325FB}"/>
          <w:text w:multiLine="1"/>
        </w:sdtPr>
        <w:sdtEndPr/>
        <w:sdtContent>
          <w:tc>
            <w:tcPr>
              <w:tcW w:w="3170" w:type="dxa"/>
            </w:tcPr>
            <w:p w:rsidR="0021539B" w:rsidRDefault="009E48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539B" w:rsidRDefault="0021539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0A5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39B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EB5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01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813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612"/>
    <w:rsid w:val="00AD0E75"/>
    <w:rsid w:val="00AD675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5CF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A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5004F5-1F0F-425C-81BD-B7E2A81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F7827A920D43D48B09BCD242B09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AF953-9D4B-401D-A957-60646E869582}"/>
      </w:docPartPr>
      <w:docPartBody>
        <w:p w:rsidR="00E761E7" w:rsidRDefault="00426613" w:rsidP="00426613">
          <w:pPr>
            <w:pStyle w:val="B4F7827A920D43D48B09BCD242B09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93007CC49462E8154A9A0F4910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FFC1D-97B8-44CB-B79E-733A34863D60}"/>
      </w:docPartPr>
      <w:docPartBody>
        <w:p w:rsidR="00E761E7" w:rsidRDefault="00426613" w:rsidP="00426613">
          <w:pPr>
            <w:pStyle w:val="A8193007CC49462E8154A9A0F49105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7CA3CE84549458EF0666230429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B5E93-BCCC-467D-938A-F2092A89D9D0}"/>
      </w:docPartPr>
      <w:docPartBody>
        <w:p w:rsidR="00E761E7" w:rsidRDefault="00426613" w:rsidP="00426613">
          <w:pPr>
            <w:pStyle w:val="4C07CA3CE84549458EF06662304290D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70B3A5FE248188EE85D0F43A8F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A37AC-C686-4885-BF85-DE69B6ABAAF2}"/>
      </w:docPartPr>
      <w:docPartBody>
        <w:p w:rsidR="00E761E7" w:rsidRDefault="00426613" w:rsidP="00426613">
          <w:pPr>
            <w:pStyle w:val="1FA70B3A5FE248188EE85D0F43A8FE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3E6DC8354B4135B6AD3D1631BC5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58076-EB02-4E39-9B93-1320E9E07BA9}"/>
      </w:docPartPr>
      <w:docPartBody>
        <w:p w:rsidR="00E761E7" w:rsidRDefault="00426613" w:rsidP="00426613">
          <w:pPr>
            <w:pStyle w:val="943E6DC8354B4135B6AD3D1631BC51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3"/>
    <w:rsid w:val="000F4EA9"/>
    <w:rsid w:val="00426613"/>
    <w:rsid w:val="00E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70BE34718F4345815965C791787C84">
    <w:name w:val="4470BE34718F4345815965C791787C84"/>
    <w:rsid w:val="00426613"/>
  </w:style>
  <w:style w:type="character" w:styleId="Platshllartext">
    <w:name w:val="Placeholder Text"/>
    <w:basedOn w:val="Standardstycketeckensnitt"/>
    <w:uiPriority w:val="99"/>
    <w:semiHidden/>
    <w:rsid w:val="00E761E7"/>
    <w:rPr>
      <w:noProof w:val="0"/>
      <w:color w:val="808080"/>
    </w:rPr>
  </w:style>
  <w:style w:type="paragraph" w:customStyle="1" w:styleId="9D58C5A0E0944244B8C9434851D8B354">
    <w:name w:val="9D58C5A0E0944244B8C9434851D8B354"/>
    <w:rsid w:val="00426613"/>
  </w:style>
  <w:style w:type="paragraph" w:customStyle="1" w:styleId="C5B2D05FC253461495AED4EED05C56DB">
    <w:name w:val="C5B2D05FC253461495AED4EED05C56DB"/>
    <w:rsid w:val="00426613"/>
  </w:style>
  <w:style w:type="paragraph" w:customStyle="1" w:styleId="2B28C9F632D24DEAA4F65770BF43437C">
    <w:name w:val="2B28C9F632D24DEAA4F65770BF43437C"/>
    <w:rsid w:val="00426613"/>
  </w:style>
  <w:style w:type="paragraph" w:customStyle="1" w:styleId="B4F7827A920D43D48B09BCD242B09841">
    <w:name w:val="B4F7827A920D43D48B09BCD242B09841"/>
    <w:rsid w:val="00426613"/>
  </w:style>
  <w:style w:type="paragraph" w:customStyle="1" w:styleId="A8193007CC49462E8154A9A0F4910504">
    <w:name w:val="A8193007CC49462E8154A9A0F4910504"/>
    <w:rsid w:val="00426613"/>
  </w:style>
  <w:style w:type="paragraph" w:customStyle="1" w:styleId="76E54F0AA6DF430988BD1BB00C2B9804">
    <w:name w:val="76E54F0AA6DF430988BD1BB00C2B9804"/>
    <w:rsid w:val="00426613"/>
  </w:style>
  <w:style w:type="paragraph" w:customStyle="1" w:styleId="2492DE9B8C7D4134AC4376C3ADB1F07D">
    <w:name w:val="2492DE9B8C7D4134AC4376C3ADB1F07D"/>
    <w:rsid w:val="00426613"/>
  </w:style>
  <w:style w:type="paragraph" w:customStyle="1" w:styleId="4AF1CA8CCD1749289A2801032419AAFB">
    <w:name w:val="4AF1CA8CCD1749289A2801032419AAFB"/>
    <w:rsid w:val="00426613"/>
  </w:style>
  <w:style w:type="paragraph" w:customStyle="1" w:styleId="4C07CA3CE84549458EF06662304290DD">
    <w:name w:val="4C07CA3CE84549458EF06662304290DD"/>
    <w:rsid w:val="00426613"/>
  </w:style>
  <w:style w:type="paragraph" w:customStyle="1" w:styleId="1FA70B3A5FE248188EE85D0F43A8FE77">
    <w:name w:val="1FA70B3A5FE248188EE85D0F43A8FE77"/>
    <w:rsid w:val="00426613"/>
  </w:style>
  <w:style w:type="paragraph" w:customStyle="1" w:styleId="A8193007CC49462E8154A9A0F49105041">
    <w:name w:val="A8193007CC49462E8154A9A0F49105041"/>
    <w:rsid w:val="0042661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07CA3CE84549458EF06662304290DD1">
    <w:name w:val="4C07CA3CE84549458EF06662304290DD1"/>
    <w:rsid w:val="0042661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8606A8DDDF4872B10A5728DB588A8D">
    <w:name w:val="528606A8DDDF4872B10A5728DB588A8D"/>
    <w:rsid w:val="00426613"/>
  </w:style>
  <w:style w:type="paragraph" w:customStyle="1" w:styleId="C49C530921484E1C8465DC6E68B28D21">
    <w:name w:val="C49C530921484E1C8465DC6E68B28D21"/>
    <w:rsid w:val="00426613"/>
  </w:style>
  <w:style w:type="paragraph" w:customStyle="1" w:styleId="BF05394726834CCF8AA86B26F6D29DB3">
    <w:name w:val="BF05394726834CCF8AA86B26F6D29DB3"/>
    <w:rsid w:val="00426613"/>
  </w:style>
  <w:style w:type="paragraph" w:customStyle="1" w:styleId="5259F0B4696A4A23A692CAF6C0A4A742">
    <w:name w:val="5259F0B4696A4A23A692CAF6C0A4A742"/>
    <w:rsid w:val="00426613"/>
  </w:style>
  <w:style w:type="paragraph" w:customStyle="1" w:styleId="D7C18C977FC94645BC53F97CECD7BDAF">
    <w:name w:val="D7C18C977FC94645BC53F97CECD7BDAF"/>
    <w:rsid w:val="00426613"/>
  </w:style>
  <w:style w:type="paragraph" w:customStyle="1" w:styleId="943E6DC8354B4135B6AD3D1631BC515E">
    <w:name w:val="943E6DC8354B4135B6AD3D1631BC515E"/>
    <w:rsid w:val="00426613"/>
  </w:style>
  <w:style w:type="paragraph" w:customStyle="1" w:styleId="2545E615A03F43479334DC8CFD1F23EC">
    <w:name w:val="2545E615A03F43479334DC8CFD1F23EC"/>
    <w:rsid w:val="00426613"/>
  </w:style>
  <w:style w:type="paragraph" w:customStyle="1" w:styleId="DCFE65FEB0C341BBA1B22DE9052BEBA1">
    <w:name w:val="DCFE65FEB0C341BBA1B22DE9052BEBA1"/>
    <w:rsid w:val="00E76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2020-08-24T00:00:00</HeaderDate>
    <Office/>
    <Dnr>Fö2020/00785/MFI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5761e67d-c555-4f7e-be77-cf0b32fff8a9</RD_Svarsid>
  </documentManagement>
</p:properties>
</file>

<file path=customXml/itemProps1.xml><?xml version="1.0" encoding="utf-8"?>
<ds:datastoreItem xmlns:ds="http://schemas.openxmlformats.org/officeDocument/2006/customXml" ds:itemID="{9449F4A5-58E7-4CBE-9A25-83015714EF12}"/>
</file>

<file path=customXml/itemProps2.xml><?xml version="1.0" encoding="utf-8"?>
<ds:datastoreItem xmlns:ds="http://schemas.openxmlformats.org/officeDocument/2006/customXml" ds:itemID="{D2B1D1FF-03AF-466B-9D79-21FC7AA325FB}"/>
</file>

<file path=customXml/itemProps3.xml><?xml version="1.0" encoding="utf-8"?>
<ds:datastoreItem xmlns:ds="http://schemas.openxmlformats.org/officeDocument/2006/customXml" ds:itemID="{2408A15E-57C3-4B09-9134-62AF6239DC49}"/>
</file>

<file path=customXml/itemProps4.xml><?xml version="1.0" encoding="utf-8"?>
<ds:datastoreItem xmlns:ds="http://schemas.openxmlformats.org/officeDocument/2006/customXml" ds:itemID="{A7A9CF10-DB37-4ABE-82EA-D4A09D567C10}"/>
</file>

<file path=customXml/itemProps5.xml><?xml version="1.0" encoding="utf-8"?>
<ds:datastoreItem xmlns:ds="http://schemas.openxmlformats.org/officeDocument/2006/customXml" ds:itemID="{6E703219-F90E-4CEC-9DD8-E817CFF272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1915 FM deltagande i Pride.docx</dc:title>
  <dc:subject/>
  <dc:creator>Mikael Alenius</dc:creator>
  <cp:keywords/>
  <dc:description/>
  <cp:lastModifiedBy>Mikael Alenius</cp:lastModifiedBy>
  <cp:revision>2</cp:revision>
  <cp:lastPrinted>2020-08-18T12:45:00Z</cp:lastPrinted>
  <dcterms:created xsi:type="dcterms:W3CDTF">2020-08-24T06:01:00Z</dcterms:created>
  <dcterms:modified xsi:type="dcterms:W3CDTF">2020-08-24T06:01:00Z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