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305A1" w:rsidP="00DA0661">
      <w:pPr>
        <w:pStyle w:val="Title"/>
      </w:pPr>
      <w:bookmarkStart w:id="0" w:name="Start"/>
      <w:bookmarkEnd w:id="0"/>
      <w:r>
        <w:t xml:space="preserve">Svar på </w:t>
      </w:r>
      <w:bookmarkStart w:id="1" w:name="_Hlk74853071"/>
      <w:r>
        <w:t>fråga 2020/21:</w:t>
      </w:r>
      <w:r w:rsidRPr="007305A1">
        <w:t>3267</w:t>
      </w:r>
      <w:r w:rsidR="0062415E">
        <w:t xml:space="preserve"> </w:t>
      </w:r>
      <w:r>
        <w:t xml:space="preserve">av </w:t>
      </w:r>
      <w:r w:rsidRPr="007305A1">
        <w:t>Sten Bergheden</w:t>
      </w:r>
      <w:r>
        <w:t xml:space="preserve"> (M)</w:t>
      </w:r>
      <w:r>
        <w:br/>
      </w:r>
      <w:r w:rsidRPr="007305A1">
        <w:t>Reseavdraget för bil</w:t>
      </w:r>
      <w:bookmarkEnd w:id="1"/>
    </w:p>
    <w:p w:rsidR="007305A1" w:rsidP="007305A1">
      <w:pPr>
        <w:pStyle w:val="BodyText"/>
      </w:pPr>
      <w:r>
        <w:t>Sten Bergheden har frågat mig om jag avser att se över reseavdraget och höja det så att människor som saknar alternativ till bilen även i framtiden kan bo kvar på landsbygden.</w:t>
      </w:r>
    </w:p>
    <w:p w:rsidR="007305A1" w:rsidP="007305A1">
      <w:pPr>
        <w:pStyle w:val="BodyText"/>
      </w:pPr>
      <w:r>
        <w:t>Regeringen beslutade den 21 december 2017 att tillsätta en kommitté som skulle se över det nuvarande systemet för reseavdrag och lämna förslag på ett system som på ett bättre sätt gynnar resor med låga utsläpp av växthusgaser och luftföroreningar och som samtidigt är enklare att tillämpa, administrera och kontrollera. En viktig utgångspunkt för kommitténs arbete har varit att det ska vara möjligt att kunna bo och verka i hela landet, även där kollektivtrafikalternativ saknas eller är begränsade. En annan utgångspunkt har varit att de nya reglerna ska bidra till regionförstoring och därigenom underlätta rörligheten på arbetsmarknaden.</w:t>
      </w:r>
    </w:p>
    <w:p w:rsidR="007305A1" w:rsidP="007305A1">
      <w:pPr>
        <w:pStyle w:val="BodyText"/>
      </w:pPr>
      <w:r>
        <w:t xml:space="preserve">Reseavdragskommitténs betänkande har remitterats och vi </w:t>
      </w:r>
      <w:r w:rsidR="0062415E">
        <w:t xml:space="preserve">har </w:t>
      </w:r>
      <w:r>
        <w:t xml:space="preserve">fått in många värdefulla remissynpunkter. För att få ett bättre underlag för det kommande arbetet och mer information om hur personer som bor i glesbygd utan tillgång till kollektivtrafik påverkas av förslaget gav regeringen Trafikanalys i uppdrag att göra en fördjupad analys av konsekvenserna av kommitténs förslag. Trafikanalys har överlämnat sin rapport som nu, tillsammans med kommitténs förslag, analyseras inom Regeringskansliet. </w:t>
      </w:r>
    </w:p>
    <w:p w:rsidR="007305A1" w:rsidP="006A12F1">
      <w:pPr>
        <w:pStyle w:val="BodyText"/>
      </w:pPr>
      <w:r>
        <w:t xml:space="preserve">Stockholm den </w:t>
      </w:r>
      <w:sdt>
        <w:sdtPr>
          <w:id w:val="-1225218591"/>
          <w:placeholder>
            <w:docPart w:val="D21524BB636F4B289B1B809AC6E5BD35"/>
          </w:placeholder>
          <w:dataBinding w:xpath="/ns0:DocumentInfo[1]/ns0:BaseInfo[1]/ns0:HeaderDate[1]" w:storeItemID="{7DCE3F19-A415-4807-951F-C2F1531828DA}" w:prefixMappings="xmlns:ns0='http://lp/documentinfo/RK' "/>
          <w:date w:fullDate="2021-06-24T00:00:00Z">
            <w:dateFormat w:val="d MMMM yyyy"/>
            <w:lid w:val="sv-SE"/>
            <w:storeMappedDataAs w:val="dateTime"/>
            <w:calendar w:val="gregorian"/>
          </w:date>
        </w:sdtPr>
        <w:sdtContent>
          <w:r>
            <w:t>24 juni 2021</w:t>
          </w:r>
        </w:sdtContent>
      </w:sdt>
    </w:p>
    <w:p w:rsidR="007305A1" w:rsidP="004E7A8F">
      <w:pPr>
        <w:pStyle w:val="Brdtextutanavstnd"/>
      </w:pPr>
    </w:p>
    <w:p w:rsidR="007305A1" w:rsidP="00E96532">
      <w:pPr>
        <w:pStyle w:val="BodyText"/>
      </w:pPr>
      <w:r>
        <w:t>Magdalena Andersson</w:t>
      </w:r>
    </w:p>
    <w:sectPr w:rsidSect="007305A1">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D183B">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305A1" w:rsidRPr="00B62610" w:rsidP="007305A1">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2D183B">
      <w:tblPrEx>
        <w:tblW w:w="708" w:type="dxa"/>
        <w:jc w:val="right"/>
        <w:tblLayout w:type="fixed"/>
        <w:tblCellMar>
          <w:left w:w="0" w:type="dxa"/>
          <w:right w:w="0" w:type="dxa"/>
        </w:tblCellMar>
        <w:tblLook w:val="0600"/>
      </w:tblPrEx>
      <w:trPr>
        <w:trHeight w:val="850"/>
        <w:jc w:val="right"/>
      </w:trPr>
      <w:tc>
        <w:tcPr>
          <w:tcW w:w="708" w:type="dxa"/>
          <w:vAlign w:val="bottom"/>
        </w:tcPr>
        <w:p w:rsidR="007305A1" w:rsidRPr="00347E11" w:rsidP="007305A1">
          <w:pPr>
            <w:pStyle w:val="Footer"/>
            <w:spacing w:line="276" w:lineRule="auto"/>
            <w:jc w:val="right"/>
          </w:pPr>
        </w:p>
      </w:tc>
    </w:tr>
  </w:tbl>
  <w:p w:rsidR="007305A1" w:rsidRPr="005606BC" w:rsidP="007305A1">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305A1" w:rsidRPr="007D73AB">
          <w:pPr>
            <w:pStyle w:val="Header"/>
          </w:pPr>
        </w:p>
      </w:tc>
      <w:tc>
        <w:tcPr>
          <w:tcW w:w="3170" w:type="dxa"/>
          <w:vAlign w:val="bottom"/>
        </w:tcPr>
        <w:p w:rsidR="007305A1" w:rsidRPr="007D73AB" w:rsidP="00340DE0">
          <w:pPr>
            <w:pStyle w:val="Header"/>
          </w:pPr>
        </w:p>
      </w:tc>
      <w:tc>
        <w:tcPr>
          <w:tcW w:w="1134" w:type="dxa"/>
        </w:tcPr>
        <w:p w:rsidR="007305A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305A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305A1" w:rsidRPr="00710A6C" w:rsidP="00EE3C0F">
          <w:pPr>
            <w:pStyle w:val="Header"/>
            <w:rPr>
              <w:b/>
            </w:rPr>
          </w:pPr>
        </w:p>
        <w:p w:rsidR="007305A1" w:rsidP="00EE3C0F">
          <w:pPr>
            <w:pStyle w:val="Header"/>
          </w:pPr>
        </w:p>
        <w:p w:rsidR="007305A1" w:rsidP="00EE3C0F">
          <w:pPr>
            <w:pStyle w:val="Header"/>
          </w:pPr>
        </w:p>
        <w:p w:rsidR="007305A1" w:rsidP="00EE3C0F">
          <w:pPr>
            <w:pStyle w:val="Header"/>
          </w:pPr>
        </w:p>
        <w:sdt>
          <w:sdtPr>
            <w:alias w:val="Dnr"/>
            <w:tag w:val="ccRKShow_Dnr"/>
            <w:id w:val="-829283628"/>
            <w:placeholder>
              <w:docPart w:val="06C979FEA29D4D53BB713B01988174AA"/>
            </w:placeholder>
            <w:dataBinding w:xpath="/ns0:DocumentInfo[1]/ns0:BaseInfo[1]/ns0:Dnr[1]" w:storeItemID="{7DCE3F19-A415-4807-951F-C2F1531828DA}" w:prefixMappings="xmlns:ns0='http://lp/documentinfo/RK' "/>
            <w:text/>
          </w:sdtPr>
          <w:sdtContent>
            <w:p w:rsidR="007305A1" w:rsidP="00EE3C0F">
              <w:pPr>
                <w:pStyle w:val="Header"/>
              </w:pPr>
              <w:r w:rsidRPr="002B7382">
                <w:t>Fi2021/ 02435</w:t>
              </w:r>
            </w:p>
          </w:sdtContent>
        </w:sdt>
        <w:sdt>
          <w:sdtPr>
            <w:alias w:val="DocNumber"/>
            <w:tag w:val="DocNumber"/>
            <w:id w:val="1726028884"/>
            <w:placeholder>
              <w:docPart w:val="1E214F948F57482B8DFCC8ED1B62CEEA"/>
            </w:placeholder>
            <w:showingPlcHdr/>
            <w:dataBinding w:xpath="/ns0:DocumentInfo[1]/ns0:BaseInfo[1]/ns0:DocNumber[1]" w:storeItemID="{7DCE3F19-A415-4807-951F-C2F1531828DA}" w:prefixMappings="xmlns:ns0='http://lp/documentinfo/RK' "/>
            <w:text/>
          </w:sdtPr>
          <w:sdtContent>
            <w:p w:rsidR="007305A1" w:rsidP="00EE3C0F">
              <w:pPr>
                <w:pStyle w:val="Header"/>
              </w:pPr>
              <w:r>
                <w:rPr>
                  <w:rStyle w:val="PlaceholderText"/>
                </w:rPr>
                <w:t xml:space="preserve"> </w:t>
              </w:r>
            </w:p>
          </w:sdtContent>
        </w:sdt>
        <w:p w:rsidR="007305A1" w:rsidP="00EE3C0F">
          <w:pPr>
            <w:pStyle w:val="Header"/>
          </w:pPr>
        </w:p>
      </w:tc>
      <w:tc>
        <w:tcPr>
          <w:tcW w:w="1134" w:type="dxa"/>
        </w:tcPr>
        <w:p w:rsidR="007305A1" w:rsidP="0094502D">
          <w:pPr>
            <w:pStyle w:val="Header"/>
          </w:pPr>
        </w:p>
        <w:p w:rsidR="007305A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CAD07BA1E2640E2B1A676A6C3B83B18"/>
          </w:placeholder>
          <w:richText/>
        </w:sdtPr>
        <w:sdtEndPr>
          <w:rPr>
            <w:b w:val="0"/>
          </w:rPr>
        </w:sdtEndPr>
        <w:sdtContent>
          <w:tc>
            <w:tcPr>
              <w:tcW w:w="5534" w:type="dxa"/>
              <w:tcMar>
                <w:right w:w="1134" w:type="dxa"/>
              </w:tcMar>
            </w:tcPr>
            <w:p w:rsidR="007305A1" w:rsidRPr="007305A1" w:rsidP="00340DE0">
              <w:pPr>
                <w:pStyle w:val="Header"/>
                <w:rPr>
                  <w:b/>
                </w:rPr>
              </w:pPr>
              <w:r w:rsidRPr="007305A1">
                <w:rPr>
                  <w:b/>
                </w:rPr>
                <w:t>Finansdepartementet</w:t>
              </w:r>
            </w:p>
            <w:p w:rsidR="002B7382" w:rsidP="00340DE0">
              <w:pPr>
                <w:pStyle w:val="Header"/>
              </w:pPr>
              <w:r w:rsidRPr="007305A1">
                <w:t>Finansministern</w:t>
              </w:r>
            </w:p>
            <w:p w:rsidR="002B7382" w:rsidP="00340DE0">
              <w:pPr>
                <w:pStyle w:val="Header"/>
              </w:pPr>
            </w:p>
            <w:p w:rsidR="007305A1" w:rsidRPr="00340DE0" w:rsidP="00340DE0">
              <w:pPr>
                <w:pStyle w:val="Header"/>
              </w:pPr>
            </w:p>
          </w:tc>
        </w:sdtContent>
      </w:sdt>
      <w:sdt>
        <w:sdtPr>
          <w:alias w:val="Recipient"/>
          <w:tag w:val="ccRKShow_Recipient"/>
          <w:id w:val="-28344517"/>
          <w:placeholder>
            <w:docPart w:val="981E808096E54E35B8405F27030517A3"/>
          </w:placeholder>
          <w:dataBinding w:xpath="/ns0:DocumentInfo[1]/ns0:BaseInfo[1]/ns0:Recipient[1]" w:storeItemID="{7DCE3F19-A415-4807-951F-C2F1531828DA}" w:prefixMappings="xmlns:ns0='http://lp/documentinfo/RK' "/>
          <w:text w:multiLine="1"/>
        </w:sdtPr>
        <w:sdtContent>
          <w:tc>
            <w:tcPr>
              <w:tcW w:w="3170" w:type="dxa"/>
            </w:tcPr>
            <w:p w:rsidR="007305A1" w:rsidP="00547B89">
              <w:pPr>
                <w:pStyle w:val="Header"/>
              </w:pPr>
              <w:r>
                <w:t>Till riksdagen</w:t>
              </w:r>
            </w:p>
          </w:tc>
        </w:sdtContent>
      </w:sdt>
      <w:tc>
        <w:tcPr>
          <w:tcW w:w="1134" w:type="dxa"/>
        </w:tcPr>
        <w:p w:rsidR="007305A1" w:rsidP="003E6020">
          <w:pPr>
            <w:pStyle w:val="Header"/>
          </w:pPr>
        </w:p>
      </w:tc>
    </w:tr>
  </w:tbl>
  <w:p w:rsidR="008D4508" w:rsidP="009D3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7305A1"/>
  </w:style>
  <w:style w:type="paragraph" w:styleId="Heading1">
    <w:name w:val="heading 1"/>
    <w:basedOn w:val="BodyText"/>
    <w:next w:val="BodyText"/>
    <w:link w:val="Rubrik1Char"/>
    <w:uiPriority w:val="1"/>
    <w:qFormat/>
    <w:rsid w:val="007305A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7305A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7305A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7305A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7305A1"/>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7305A1"/>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7305A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7305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7305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7305A1"/>
    <w:pPr>
      <w:tabs>
        <w:tab w:val="left" w:pos="1701"/>
        <w:tab w:val="left" w:pos="3600"/>
        <w:tab w:val="left" w:pos="5387"/>
      </w:tabs>
    </w:pPr>
  </w:style>
  <w:style w:type="character" w:customStyle="1" w:styleId="BrdtextChar">
    <w:name w:val="Brödtext Char"/>
    <w:basedOn w:val="DefaultParagraphFont"/>
    <w:link w:val="BodyText"/>
    <w:rsid w:val="007305A1"/>
  </w:style>
  <w:style w:type="paragraph" w:styleId="BodyTextIndent">
    <w:name w:val="Body Text Indent"/>
    <w:basedOn w:val="Normal"/>
    <w:link w:val="BrdtextmedindragChar"/>
    <w:qFormat/>
    <w:rsid w:val="007305A1"/>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7305A1"/>
  </w:style>
  <w:style w:type="character" w:customStyle="1" w:styleId="Rubrik1Char">
    <w:name w:val="Rubrik 1 Char"/>
    <w:basedOn w:val="DefaultParagraphFont"/>
    <w:link w:val="Heading1"/>
    <w:uiPriority w:val="1"/>
    <w:rsid w:val="007305A1"/>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7305A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7305A1"/>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7305A1"/>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7305A1"/>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7305A1"/>
    <w:pPr>
      <w:numPr>
        <w:numId w:val="0"/>
      </w:numPr>
    </w:pPr>
  </w:style>
  <w:style w:type="paragraph" w:customStyle="1" w:styleId="Rubrik2utannumrering">
    <w:name w:val="Rubrik 2 utan numrering"/>
    <w:basedOn w:val="Heading2"/>
    <w:next w:val="BodyText"/>
    <w:uiPriority w:val="1"/>
    <w:qFormat/>
    <w:rsid w:val="007305A1"/>
    <w:pPr>
      <w:numPr>
        <w:ilvl w:val="0"/>
        <w:numId w:val="0"/>
      </w:numPr>
    </w:pPr>
  </w:style>
  <w:style w:type="paragraph" w:customStyle="1" w:styleId="Rubrik3utannumrering">
    <w:name w:val="Rubrik 3 utan numrering"/>
    <w:basedOn w:val="Heading3"/>
    <w:next w:val="BodyText"/>
    <w:uiPriority w:val="1"/>
    <w:qFormat/>
    <w:rsid w:val="007305A1"/>
    <w:pPr>
      <w:numPr>
        <w:ilvl w:val="0"/>
        <w:numId w:val="0"/>
      </w:numPr>
    </w:pPr>
  </w:style>
  <w:style w:type="character" w:customStyle="1" w:styleId="Rubrik4Char">
    <w:name w:val="Rubrik 4 Char"/>
    <w:basedOn w:val="DefaultParagraphFont"/>
    <w:link w:val="Heading4"/>
    <w:uiPriority w:val="1"/>
    <w:rsid w:val="007305A1"/>
    <w:rPr>
      <w:rFonts w:asciiTheme="majorHAnsi" w:eastAsiaTheme="majorEastAsia" w:hAnsiTheme="majorHAnsi" w:cstheme="majorBidi"/>
      <w:b/>
      <w:iCs/>
      <w:sz w:val="20"/>
    </w:rPr>
  </w:style>
  <w:style w:type="paragraph" w:customStyle="1" w:styleId="Brdtextutanavstnd">
    <w:name w:val="Brödtext utan avstånd"/>
    <w:basedOn w:val="Normal"/>
    <w:qFormat/>
    <w:rsid w:val="007305A1"/>
    <w:pPr>
      <w:tabs>
        <w:tab w:val="left" w:pos="1701"/>
        <w:tab w:val="left" w:pos="3600"/>
        <w:tab w:val="left" w:pos="5387"/>
      </w:tabs>
      <w:spacing w:after="0"/>
    </w:pPr>
  </w:style>
  <w:style w:type="paragraph" w:customStyle="1" w:styleId="Bildtext">
    <w:name w:val="Bildtext"/>
    <w:basedOn w:val="BodyText"/>
    <w:next w:val="BodyText"/>
    <w:uiPriority w:val="2"/>
    <w:qFormat/>
    <w:rsid w:val="007305A1"/>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7305A1"/>
    <w:pPr>
      <w:numPr>
        <w:ilvl w:val="0"/>
        <w:numId w:val="0"/>
      </w:numPr>
    </w:pPr>
  </w:style>
  <w:style w:type="paragraph" w:customStyle="1" w:styleId="Rubrik5utannumrering">
    <w:name w:val="Rubrik 5 utan numrering"/>
    <w:basedOn w:val="Heading5"/>
    <w:next w:val="BodyText"/>
    <w:uiPriority w:val="1"/>
    <w:qFormat/>
    <w:rsid w:val="007305A1"/>
  </w:style>
  <w:style w:type="paragraph" w:styleId="Caption">
    <w:name w:val="caption"/>
    <w:basedOn w:val="Bildtext"/>
    <w:next w:val="Normal"/>
    <w:uiPriority w:val="35"/>
    <w:semiHidden/>
    <w:qFormat/>
    <w:rsid w:val="007305A1"/>
    <w:rPr>
      <w:iCs/>
      <w:szCs w:val="18"/>
    </w:rPr>
  </w:style>
  <w:style w:type="character" w:customStyle="1" w:styleId="Rubrik5Char">
    <w:name w:val="Rubrik 5 Char"/>
    <w:basedOn w:val="DefaultParagraphFont"/>
    <w:link w:val="Heading5"/>
    <w:uiPriority w:val="1"/>
    <w:rsid w:val="007305A1"/>
    <w:rPr>
      <w:rFonts w:asciiTheme="majorHAnsi" w:eastAsiaTheme="majorEastAsia" w:hAnsiTheme="majorHAnsi" w:cstheme="majorBidi"/>
      <w:sz w:val="20"/>
    </w:rPr>
  </w:style>
  <w:style w:type="numbering" w:customStyle="1" w:styleId="RKNumreraderubriker">
    <w:name w:val="RK Numrerade rubriker"/>
    <w:uiPriority w:val="99"/>
    <w:rsid w:val="007305A1"/>
    <w:pPr>
      <w:numPr>
        <w:numId w:val="1"/>
      </w:numPr>
    </w:pPr>
  </w:style>
  <w:style w:type="paragraph" w:customStyle="1" w:styleId="Klla">
    <w:name w:val="Källa"/>
    <w:basedOn w:val="Bildtext"/>
    <w:next w:val="BodyText"/>
    <w:uiPriority w:val="2"/>
    <w:qFormat/>
    <w:rsid w:val="007305A1"/>
  </w:style>
  <w:style w:type="paragraph" w:styleId="Header">
    <w:name w:val="header"/>
    <w:basedOn w:val="Normal"/>
    <w:link w:val="SidhuvudChar"/>
    <w:uiPriority w:val="99"/>
    <w:rsid w:val="007305A1"/>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7305A1"/>
    <w:rPr>
      <w:rFonts w:asciiTheme="majorHAnsi" w:hAnsiTheme="majorHAnsi"/>
      <w:sz w:val="19"/>
    </w:rPr>
  </w:style>
  <w:style w:type="paragraph" w:styleId="Footer">
    <w:name w:val="footer"/>
    <w:basedOn w:val="Normal"/>
    <w:link w:val="SidfotChar"/>
    <w:uiPriority w:val="99"/>
    <w:semiHidden/>
    <w:rsid w:val="007305A1"/>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7305A1"/>
    <w:rPr>
      <w:rFonts w:asciiTheme="majorHAnsi" w:hAnsiTheme="majorHAnsi"/>
      <w:sz w:val="16"/>
    </w:rPr>
  </w:style>
  <w:style w:type="paragraph" w:styleId="TOC2">
    <w:name w:val="toc 2"/>
    <w:basedOn w:val="Normal"/>
    <w:next w:val="BodyText"/>
    <w:uiPriority w:val="28"/>
    <w:semiHidden/>
    <w:rsid w:val="007305A1"/>
    <w:pPr>
      <w:tabs>
        <w:tab w:val="right" w:leader="dot" w:pos="7371"/>
      </w:tabs>
      <w:spacing w:after="0" w:line="240" w:lineRule="auto"/>
    </w:pPr>
  </w:style>
  <w:style w:type="character" w:styleId="PageNumber">
    <w:name w:val="page number"/>
    <w:basedOn w:val="SidfotChar"/>
    <w:uiPriority w:val="99"/>
    <w:semiHidden/>
    <w:rsid w:val="007305A1"/>
    <w:rPr>
      <w:rFonts w:asciiTheme="majorHAnsi" w:hAnsiTheme="majorHAnsi"/>
      <w:sz w:val="17"/>
    </w:rPr>
  </w:style>
  <w:style w:type="paragraph" w:styleId="TOC1">
    <w:name w:val="toc 1"/>
    <w:basedOn w:val="Normal"/>
    <w:next w:val="BodyText"/>
    <w:uiPriority w:val="28"/>
    <w:semiHidden/>
    <w:rsid w:val="007305A1"/>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7305A1"/>
    <w:pPr>
      <w:tabs>
        <w:tab w:val="right" w:leader="dot" w:pos="7371"/>
      </w:tabs>
      <w:spacing w:after="0" w:line="240" w:lineRule="auto"/>
      <w:ind w:left="284"/>
    </w:pPr>
  </w:style>
  <w:style w:type="character" w:styleId="Hyperlink">
    <w:name w:val="Hyperlink"/>
    <w:basedOn w:val="DefaultParagraphFont"/>
    <w:uiPriority w:val="99"/>
    <w:rsid w:val="007305A1"/>
    <w:rPr>
      <w:noProof w:val="0"/>
      <w:color w:val="0563C1" w:themeColor="hyperlink"/>
      <w:u w:val="single"/>
    </w:rPr>
  </w:style>
  <w:style w:type="paragraph" w:styleId="TOCHeading">
    <w:name w:val="TOC Heading"/>
    <w:basedOn w:val="Rubrik1utannumrering"/>
    <w:next w:val="Normal"/>
    <w:uiPriority w:val="39"/>
    <w:semiHidden/>
    <w:qFormat/>
    <w:rsid w:val="007305A1"/>
    <w:pPr>
      <w:outlineLvl w:val="9"/>
    </w:pPr>
  </w:style>
  <w:style w:type="table" w:styleId="TableGrid">
    <w:name w:val="Table Grid"/>
    <w:aliases w:val="Ärendeförteckning"/>
    <w:basedOn w:val="TableNormal"/>
    <w:uiPriority w:val="39"/>
    <w:rsid w:val="0073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7305A1"/>
    <w:pPr>
      <w:spacing w:after="0"/>
    </w:pPr>
    <w:rPr>
      <w:szCs w:val="20"/>
    </w:rPr>
  </w:style>
  <w:style w:type="character" w:customStyle="1" w:styleId="FotnotstextChar">
    <w:name w:val="Fotnotstext Char"/>
    <w:basedOn w:val="DefaultParagraphFont"/>
    <w:link w:val="FootnoteText"/>
    <w:uiPriority w:val="99"/>
    <w:semiHidden/>
    <w:rsid w:val="007305A1"/>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7305A1"/>
    <w:rPr>
      <w:noProof w:val="0"/>
      <w:vertAlign w:val="superscript"/>
    </w:rPr>
  </w:style>
  <w:style w:type="paragraph" w:styleId="ListNumber">
    <w:name w:val="List Number"/>
    <w:basedOn w:val="Normal"/>
    <w:uiPriority w:val="6"/>
    <w:rsid w:val="007305A1"/>
    <w:pPr>
      <w:numPr>
        <w:numId w:val="36"/>
      </w:numPr>
      <w:spacing w:after="100"/>
    </w:pPr>
  </w:style>
  <w:style w:type="paragraph" w:styleId="ListNumber2">
    <w:name w:val="List Number 2"/>
    <w:basedOn w:val="Normal"/>
    <w:uiPriority w:val="6"/>
    <w:rsid w:val="007305A1"/>
    <w:pPr>
      <w:numPr>
        <w:ilvl w:val="1"/>
        <w:numId w:val="36"/>
      </w:numPr>
      <w:spacing w:after="100"/>
      <w:contextualSpacing/>
    </w:pPr>
  </w:style>
  <w:style w:type="paragraph" w:styleId="ListBullet">
    <w:name w:val="List Bullet"/>
    <w:basedOn w:val="Normal"/>
    <w:uiPriority w:val="6"/>
    <w:rsid w:val="007305A1"/>
    <w:pPr>
      <w:numPr>
        <w:numId w:val="28"/>
      </w:numPr>
      <w:spacing w:after="100"/>
      <w:contextualSpacing/>
    </w:pPr>
  </w:style>
  <w:style w:type="paragraph" w:styleId="ListBullet2">
    <w:name w:val="List Bullet 2"/>
    <w:basedOn w:val="Normal"/>
    <w:uiPriority w:val="6"/>
    <w:rsid w:val="007305A1"/>
    <w:pPr>
      <w:numPr>
        <w:ilvl w:val="1"/>
        <w:numId w:val="28"/>
      </w:numPr>
      <w:spacing w:after="100"/>
      <w:ind w:left="850" w:hanging="425"/>
      <w:contextualSpacing/>
    </w:pPr>
  </w:style>
  <w:style w:type="numbering" w:customStyle="1" w:styleId="RKNumreradlista">
    <w:name w:val="RK Numrerad lista"/>
    <w:uiPriority w:val="99"/>
    <w:rsid w:val="007305A1"/>
    <w:pPr>
      <w:numPr>
        <w:numId w:val="7"/>
      </w:numPr>
    </w:pPr>
  </w:style>
  <w:style w:type="paragraph" w:customStyle="1" w:styleId="Strecklista">
    <w:name w:val="Strecklista"/>
    <w:basedOn w:val="ListBullet"/>
    <w:uiPriority w:val="6"/>
    <w:qFormat/>
    <w:rsid w:val="007305A1"/>
    <w:pPr>
      <w:numPr>
        <w:numId w:val="34"/>
      </w:numPr>
    </w:pPr>
  </w:style>
  <w:style w:type="numbering" w:customStyle="1" w:styleId="RKPunktlista">
    <w:name w:val="RK Punktlista"/>
    <w:uiPriority w:val="99"/>
    <w:rsid w:val="007305A1"/>
    <w:pPr>
      <w:numPr>
        <w:numId w:val="14"/>
      </w:numPr>
    </w:pPr>
  </w:style>
  <w:style w:type="paragraph" w:customStyle="1" w:styleId="Strecklista2">
    <w:name w:val="Strecklista 2"/>
    <w:basedOn w:val="Strecklista"/>
    <w:uiPriority w:val="6"/>
    <w:semiHidden/>
    <w:qFormat/>
    <w:rsid w:val="007305A1"/>
    <w:pPr>
      <w:numPr>
        <w:ilvl w:val="1"/>
      </w:numPr>
    </w:pPr>
  </w:style>
  <w:style w:type="numbering" w:customStyle="1" w:styleId="Strecklistan">
    <w:name w:val="Strecklistan"/>
    <w:uiPriority w:val="99"/>
    <w:rsid w:val="007305A1"/>
    <w:pPr>
      <w:numPr>
        <w:numId w:val="18"/>
      </w:numPr>
    </w:pPr>
  </w:style>
  <w:style w:type="character" w:styleId="PlaceholderText">
    <w:name w:val="Placeholder Text"/>
    <w:basedOn w:val="DefaultParagraphFont"/>
    <w:uiPriority w:val="99"/>
    <w:semiHidden/>
    <w:rsid w:val="007305A1"/>
    <w:rPr>
      <w:noProof w:val="0"/>
      <w:color w:val="808080"/>
    </w:rPr>
  </w:style>
  <w:style w:type="paragraph" w:styleId="ListNumber3">
    <w:name w:val="List Number 3"/>
    <w:basedOn w:val="Normal"/>
    <w:uiPriority w:val="6"/>
    <w:rsid w:val="007305A1"/>
    <w:pPr>
      <w:numPr>
        <w:ilvl w:val="2"/>
        <w:numId w:val="36"/>
      </w:numPr>
      <w:spacing w:after="100"/>
      <w:contextualSpacing/>
    </w:pPr>
  </w:style>
  <w:style w:type="paragraph" w:customStyle="1" w:styleId="Strecklista3">
    <w:name w:val="Strecklista 3"/>
    <w:basedOn w:val="BodyText"/>
    <w:uiPriority w:val="6"/>
    <w:semiHidden/>
    <w:qFormat/>
    <w:rsid w:val="007305A1"/>
    <w:pPr>
      <w:numPr>
        <w:ilvl w:val="2"/>
        <w:numId w:val="34"/>
      </w:numPr>
      <w:spacing w:after="100"/>
    </w:pPr>
  </w:style>
  <w:style w:type="paragraph" w:styleId="ListBullet3">
    <w:name w:val="List Bullet 3"/>
    <w:basedOn w:val="Normal"/>
    <w:uiPriority w:val="6"/>
    <w:rsid w:val="007305A1"/>
    <w:pPr>
      <w:numPr>
        <w:ilvl w:val="2"/>
        <w:numId w:val="28"/>
      </w:numPr>
      <w:spacing w:after="100"/>
      <w:contextualSpacing/>
    </w:pPr>
  </w:style>
  <w:style w:type="paragraph" w:customStyle="1" w:styleId="Brdtextmedram">
    <w:name w:val="Brödtext med ram"/>
    <w:basedOn w:val="BodyText"/>
    <w:qFormat/>
    <w:rsid w:val="007305A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305A1"/>
    <w:rPr>
      <w:rFonts w:ascii="Calibri" w:hAnsi="Calibri" w:cs="Calibri"/>
      <w:sz w:val="16"/>
    </w:rPr>
  </w:style>
  <w:style w:type="character" w:customStyle="1" w:styleId="DocNrChar">
    <w:name w:val="DocNr Char"/>
    <w:basedOn w:val="DefaultParagraphFont"/>
    <w:link w:val="DocNr"/>
    <w:semiHidden/>
    <w:rsid w:val="007305A1"/>
    <w:rPr>
      <w:rFonts w:ascii="Calibri" w:hAnsi="Calibri" w:cs="Calibri"/>
      <w:sz w:val="16"/>
    </w:rPr>
  </w:style>
  <w:style w:type="paragraph" w:customStyle="1" w:styleId="RKnormal">
    <w:name w:val="RKnormal"/>
    <w:basedOn w:val="Normal"/>
    <w:semiHidden/>
    <w:rsid w:val="007305A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7305A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7305A1"/>
    <w:pPr>
      <w:spacing w:after="0" w:line="240" w:lineRule="auto"/>
    </w:pPr>
  </w:style>
  <w:style w:type="character" w:customStyle="1" w:styleId="AnteckningsrubrikChar">
    <w:name w:val="Anteckningsrubrik Char"/>
    <w:basedOn w:val="DefaultParagraphFont"/>
    <w:link w:val="NoteHeading"/>
    <w:uiPriority w:val="99"/>
    <w:semiHidden/>
    <w:rsid w:val="007305A1"/>
  </w:style>
  <w:style w:type="character" w:styleId="FollowedHyperlink">
    <w:name w:val="FollowedHyperlink"/>
    <w:basedOn w:val="DefaultParagraphFont"/>
    <w:uiPriority w:val="99"/>
    <w:semiHidden/>
    <w:unhideWhenUsed/>
    <w:rsid w:val="007305A1"/>
    <w:rPr>
      <w:noProof w:val="0"/>
      <w:color w:val="954F72" w:themeColor="followedHyperlink"/>
      <w:u w:val="single"/>
    </w:rPr>
  </w:style>
  <w:style w:type="paragraph" w:styleId="Closing">
    <w:name w:val="Closing"/>
    <w:basedOn w:val="Normal"/>
    <w:link w:val="AvslutandetextChar"/>
    <w:uiPriority w:val="99"/>
    <w:semiHidden/>
    <w:unhideWhenUsed/>
    <w:rsid w:val="007305A1"/>
    <w:pPr>
      <w:spacing w:after="0" w:line="240" w:lineRule="auto"/>
      <w:ind w:left="4252"/>
    </w:pPr>
  </w:style>
  <w:style w:type="character" w:customStyle="1" w:styleId="AvslutandetextChar">
    <w:name w:val="Avslutande text Char"/>
    <w:basedOn w:val="DefaultParagraphFont"/>
    <w:link w:val="Closing"/>
    <w:uiPriority w:val="99"/>
    <w:semiHidden/>
    <w:rsid w:val="007305A1"/>
  </w:style>
  <w:style w:type="paragraph" w:styleId="EnvelopeReturn">
    <w:name w:val="envelope return"/>
    <w:basedOn w:val="Normal"/>
    <w:uiPriority w:val="99"/>
    <w:semiHidden/>
    <w:unhideWhenUsed/>
    <w:rsid w:val="007305A1"/>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7305A1"/>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305A1"/>
    <w:rPr>
      <w:rFonts w:ascii="Segoe UI" w:hAnsi="Segoe UI" w:cs="Segoe UI"/>
      <w:sz w:val="18"/>
      <w:szCs w:val="18"/>
    </w:rPr>
  </w:style>
  <w:style w:type="character" w:styleId="Emphasis">
    <w:name w:val="Emphasis"/>
    <w:basedOn w:val="DefaultParagraphFont"/>
    <w:uiPriority w:val="20"/>
    <w:semiHidden/>
    <w:qFormat/>
    <w:rsid w:val="007305A1"/>
    <w:rPr>
      <w:i/>
      <w:iCs/>
      <w:noProof w:val="0"/>
    </w:rPr>
  </w:style>
  <w:style w:type="character" w:styleId="BookTitle">
    <w:name w:val="Book Title"/>
    <w:basedOn w:val="DefaultParagraphFont"/>
    <w:uiPriority w:val="33"/>
    <w:semiHidden/>
    <w:qFormat/>
    <w:rsid w:val="007305A1"/>
    <w:rPr>
      <w:b/>
      <w:bCs/>
      <w:i/>
      <w:iCs/>
      <w:noProof w:val="0"/>
      <w:spacing w:val="5"/>
    </w:rPr>
  </w:style>
  <w:style w:type="paragraph" w:styleId="BodyText2">
    <w:name w:val="Body Text 2"/>
    <w:basedOn w:val="Normal"/>
    <w:link w:val="Brdtext2Char"/>
    <w:uiPriority w:val="99"/>
    <w:semiHidden/>
    <w:unhideWhenUsed/>
    <w:rsid w:val="007305A1"/>
    <w:pPr>
      <w:spacing w:after="120" w:line="480" w:lineRule="auto"/>
    </w:pPr>
  </w:style>
  <w:style w:type="character" w:customStyle="1" w:styleId="Brdtext2Char">
    <w:name w:val="Brödtext 2 Char"/>
    <w:basedOn w:val="DefaultParagraphFont"/>
    <w:link w:val="BodyText2"/>
    <w:uiPriority w:val="99"/>
    <w:semiHidden/>
    <w:rsid w:val="007305A1"/>
  </w:style>
  <w:style w:type="paragraph" w:styleId="BodyText3">
    <w:name w:val="Body Text 3"/>
    <w:basedOn w:val="Normal"/>
    <w:link w:val="Brdtext3Char"/>
    <w:uiPriority w:val="99"/>
    <w:semiHidden/>
    <w:unhideWhenUsed/>
    <w:rsid w:val="007305A1"/>
    <w:pPr>
      <w:spacing w:after="120"/>
    </w:pPr>
    <w:rPr>
      <w:sz w:val="16"/>
      <w:szCs w:val="16"/>
    </w:rPr>
  </w:style>
  <w:style w:type="character" w:customStyle="1" w:styleId="Brdtext3Char">
    <w:name w:val="Brödtext 3 Char"/>
    <w:basedOn w:val="DefaultParagraphFont"/>
    <w:link w:val="BodyText3"/>
    <w:uiPriority w:val="99"/>
    <w:semiHidden/>
    <w:rsid w:val="007305A1"/>
    <w:rPr>
      <w:sz w:val="16"/>
      <w:szCs w:val="16"/>
    </w:rPr>
  </w:style>
  <w:style w:type="paragraph" w:styleId="BodyTextFirstIndent">
    <w:name w:val="Body Text First Indent"/>
    <w:basedOn w:val="BodyText"/>
    <w:link w:val="BrdtextmedfrstaindragChar"/>
    <w:uiPriority w:val="99"/>
    <w:semiHidden/>
    <w:unhideWhenUsed/>
    <w:rsid w:val="007305A1"/>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7305A1"/>
  </w:style>
  <w:style w:type="paragraph" w:styleId="BodyTextFirstIndent2">
    <w:name w:val="Body Text First Indent 2"/>
    <w:basedOn w:val="BodyTextIndent"/>
    <w:link w:val="Brdtextmedfrstaindrag2Char"/>
    <w:uiPriority w:val="99"/>
    <w:semiHidden/>
    <w:unhideWhenUsed/>
    <w:rsid w:val="007305A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7305A1"/>
  </w:style>
  <w:style w:type="paragraph" w:styleId="BodyTextIndent2">
    <w:name w:val="Body Text Indent 2"/>
    <w:basedOn w:val="Normal"/>
    <w:link w:val="Brdtextmedindrag2Char"/>
    <w:uiPriority w:val="99"/>
    <w:semiHidden/>
    <w:unhideWhenUsed/>
    <w:rsid w:val="007305A1"/>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7305A1"/>
  </w:style>
  <w:style w:type="paragraph" w:styleId="BodyTextIndent3">
    <w:name w:val="Body Text Indent 3"/>
    <w:basedOn w:val="Normal"/>
    <w:link w:val="Brdtextmedindrag3Char"/>
    <w:uiPriority w:val="99"/>
    <w:semiHidden/>
    <w:unhideWhenUsed/>
    <w:rsid w:val="007305A1"/>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7305A1"/>
    <w:rPr>
      <w:sz w:val="16"/>
      <w:szCs w:val="16"/>
    </w:rPr>
  </w:style>
  <w:style w:type="paragraph" w:styleId="Quote">
    <w:name w:val="Quote"/>
    <w:basedOn w:val="Normal"/>
    <w:next w:val="Normal"/>
    <w:link w:val="CitatChar"/>
    <w:uiPriority w:val="29"/>
    <w:semiHidden/>
    <w:qFormat/>
    <w:rsid w:val="007305A1"/>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7305A1"/>
    <w:rPr>
      <w:i/>
      <w:iCs/>
      <w:color w:val="404040" w:themeColor="text1" w:themeTint="BF"/>
    </w:rPr>
  </w:style>
  <w:style w:type="paragraph" w:styleId="TableofAuthorities">
    <w:name w:val="table of authorities"/>
    <w:basedOn w:val="Normal"/>
    <w:next w:val="Normal"/>
    <w:uiPriority w:val="99"/>
    <w:semiHidden/>
    <w:unhideWhenUsed/>
    <w:rsid w:val="007305A1"/>
    <w:pPr>
      <w:spacing w:after="0"/>
      <w:ind w:left="250" w:hanging="250"/>
    </w:pPr>
  </w:style>
  <w:style w:type="paragraph" w:styleId="TOAHeading">
    <w:name w:val="toa heading"/>
    <w:basedOn w:val="Normal"/>
    <w:next w:val="Normal"/>
    <w:uiPriority w:val="99"/>
    <w:semiHidden/>
    <w:unhideWhenUsed/>
    <w:rsid w:val="007305A1"/>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7305A1"/>
  </w:style>
  <w:style w:type="character" w:customStyle="1" w:styleId="DatumChar">
    <w:name w:val="Datum Char"/>
    <w:basedOn w:val="DefaultParagraphFont"/>
    <w:link w:val="Date"/>
    <w:uiPriority w:val="99"/>
    <w:semiHidden/>
    <w:rsid w:val="007305A1"/>
  </w:style>
  <w:style w:type="character" w:styleId="SubtleEmphasis">
    <w:name w:val="Subtle Emphasis"/>
    <w:basedOn w:val="DefaultParagraphFont"/>
    <w:uiPriority w:val="19"/>
    <w:semiHidden/>
    <w:qFormat/>
    <w:rsid w:val="007305A1"/>
    <w:rPr>
      <w:i/>
      <w:iCs/>
      <w:noProof w:val="0"/>
      <w:color w:val="404040" w:themeColor="text1" w:themeTint="BF"/>
    </w:rPr>
  </w:style>
  <w:style w:type="character" w:styleId="SubtleReference">
    <w:name w:val="Subtle Reference"/>
    <w:basedOn w:val="DefaultParagraphFont"/>
    <w:uiPriority w:val="31"/>
    <w:semiHidden/>
    <w:qFormat/>
    <w:rsid w:val="007305A1"/>
    <w:rPr>
      <w:smallCaps/>
      <w:noProof w:val="0"/>
      <w:color w:val="5A5A5A" w:themeColor="text1" w:themeTint="A5"/>
    </w:rPr>
  </w:style>
  <w:style w:type="table" w:styleId="TableSubtle1">
    <w:name w:val="Table Subtle 1"/>
    <w:basedOn w:val="TableNormal"/>
    <w:uiPriority w:val="99"/>
    <w:semiHidden/>
    <w:unhideWhenUsed/>
    <w:rsid w:val="007305A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7305A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7305A1"/>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7305A1"/>
    <w:rPr>
      <w:rFonts w:ascii="Segoe UI" w:hAnsi="Segoe UI" w:cs="Segoe UI"/>
      <w:sz w:val="16"/>
      <w:szCs w:val="16"/>
    </w:rPr>
  </w:style>
  <w:style w:type="table" w:styleId="TableElegant">
    <w:name w:val="Table Elegant"/>
    <w:basedOn w:val="TableNormal"/>
    <w:uiPriority w:val="99"/>
    <w:semiHidden/>
    <w:unhideWhenUsed/>
    <w:rsid w:val="007305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7305A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305A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7305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7305A1"/>
    <w:pPr>
      <w:spacing w:after="0" w:line="240" w:lineRule="auto"/>
    </w:pPr>
  </w:style>
  <w:style w:type="character" w:customStyle="1" w:styleId="E-postsignaturChar">
    <w:name w:val="E-postsignatur Char"/>
    <w:basedOn w:val="DefaultParagraphFont"/>
    <w:link w:val="E-mailSignature"/>
    <w:uiPriority w:val="99"/>
    <w:semiHidden/>
    <w:rsid w:val="007305A1"/>
  </w:style>
  <w:style w:type="paragraph" w:styleId="TableofFigures">
    <w:name w:val="table of figures"/>
    <w:basedOn w:val="Normal"/>
    <w:next w:val="Normal"/>
    <w:uiPriority w:val="99"/>
    <w:semiHidden/>
    <w:unhideWhenUsed/>
    <w:rsid w:val="007305A1"/>
    <w:pPr>
      <w:spacing w:after="0"/>
    </w:pPr>
  </w:style>
  <w:style w:type="table" w:styleId="ColorfulList">
    <w:name w:val="Colorful List"/>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7305A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05A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7305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7305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7305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730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7305A1"/>
    <w:rPr>
      <w:noProof w:val="0"/>
      <w:color w:val="2B579A"/>
      <w:shd w:val="clear" w:color="auto" w:fill="E6E6E6"/>
    </w:rPr>
  </w:style>
  <w:style w:type="paragraph" w:styleId="HTMLAddress">
    <w:name w:val="HTML Address"/>
    <w:basedOn w:val="Normal"/>
    <w:link w:val="HTML-adressChar"/>
    <w:uiPriority w:val="99"/>
    <w:semiHidden/>
    <w:unhideWhenUsed/>
    <w:rsid w:val="007305A1"/>
    <w:pPr>
      <w:spacing w:after="0" w:line="240" w:lineRule="auto"/>
    </w:pPr>
    <w:rPr>
      <w:i/>
      <w:iCs/>
    </w:rPr>
  </w:style>
  <w:style w:type="character" w:customStyle="1" w:styleId="HTML-adressChar">
    <w:name w:val="HTML - adress Char"/>
    <w:basedOn w:val="DefaultParagraphFont"/>
    <w:link w:val="HTMLAddress"/>
    <w:uiPriority w:val="99"/>
    <w:semiHidden/>
    <w:rsid w:val="007305A1"/>
    <w:rPr>
      <w:i/>
      <w:iCs/>
    </w:rPr>
  </w:style>
  <w:style w:type="character" w:styleId="HTMLAcronym">
    <w:name w:val="HTML Acronym"/>
    <w:basedOn w:val="DefaultParagraphFont"/>
    <w:uiPriority w:val="99"/>
    <w:semiHidden/>
    <w:unhideWhenUsed/>
    <w:rsid w:val="007305A1"/>
    <w:rPr>
      <w:noProof w:val="0"/>
    </w:rPr>
  </w:style>
  <w:style w:type="character" w:styleId="HTMLCite">
    <w:name w:val="HTML Cite"/>
    <w:basedOn w:val="DefaultParagraphFont"/>
    <w:uiPriority w:val="99"/>
    <w:semiHidden/>
    <w:unhideWhenUsed/>
    <w:rsid w:val="007305A1"/>
    <w:rPr>
      <w:i/>
      <w:iCs/>
      <w:noProof w:val="0"/>
    </w:rPr>
  </w:style>
  <w:style w:type="character" w:styleId="HTMLDefinition">
    <w:name w:val="HTML Definition"/>
    <w:basedOn w:val="DefaultParagraphFont"/>
    <w:uiPriority w:val="99"/>
    <w:semiHidden/>
    <w:unhideWhenUsed/>
    <w:rsid w:val="007305A1"/>
    <w:rPr>
      <w:i/>
      <w:iCs/>
      <w:noProof w:val="0"/>
    </w:rPr>
  </w:style>
  <w:style w:type="character" w:styleId="HTMLSample">
    <w:name w:val="HTML Sample"/>
    <w:basedOn w:val="DefaultParagraphFont"/>
    <w:uiPriority w:val="99"/>
    <w:semiHidden/>
    <w:unhideWhenUsed/>
    <w:rsid w:val="007305A1"/>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7305A1"/>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7305A1"/>
    <w:rPr>
      <w:rFonts w:ascii="Consolas" w:hAnsi="Consolas"/>
      <w:sz w:val="20"/>
      <w:szCs w:val="20"/>
    </w:rPr>
  </w:style>
  <w:style w:type="character" w:styleId="HTMLCode">
    <w:name w:val="HTML Code"/>
    <w:basedOn w:val="DefaultParagraphFont"/>
    <w:uiPriority w:val="99"/>
    <w:semiHidden/>
    <w:unhideWhenUsed/>
    <w:rsid w:val="007305A1"/>
    <w:rPr>
      <w:rFonts w:ascii="Consolas" w:hAnsi="Consolas"/>
      <w:noProof w:val="0"/>
      <w:sz w:val="20"/>
      <w:szCs w:val="20"/>
    </w:rPr>
  </w:style>
  <w:style w:type="character" w:styleId="HTMLTypewriter">
    <w:name w:val="HTML Typewriter"/>
    <w:basedOn w:val="DefaultParagraphFont"/>
    <w:uiPriority w:val="99"/>
    <w:semiHidden/>
    <w:unhideWhenUsed/>
    <w:rsid w:val="007305A1"/>
    <w:rPr>
      <w:rFonts w:ascii="Consolas" w:hAnsi="Consolas"/>
      <w:noProof w:val="0"/>
      <w:sz w:val="20"/>
      <w:szCs w:val="20"/>
    </w:rPr>
  </w:style>
  <w:style w:type="character" w:styleId="HTMLKeyboard">
    <w:name w:val="HTML Keyboard"/>
    <w:basedOn w:val="DefaultParagraphFont"/>
    <w:uiPriority w:val="99"/>
    <w:semiHidden/>
    <w:unhideWhenUsed/>
    <w:rsid w:val="007305A1"/>
    <w:rPr>
      <w:rFonts w:ascii="Consolas" w:hAnsi="Consolas"/>
      <w:noProof w:val="0"/>
      <w:sz w:val="20"/>
      <w:szCs w:val="20"/>
    </w:rPr>
  </w:style>
  <w:style w:type="character" w:styleId="HTMLVariable">
    <w:name w:val="HTML Variable"/>
    <w:basedOn w:val="DefaultParagraphFont"/>
    <w:uiPriority w:val="99"/>
    <w:semiHidden/>
    <w:unhideWhenUsed/>
    <w:rsid w:val="007305A1"/>
    <w:rPr>
      <w:i/>
      <w:iCs/>
      <w:noProof w:val="0"/>
    </w:rPr>
  </w:style>
  <w:style w:type="paragraph" w:styleId="Index1">
    <w:name w:val="index 1"/>
    <w:basedOn w:val="Normal"/>
    <w:next w:val="Normal"/>
    <w:autoRedefine/>
    <w:uiPriority w:val="99"/>
    <w:semiHidden/>
    <w:unhideWhenUsed/>
    <w:rsid w:val="007305A1"/>
    <w:pPr>
      <w:spacing w:after="0" w:line="240" w:lineRule="auto"/>
      <w:ind w:left="250" w:hanging="250"/>
    </w:pPr>
  </w:style>
  <w:style w:type="paragraph" w:styleId="Index2">
    <w:name w:val="index 2"/>
    <w:basedOn w:val="Normal"/>
    <w:next w:val="Normal"/>
    <w:autoRedefine/>
    <w:uiPriority w:val="99"/>
    <w:semiHidden/>
    <w:unhideWhenUsed/>
    <w:rsid w:val="007305A1"/>
    <w:pPr>
      <w:spacing w:after="0" w:line="240" w:lineRule="auto"/>
      <w:ind w:left="500" w:hanging="250"/>
    </w:pPr>
  </w:style>
  <w:style w:type="paragraph" w:styleId="Index3">
    <w:name w:val="index 3"/>
    <w:basedOn w:val="Normal"/>
    <w:next w:val="Normal"/>
    <w:autoRedefine/>
    <w:uiPriority w:val="99"/>
    <w:semiHidden/>
    <w:unhideWhenUsed/>
    <w:rsid w:val="007305A1"/>
    <w:pPr>
      <w:spacing w:after="0" w:line="240" w:lineRule="auto"/>
      <w:ind w:left="750" w:hanging="250"/>
    </w:pPr>
  </w:style>
  <w:style w:type="paragraph" w:styleId="Index4">
    <w:name w:val="index 4"/>
    <w:basedOn w:val="Normal"/>
    <w:next w:val="Normal"/>
    <w:autoRedefine/>
    <w:uiPriority w:val="99"/>
    <w:semiHidden/>
    <w:unhideWhenUsed/>
    <w:rsid w:val="007305A1"/>
    <w:pPr>
      <w:spacing w:after="0" w:line="240" w:lineRule="auto"/>
      <w:ind w:left="1000" w:hanging="250"/>
    </w:pPr>
  </w:style>
  <w:style w:type="paragraph" w:styleId="Index5">
    <w:name w:val="index 5"/>
    <w:basedOn w:val="Normal"/>
    <w:next w:val="Normal"/>
    <w:autoRedefine/>
    <w:uiPriority w:val="99"/>
    <w:semiHidden/>
    <w:unhideWhenUsed/>
    <w:rsid w:val="007305A1"/>
    <w:pPr>
      <w:spacing w:after="0" w:line="240" w:lineRule="auto"/>
      <w:ind w:left="1250" w:hanging="250"/>
    </w:pPr>
  </w:style>
  <w:style w:type="paragraph" w:styleId="Index6">
    <w:name w:val="index 6"/>
    <w:basedOn w:val="Normal"/>
    <w:next w:val="Normal"/>
    <w:autoRedefine/>
    <w:uiPriority w:val="99"/>
    <w:semiHidden/>
    <w:unhideWhenUsed/>
    <w:rsid w:val="007305A1"/>
    <w:pPr>
      <w:spacing w:after="0" w:line="240" w:lineRule="auto"/>
      <w:ind w:left="1500" w:hanging="250"/>
    </w:pPr>
  </w:style>
  <w:style w:type="paragraph" w:styleId="Index7">
    <w:name w:val="index 7"/>
    <w:basedOn w:val="Normal"/>
    <w:next w:val="Normal"/>
    <w:autoRedefine/>
    <w:uiPriority w:val="99"/>
    <w:semiHidden/>
    <w:unhideWhenUsed/>
    <w:rsid w:val="007305A1"/>
    <w:pPr>
      <w:spacing w:after="0" w:line="240" w:lineRule="auto"/>
      <w:ind w:left="1750" w:hanging="250"/>
    </w:pPr>
  </w:style>
  <w:style w:type="paragraph" w:styleId="Index8">
    <w:name w:val="index 8"/>
    <w:basedOn w:val="Normal"/>
    <w:next w:val="Normal"/>
    <w:autoRedefine/>
    <w:uiPriority w:val="99"/>
    <w:semiHidden/>
    <w:unhideWhenUsed/>
    <w:rsid w:val="007305A1"/>
    <w:pPr>
      <w:spacing w:after="0" w:line="240" w:lineRule="auto"/>
      <w:ind w:left="2000" w:hanging="250"/>
    </w:pPr>
  </w:style>
  <w:style w:type="paragraph" w:styleId="Index9">
    <w:name w:val="index 9"/>
    <w:basedOn w:val="Normal"/>
    <w:next w:val="Normal"/>
    <w:autoRedefine/>
    <w:uiPriority w:val="99"/>
    <w:semiHidden/>
    <w:unhideWhenUsed/>
    <w:rsid w:val="007305A1"/>
    <w:pPr>
      <w:spacing w:after="0" w:line="240" w:lineRule="auto"/>
      <w:ind w:left="2250" w:hanging="250"/>
    </w:pPr>
  </w:style>
  <w:style w:type="paragraph" w:styleId="IndexHeading">
    <w:name w:val="index heading"/>
    <w:basedOn w:val="Normal"/>
    <w:next w:val="Index1"/>
    <w:uiPriority w:val="99"/>
    <w:semiHidden/>
    <w:unhideWhenUsed/>
    <w:rsid w:val="007305A1"/>
    <w:rPr>
      <w:rFonts w:asciiTheme="majorHAnsi" w:eastAsiaTheme="majorEastAsia" w:hAnsiTheme="majorHAnsi" w:cstheme="majorBidi"/>
      <w:b/>
      <w:bCs/>
    </w:rPr>
  </w:style>
  <w:style w:type="paragraph" w:styleId="BlockText">
    <w:name w:val="Block Text"/>
    <w:basedOn w:val="Normal"/>
    <w:uiPriority w:val="99"/>
    <w:semiHidden/>
    <w:unhideWhenUsed/>
    <w:rsid w:val="007305A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7305A1"/>
    <w:pPr>
      <w:spacing w:after="0" w:line="240" w:lineRule="auto"/>
    </w:pPr>
  </w:style>
  <w:style w:type="paragraph" w:styleId="Salutation">
    <w:name w:val="Salutation"/>
    <w:basedOn w:val="Normal"/>
    <w:next w:val="Normal"/>
    <w:link w:val="InledningChar"/>
    <w:uiPriority w:val="99"/>
    <w:semiHidden/>
    <w:unhideWhenUsed/>
    <w:rsid w:val="007305A1"/>
  </w:style>
  <w:style w:type="character" w:customStyle="1" w:styleId="InledningChar">
    <w:name w:val="Inledning Char"/>
    <w:basedOn w:val="DefaultParagraphFont"/>
    <w:link w:val="Salutation"/>
    <w:uiPriority w:val="99"/>
    <w:semiHidden/>
    <w:rsid w:val="007305A1"/>
  </w:style>
  <w:style w:type="paragraph" w:styleId="TOC4">
    <w:name w:val="toc 4"/>
    <w:basedOn w:val="Normal"/>
    <w:next w:val="Normal"/>
    <w:autoRedefine/>
    <w:uiPriority w:val="39"/>
    <w:semiHidden/>
    <w:unhideWhenUsed/>
    <w:rsid w:val="007305A1"/>
    <w:pPr>
      <w:spacing w:after="100"/>
      <w:ind w:left="750"/>
    </w:pPr>
  </w:style>
  <w:style w:type="paragraph" w:styleId="TOC5">
    <w:name w:val="toc 5"/>
    <w:basedOn w:val="Normal"/>
    <w:next w:val="Normal"/>
    <w:autoRedefine/>
    <w:uiPriority w:val="39"/>
    <w:semiHidden/>
    <w:unhideWhenUsed/>
    <w:rsid w:val="007305A1"/>
    <w:pPr>
      <w:spacing w:after="100"/>
      <w:ind w:left="1000"/>
    </w:pPr>
  </w:style>
  <w:style w:type="paragraph" w:styleId="TOC6">
    <w:name w:val="toc 6"/>
    <w:basedOn w:val="Normal"/>
    <w:next w:val="Normal"/>
    <w:autoRedefine/>
    <w:uiPriority w:val="39"/>
    <w:semiHidden/>
    <w:unhideWhenUsed/>
    <w:rsid w:val="007305A1"/>
    <w:pPr>
      <w:spacing w:after="100"/>
      <w:ind w:left="1250"/>
    </w:pPr>
  </w:style>
  <w:style w:type="paragraph" w:styleId="TOC7">
    <w:name w:val="toc 7"/>
    <w:basedOn w:val="Normal"/>
    <w:next w:val="Normal"/>
    <w:autoRedefine/>
    <w:uiPriority w:val="39"/>
    <w:semiHidden/>
    <w:unhideWhenUsed/>
    <w:rsid w:val="007305A1"/>
    <w:pPr>
      <w:spacing w:after="100"/>
      <w:ind w:left="1500"/>
    </w:pPr>
  </w:style>
  <w:style w:type="paragraph" w:styleId="TOC8">
    <w:name w:val="toc 8"/>
    <w:basedOn w:val="Normal"/>
    <w:next w:val="Normal"/>
    <w:autoRedefine/>
    <w:uiPriority w:val="39"/>
    <w:semiHidden/>
    <w:unhideWhenUsed/>
    <w:rsid w:val="007305A1"/>
    <w:pPr>
      <w:spacing w:after="100"/>
      <w:ind w:left="1750"/>
    </w:pPr>
  </w:style>
  <w:style w:type="paragraph" w:styleId="TOC9">
    <w:name w:val="toc 9"/>
    <w:basedOn w:val="Normal"/>
    <w:next w:val="Normal"/>
    <w:autoRedefine/>
    <w:uiPriority w:val="39"/>
    <w:semiHidden/>
    <w:unhideWhenUsed/>
    <w:rsid w:val="007305A1"/>
    <w:pPr>
      <w:spacing w:after="100"/>
      <w:ind w:left="2000"/>
    </w:pPr>
  </w:style>
  <w:style w:type="paragraph" w:styleId="CommentText">
    <w:name w:val="annotation text"/>
    <w:basedOn w:val="Normal"/>
    <w:link w:val="KommentarerChar"/>
    <w:uiPriority w:val="99"/>
    <w:semiHidden/>
    <w:unhideWhenUsed/>
    <w:rsid w:val="007305A1"/>
    <w:pPr>
      <w:spacing w:line="240" w:lineRule="auto"/>
    </w:pPr>
    <w:rPr>
      <w:sz w:val="20"/>
      <w:szCs w:val="20"/>
    </w:rPr>
  </w:style>
  <w:style w:type="character" w:customStyle="1" w:styleId="KommentarerChar">
    <w:name w:val="Kommentarer Char"/>
    <w:basedOn w:val="DefaultParagraphFont"/>
    <w:link w:val="CommentText"/>
    <w:uiPriority w:val="99"/>
    <w:semiHidden/>
    <w:rsid w:val="007305A1"/>
    <w:rPr>
      <w:sz w:val="20"/>
      <w:szCs w:val="20"/>
    </w:rPr>
  </w:style>
  <w:style w:type="character" w:styleId="CommentReference">
    <w:name w:val="annotation reference"/>
    <w:basedOn w:val="DefaultParagraphFont"/>
    <w:uiPriority w:val="99"/>
    <w:semiHidden/>
    <w:unhideWhenUsed/>
    <w:rsid w:val="007305A1"/>
    <w:rPr>
      <w:noProof w:val="0"/>
      <w:sz w:val="16"/>
      <w:szCs w:val="16"/>
    </w:rPr>
  </w:style>
  <w:style w:type="paragraph" w:styleId="CommentSubject">
    <w:name w:val="annotation subject"/>
    <w:basedOn w:val="CommentText"/>
    <w:next w:val="CommentText"/>
    <w:link w:val="KommentarsmneChar"/>
    <w:uiPriority w:val="99"/>
    <w:semiHidden/>
    <w:unhideWhenUsed/>
    <w:rsid w:val="007305A1"/>
    <w:rPr>
      <w:b/>
      <w:bCs/>
    </w:rPr>
  </w:style>
  <w:style w:type="character" w:customStyle="1" w:styleId="KommentarsmneChar">
    <w:name w:val="Kommentarsämne Char"/>
    <w:basedOn w:val="KommentarerChar"/>
    <w:link w:val="CommentSubject"/>
    <w:uiPriority w:val="99"/>
    <w:semiHidden/>
    <w:rsid w:val="007305A1"/>
    <w:rPr>
      <w:b/>
      <w:bCs/>
      <w:sz w:val="20"/>
      <w:szCs w:val="20"/>
    </w:rPr>
  </w:style>
  <w:style w:type="paragraph" w:styleId="List">
    <w:name w:val="List"/>
    <w:basedOn w:val="Normal"/>
    <w:uiPriority w:val="99"/>
    <w:semiHidden/>
    <w:unhideWhenUsed/>
    <w:rsid w:val="007305A1"/>
    <w:pPr>
      <w:ind w:left="283" w:hanging="283"/>
      <w:contextualSpacing/>
    </w:pPr>
  </w:style>
  <w:style w:type="paragraph" w:styleId="List2">
    <w:name w:val="List 2"/>
    <w:basedOn w:val="Normal"/>
    <w:uiPriority w:val="99"/>
    <w:semiHidden/>
    <w:unhideWhenUsed/>
    <w:rsid w:val="007305A1"/>
    <w:pPr>
      <w:ind w:left="566" w:hanging="283"/>
      <w:contextualSpacing/>
    </w:pPr>
  </w:style>
  <w:style w:type="paragraph" w:styleId="List3">
    <w:name w:val="List 3"/>
    <w:basedOn w:val="Normal"/>
    <w:uiPriority w:val="99"/>
    <w:semiHidden/>
    <w:unhideWhenUsed/>
    <w:rsid w:val="007305A1"/>
    <w:pPr>
      <w:ind w:left="849" w:hanging="283"/>
      <w:contextualSpacing/>
    </w:pPr>
  </w:style>
  <w:style w:type="paragraph" w:styleId="List4">
    <w:name w:val="List 4"/>
    <w:basedOn w:val="Normal"/>
    <w:uiPriority w:val="99"/>
    <w:semiHidden/>
    <w:unhideWhenUsed/>
    <w:rsid w:val="007305A1"/>
    <w:pPr>
      <w:ind w:left="1132" w:hanging="283"/>
      <w:contextualSpacing/>
    </w:pPr>
  </w:style>
  <w:style w:type="paragraph" w:styleId="List5">
    <w:name w:val="List 5"/>
    <w:basedOn w:val="Normal"/>
    <w:uiPriority w:val="99"/>
    <w:semiHidden/>
    <w:unhideWhenUsed/>
    <w:rsid w:val="007305A1"/>
    <w:pPr>
      <w:ind w:left="1415" w:hanging="283"/>
      <w:contextualSpacing/>
    </w:pPr>
  </w:style>
  <w:style w:type="paragraph" w:styleId="ListContinue">
    <w:name w:val="List Continue"/>
    <w:basedOn w:val="Normal"/>
    <w:uiPriority w:val="99"/>
    <w:semiHidden/>
    <w:unhideWhenUsed/>
    <w:rsid w:val="007305A1"/>
    <w:pPr>
      <w:spacing w:after="120"/>
      <w:ind w:left="283"/>
      <w:contextualSpacing/>
    </w:pPr>
  </w:style>
  <w:style w:type="paragraph" w:styleId="ListContinue2">
    <w:name w:val="List Continue 2"/>
    <w:basedOn w:val="Normal"/>
    <w:uiPriority w:val="99"/>
    <w:semiHidden/>
    <w:unhideWhenUsed/>
    <w:rsid w:val="007305A1"/>
    <w:pPr>
      <w:spacing w:after="120"/>
      <w:ind w:left="566"/>
      <w:contextualSpacing/>
    </w:pPr>
  </w:style>
  <w:style w:type="paragraph" w:styleId="ListContinue3">
    <w:name w:val="List Continue 3"/>
    <w:basedOn w:val="Normal"/>
    <w:uiPriority w:val="99"/>
    <w:semiHidden/>
    <w:unhideWhenUsed/>
    <w:rsid w:val="007305A1"/>
    <w:pPr>
      <w:spacing w:after="120"/>
      <w:ind w:left="849"/>
      <w:contextualSpacing/>
    </w:pPr>
  </w:style>
  <w:style w:type="paragraph" w:styleId="ListContinue4">
    <w:name w:val="List Continue 4"/>
    <w:basedOn w:val="Normal"/>
    <w:uiPriority w:val="99"/>
    <w:semiHidden/>
    <w:unhideWhenUsed/>
    <w:rsid w:val="007305A1"/>
    <w:pPr>
      <w:spacing w:after="120"/>
      <w:ind w:left="1132"/>
      <w:contextualSpacing/>
    </w:pPr>
  </w:style>
  <w:style w:type="paragraph" w:styleId="ListContinue5">
    <w:name w:val="List Continue 5"/>
    <w:basedOn w:val="Normal"/>
    <w:uiPriority w:val="99"/>
    <w:semiHidden/>
    <w:unhideWhenUsed/>
    <w:rsid w:val="007305A1"/>
    <w:pPr>
      <w:spacing w:after="120"/>
      <w:ind w:left="1415"/>
      <w:contextualSpacing/>
    </w:pPr>
  </w:style>
  <w:style w:type="paragraph" w:styleId="ListParagraph">
    <w:name w:val="List Paragraph"/>
    <w:basedOn w:val="Normal"/>
    <w:uiPriority w:val="34"/>
    <w:semiHidden/>
    <w:qFormat/>
    <w:rsid w:val="007305A1"/>
    <w:pPr>
      <w:ind w:left="720"/>
      <w:contextualSpacing/>
    </w:pPr>
  </w:style>
  <w:style w:type="table" w:customStyle="1" w:styleId="ListTable1Light">
    <w:name w:val="List Table 1 Light"/>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7305A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7305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305A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7305A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7305A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7305A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7305A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7305A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7305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305A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7305A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7305A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7305A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7305A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7305A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730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305A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7305A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7305A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7305A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7305A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7305A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7305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305A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305A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305A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305A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305A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305A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305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305A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7305A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7305A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7305A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7305A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7305A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7305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305A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305A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305A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305A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305A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305A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7305A1"/>
  </w:style>
  <w:style w:type="table" w:styleId="LightList">
    <w:name w:val="Light List"/>
    <w:basedOn w:val="TableNormal"/>
    <w:uiPriority w:val="61"/>
    <w:semiHidden/>
    <w:unhideWhenUsed/>
    <w:rsid w:val="007305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05A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7305A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7305A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7305A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7305A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7305A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7305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05A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7305A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7305A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7305A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7305A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7305A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7305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305A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7305A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7305A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7305A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7305A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7305A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7305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7305A1"/>
    <w:rPr>
      <w:rFonts w:ascii="Consolas" w:hAnsi="Consolas"/>
      <w:sz w:val="20"/>
      <w:szCs w:val="20"/>
    </w:rPr>
  </w:style>
  <w:style w:type="paragraph" w:styleId="MessageHeader">
    <w:name w:val="Message Header"/>
    <w:basedOn w:val="Normal"/>
    <w:link w:val="MeddelanderubrikChar"/>
    <w:uiPriority w:val="99"/>
    <w:semiHidden/>
    <w:unhideWhenUsed/>
    <w:rsid w:val="007305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7305A1"/>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7305A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30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05A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05A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05A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05A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05A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05A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30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30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05A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7305A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7305A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7305A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7305A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7305A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0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730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7305A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7305A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7305A1"/>
    <w:rPr>
      <w:rFonts w:ascii="Times New Roman" w:hAnsi="Times New Roman" w:cs="Times New Roman"/>
      <w:sz w:val="24"/>
      <w:szCs w:val="24"/>
    </w:rPr>
  </w:style>
  <w:style w:type="paragraph" w:styleId="NormalIndent">
    <w:name w:val="Normal Indent"/>
    <w:basedOn w:val="Normal"/>
    <w:uiPriority w:val="99"/>
    <w:semiHidden/>
    <w:unhideWhenUsed/>
    <w:rsid w:val="007305A1"/>
    <w:pPr>
      <w:ind w:left="1304"/>
    </w:pPr>
  </w:style>
  <w:style w:type="paragraph" w:styleId="ListNumber4">
    <w:name w:val="List Number 4"/>
    <w:basedOn w:val="Normal"/>
    <w:uiPriority w:val="99"/>
    <w:semiHidden/>
    <w:unhideWhenUsed/>
    <w:rsid w:val="007305A1"/>
    <w:pPr>
      <w:numPr>
        <w:numId w:val="40"/>
      </w:numPr>
      <w:contextualSpacing/>
    </w:pPr>
  </w:style>
  <w:style w:type="paragraph" w:styleId="ListNumber5">
    <w:name w:val="List Number 5"/>
    <w:basedOn w:val="Normal"/>
    <w:uiPriority w:val="99"/>
    <w:semiHidden/>
    <w:unhideWhenUsed/>
    <w:rsid w:val="007305A1"/>
    <w:pPr>
      <w:numPr>
        <w:numId w:val="41"/>
      </w:numPr>
      <w:contextualSpacing/>
    </w:pPr>
  </w:style>
  <w:style w:type="character" w:customStyle="1" w:styleId="Mention">
    <w:name w:val="Mention"/>
    <w:basedOn w:val="DefaultParagraphFont"/>
    <w:uiPriority w:val="99"/>
    <w:semiHidden/>
    <w:unhideWhenUsed/>
    <w:rsid w:val="007305A1"/>
    <w:rPr>
      <w:noProof w:val="0"/>
      <w:color w:val="2B579A"/>
      <w:shd w:val="clear" w:color="auto" w:fill="E6E6E6"/>
    </w:rPr>
  </w:style>
  <w:style w:type="table" w:customStyle="1" w:styleId="PlainTable1">
    <w:name w:val="Plain Table 1"/>
    <w:basedOn w:val="TableNormal"/>
    <w:uiPriority w:val="41"/>
    <w:rsid w:val="007305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305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305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305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305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7305A1"/>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7305A1"/>
    <w:rPr>
      <w:rFonts w:ascii="Consolas" w:hAnsi="Consolas"/>
      <w:sz w:val="21"/>
      <w:szCs w:val="21"/>
    </w:rPr>
  </w:style>
  <w:style w:type="character" w:customStyle="1" w:styleId="UnresolvedMention">
    <w:name w:val="Unresolved Mention"/>
    <w:basedOn w:val="DefaultParagraphFont"/>
    <w:uiPriority w:val="99"/>
    <w:semiHidden/>
    <w:unhideWhenUsed/>
    <w:rsid w:val="007305A1"/>
    <w:rPr>
      <w:noProof w:val="0"/>
      <w:color w:val="808080"/>
      <w:shd w:val="clear" w:color="auto" w:fill="E6E6E6"/>
    </w:rPr>
  </w:style>
  <w:style w:type="table" w:styleId="TableProfessional">
    <w:name w:val="Table Professional"/>
    <w:basedOn w:val="TableNormal"/>
    <w:uiPriority w:val="99"/>
    <w:semiHidden/>
    <w:unhideWhenUsed/>
    <w:rsid w:val="007305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7305A1"/>
    <w:pPr>
      <w:numPr>
        <w:numId w:val="42"/>
      </w:numPr>
      <w:contextualSpacing/>
    </w:pPr>
  </w:style>
  <w:style w:type="paragraph" w:styleId="ListBullet5">
    <w:name w:val="List Bullet 5"/>
    <w:basedOn w:val="Normal"/>
    <w:uiPriority w:val="99"/>
    <w:semiHidden/>
    <w:unhideWhenUsed/>
    <w:rsid w:val="007305A1"/>
    <w:pPr>
      <w:numPr>
        <w:numId w:val="43"/>
      </w:numPr>
      <w:contextualSpacing/>
    </w:pPr>
  </w:style>
  <w:style w:type="character" w:styleId="LineNumber">
    <w:name w:val="line number"/>
    <w:basedOn w:val="DefaultParagraphFont"/>
    <w:uiPriority w:val="99"/>
    <w:semiHidden/>
    <w:unhideWhenUsed/>
    <w:rsid w:val="007305A1"/>
    <w:rPr>
      <w:noProof w:val="0"/>
    </w:rPr>
  </w:style>
  <w:style w:type="character" w:customStyle="1" w:styleId="Rubrik6Char">
    <w:name w:val="Rubrik 6 Char"/>
    <w:basedOn w:val="DefaultParagraphFont"/>
    <w:link w:val="Heading6"/>
    <w:uiPriority w:val="9"/>
    <w:semiHidden/>
    <w:rsid w:val="007305A1"/>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7305A1"/>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7305A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7305A1"/>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7305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305A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305A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305A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305A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305A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305A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305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305A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7305A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7305A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7305A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7305A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7305A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730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305A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7305A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7305A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7305A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7305A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7305A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730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305A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7305A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7305A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7305A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7305A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7305A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730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73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305A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7305A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7305A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7305A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7305A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7305A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73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305A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7305A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7305A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7305A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7305A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7305A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7305A1"/>
    <w:pPr>
      <w:spacing w:after="0" w:line="240" w:lineRule="auto"/>
      <w:ind w:left="4252"/>
    </w:pPr>
  </w:style>
  <w:style w:type="character" w:customStyle="1" w:styleId="SignaturChar">
    <w:name w:val="Signatur Char"/>
    <w:basedOn w:val="DefaultParagraphFont"/>
    <w:link w:val="Signature"/>
    <w:uiPriority w:val="99"/>
    <w:semiHidden/>
    <w:rsid w:val="007305A1"/>
  </w:style>
  <w:style w:type="character" w:styleId="EndnoteReference">
    <w:name w:val="endnote reference"/>
    <w:basedOn w:val="DefaultParagraphFont"/>
    <w:uiPriority w:val="99"/>
    <w:semiHidden/>
    <w:unhideWhenUsed/>
    <w:rsid w:val="007305A1"/>
    <w:rPr>
      <w:noProof w:val="0"/>
      <w:vertAlign w:val="superscript"/>
    </w:rPr>
  </w:style>
  <w:style w:type="paragraph" w:styleId="EndnoteText">
    <w:name w:val="endnote text"/>
    <w:basedOn w:val="Normal"/>
    <w:link w:val="SlutnotstextChar"/>
    <w:uiPriority w:val="99"/>
    <w:semiHidden/>
    <w:unhideWhenUsed/>
    <w:rsid w:val="007305A1"/>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7305A1"/>
    <w:rPr>
      <w:sz w:val="20"/>
      <w:szCs w:val="20"/>
    </w:rPr>
  </w:style>
  <w:style w:type="character" w:customStyle="1" w:styleId="SmartHyperlink">
    <w:name w:val="Smart Hyperlink"/>
    <w:basedOn w:val="DefaultParagraphFont"/>
    <w:uiPriority w:val="99"/>
    <w:semiHidden/>
    <w:unhideWhenUsed/>
    <w:rsid w:val="007305A1"/>
    <w:rPr>
      <w:noProof w:val="0"/>
      <w:u w:val="dotted"/>
    </w:rPr>
  </w:style>
  <w:style w:type="table" w:styleId="TableClassic1">
    <w:name w:val="Table Classic 1"/>
    <w:basedOn w:val="TableNormal"/>
    <w:uiPriority w:val="99"/>
    <w:semiHidden/>
    <w:unhideWhenUsed/>
    <w:rsid w:val="007305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7305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7305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7305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7305A1"/>
    <w:rPr>
      <w:b/>
      <w:bCs/>
      <w:noProof w:val="0"/>
    </w:rPr>
  </w:style>
  <w:style w:type="character" w:styleId="IntenseEmphasis">
    <w:name w:val="Intense Emphasis"/>
    <w:basedOn w:val="DefaultParagraphFont"/>
    <w:uiPriority w:val="21"/>
    <w:semiHidden/>
    <w:qFormat/>
    <w:rsid w:val="007305A1"/>
    <w:rPr>
      <w:i/>
      <w:iCs/>
      <w:noProof w:val="0"/>
      <w:color w:val="1A3050" w:themeColor="accent1"/>
    </w:rPr>
  </w:style>
  <w:style w:type="character" w:styleId="IntenseReference">
    <w:name w:val="Intense Reference"/>
    <w:basedOn w:val="DefaultParagraphFont"/>
    <w:uiPriority w:val="32"/>
    <w:semiHidden/>
    <w:qFormat/>
    <w:rsid w:val="007305A1"/>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7305A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7305A1"/>
    <w:rPr>
      <w:i/>
      <w:iCs/>
      <w:color w:val="1A3050" w:themeColor="accent1"/>
    </w:rPr>
  </w:style>
  <w:style w:type="table" w:styleId="Table3Deffects1">
    <w:name w:val="Table 3D effects 1"/>
    <w:basedOn w:val="TableNormal"/>
    <w:uiPriority w:val="99"/>
    <w:semiHidden/>
    <w:unhideWhenUsed/>
    <w:rsid w:val="007305A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7305A1"/>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7305A1"/>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7305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7305A1"/>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7305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7305A1"/>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305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7305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7305A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7305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7305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305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7305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305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305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7305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7305A1"/>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7305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7305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7305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305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305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305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730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730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7305A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7305A1"/>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7305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7305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7305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C979FEA29D4D53BB713B01988174AA"/>
        <w:category>
          <w:name w:val="Allmänt"/>
          <w:gallery w:val="placeholder"/>
        </w:category>
        <w:types>
          <w:type w:val="bbPlcHdr"/>
        </w:types>
        <w:behaviors>
          <w:behavior w:val="content"/>
        </w:behaviors>
        <w:guid w:val="{7DA091DB-17B8-4D04-88C3-33C3D00CFE7B}"/>
      </w:docPartPr>
      <w:docPartBody>
        <w:p w:rsidR="00E66302" w:rsidP="00EE1A3D">
          <w:pPr>
            <w:pStyle w:val="06C979FEA29D4D53BB713B01988174AA"/>
          </w:pPr>
          <w:r>
            <w:rPr>
              <w:rStyle w:val="PlaceholderText"/>
            </w:rPr>
            <w:t xml:space="preserve"> </w:t>
          </w:r>
        </w:p>
      </w:docPartBody>
    </w:docPart>
    <w:docPart>
      <w:docPartPr>
        <w:name w:val="1E214F948F57482B8DFCC8ED1B62CEEA"/>
        <w:category>
          <w:name w:val="Allmänt"/>
          <w:gallery w:val="placeholder"/>
        </w:category>
        <w:types>
          <w:type w:val="bbPlcHdr"/>
        </w:types>
        <w:behaviors>
          <w:behavior w:val="content"/>
        </w:behaviors>
        <w:guid w:val="{E66C271A-64EA-4BAB-96A3-A89E67ED0A79}"/>
      </w:docPartPr>
      <w:docPartBody>
        <w:p w:rsidR="00E66302" w:rsidP="00EE1A3D">
          <w:pPr>
            <w:pStyle w:val="1E214F948F57482B8DFCC8ED1B62CEEA1"/>
          </w:pPr>
          <w:r>
            <w:rPr>
              <w:rStyle w:val="PlaceholderText"/>
            </w:rPr>
            <w:t xml:space="preserve"> </w:t>
          </w:r>
        </w:p>
      </w:docPartBody>
    </w:docPart>
    <w:docPart>
      <w:docPartPr>
        <w:name w:val="6CAD07BA1E2640E2B1A676A6C3B83B18"/>
        <w:category>
          <w:name w:val="Allmänt"/>
          <w:gallery w:val="placeholder"/>
        </w:category>
        <w:types>
          <w:type w:val="bbPlcHdr"/>
        </w:types>
        <w:behaviors>
          <w:behavior w:val="content"/>
        </w:behaviors>
        <w:guid w:val="{E86F5895-C901-4D42-B4DB-C90F33EF8B99}"/>
      </w:docPartPr>
      <w:docPartBody>
        <w:p w:rsidR="00E66302" w:rsidP="00EE1A3D">
          <w:pPr>
            <w:pStyle w:val="6CAD07BA1E2640E2B1A676A6C3B83B181"/>
          </w:pPr>
          <w:r>
            <w:rPr>
              <w:rStyle w:val="PlaceholderText"/>
            </w:rPr>
            <w:t xml:space="preserve"> </w:t>
          </w:r>
        </w:p>
      </w:docPartBody>
    </w:docPart>
    <w:docPart>
      <w:docPartPr>
        <w:name w:val="981E808096E54E35B8405F27030517A3"/>
        <w:category>
          <w:name w:val="Allmänt"/>
          <w:gallery w:val="placeholder"/>
        </w:category>
        <w:types>
          <w:type w:val="bbPlcHdr"/>
        </w:types>
        <w:behaviors>
          <w:behavior w:val="content"/>
        </w:behaviors>
        <w:guid w:val="{A0BBE1D7-BD37-42F0-8E97-427BD7FD327E}"/>
      </w:docPartPr>
      <w:docPartBody>
        <w:p w:rsidR="00E66302" w:rsidP="00EE1A3D">
          <w:pPr>
            <w:pStyle w:val="981E808096E54E35B8405F27030517A3"/>
          </w:pPr>
          <w:r>
            <w:rPr>
              <w:rStyle w:val="PlaceholderText"/>
            </w:rPr>
            <w:t xml:space="preserve"> </w:t>
          </w:r>
        </w:p>
      </w:docPartBody>
    </w:docPart>
    <w:docPart>
      <w:docPartPr>
        <w:name w:val="D21524BB636F4B289B1B809AC6E5BD35"/>
        <w:category>
          <w:name w:val="Allmänt"/>
          <w:gallery w:val="placeholder"/>
        </w:category>
        <w:types>
          <w:type w:val="bbPlcHdr"/>
        </w:types>
        <w:behaviors>
          <w:behavior w:val="content"/>
        </w:behaviors>
        <w:guid w:val="{D79B92A1-2BA4-42D1-B43F-6A42CD7A505E}"/>
      </w:docPartPr>
      <w:docPartBody>
        <w:p w:rsidR="00E66302" w:rsidP="00EE1A3D">
          <w:pPr>
            <w:pStyle w:val="D21524BB636F4B289B1B809AC6E5BD3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5CE4A6EF74A55BB9D786BE14A7CC4">
    <w:name w:val="0C05CE4A6EF74A55BB9D786BE14A7CC4"/>
    <w:rsid w:val="00EE1A3D"/>
  </w:style>
  <w:style w:type="character" w:styleId="PlaceholderText">
    <w:name w:val="Placeholder Text"/>
    <w:basedOn w:val="DefaultParagraphFont"/>
    <w:uiPriority w:val="99"/>
    <w:semiHidden/>
    <w:rsid w:val="00EE1A3D"/>
    <w:rPr>
      <w:noProof w:val="0"/>
      <w:color w:val="808080"/>
    </w:rPr>
  </w:style>
  <w:style w:type="paragraph" w:customStyle="1" w:styleId="D9E6A5BBA2F64527B339BEAD1EB2934D">
    <w:name w:val="D9E6A5BBA2F64527B339BEAD1EB2934D"/>
    <w:rsid w:val="00EE1A3D"/>
  </w:style>
  <w:style w:type="paragraph" w:customStyle="1" w:styleId="6CC43F7ADF9C4EF1A1AC1C899D757795">
    <w:name w:val="6CC43F7ADF9C4EF1A1AC1C899D757795"/>
    <w:rsid w:val="00EE1A3D"/>
  </w:style>
  <w:style w:type="paragraph" w:customStyle="1" w:styleId="F7F7562F425B4BEEA74C5F8D5CC8280C">
    <w:name w:val="F7F7562F425B4BEEA74C5F8D5CC8280C"/>
    <w:rsid w:val="00EE1A3D"/>
  </w:style>
  <w:style w:type="paragraph" w:customStyle="1" w:styleId="06C979FEA29D4D53BB713B01988174AA">
    <w:name w:val="06C979FEA29D4D53BB713B01988174AA"/>
    <w:rsid w:val="00EE1A3D"/>
  </w:style>
  <w:style w:type="paragraph" w:customStyle="1" w:styleId="1E214F948F57482B8DFCC8ED1B62CEEA">
    <w:name w:val="1E214F948F57482B8DFCC8ED1B62CEEA"/>
    <w:rsid w:val="00EE1A3D"/>
  </w:style>
  <w:style w:type="paragraph" w:customStyle="1" w:styleId="1C5FF98A078746D891C57C34C60287FF">
    <w:name w:val="1C5FF98A078746D891C57C34C60287FF"/>
    <w:rsid w:val="00EE1A3D"/>
  </w:style>
  <w:style w:type="paragraph" w:customStyle="1" w:styleId="E77C79E650524662AE355D0D7B5865EA">
    <w:name w:val="E77C79E650524662AE355D0D7B5865EA"/>
    <w:rsid w:val="00EE1A3D"/>
  </w:style>
  <w:style w:type="paragraph" w:customStyle="1" w:styleId="35BC8B701AA8434081F60203A6074874">
    <w:name w:val="35BC8B701AA8434081F60203A6074874"/>
    <w:rsid w:val="00EE1A3D"/>
  </w:style>
  <w:style w:type="paragraph" w:customStyle="1" w:styleId="6CAD07BA1E2640E2B1A676A6C3B83B18">
    <w:name w:val="6CAD07BA1E2640E2B1A676A6C3B83B18"/>
    <w:rsid w:val="00EE1A3D"/>
  </w:style>
  <w:style w:type="paragraph" w:customStyle="1" w:styleId="981E808096E54E35B8405F27030517A3">
    <w:name w:val="981E808096E54E35B8405F27030517A3"/>
    <w:rsid w:val="00EE1A3D"/>
  </w:style>
  <w:style w:type="paragraph" w:customStyle="1" w:styleId="1E214F948F57482B8DFCC8ED1B62CEEA1">
    <w:name w:val="1E214F948F57482B8DFCC8ED1B62CEEA1"/>
    <w:rsid w:val="00EE1A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CAD07BA1E2640E2B1A676A6C3B83B181">
    <w:name w:val="6CAD07BA1E2640E2B1A676A6C3B83B181"/>
    <w:rsid w:val="00EE1A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175A794A574DBB9EB68DBD729753C4">
    <w:name w:val="95175A794A574DBB9EB68DBD729753C4"/>
    <w:rsid w:val="00EE1A3D"/>
  </w:style>
  <w:style w:type="paragraph" w:customStyle="1" w:styleId="804C6D6DF13D4F029AFFC1F1B9F9FCB5">
    <w:name w:val="804C6D6DF13D4F029AFFC1F1B9F9FCB5"/>
    <w:rsid w:val="00EE1A3D"/>
  </w:style>
  <w:style w:type="paragraph" w:customStyle="1" w:styleId="1B3B984C81A74AE8A18055B7573213A3">
    <w:name w:val="1B3B984C81A74AE8A18055B7573213A3"/>
    <w:rsid w:val="00EE1A3D"/>
  </w:style>
  <w:style w:type="paragraph" w:customStyle="1" w:styleId="0530FBCA67B646AF92CC5D99573B0DED">
    <w:name w:val="0530FBCA67B646AF92CC5D99573B0DED"/>
    <w:rsid w:val="00EE1A3D"/>
  </w:style>
  <w:style w:type="paragraph" w:customStyle="1" w:styleId="09EA02D9B54B45C8A9133FCE8122A9BE">
    <w:name w:val="09EA02D9B54B45C8A9133FCE8122A9BE"/>
    <w:rsid w:val="00EE1A3D"/>
  </w:style>
  <w:style w:type="paragraph" w:customStyle="1" w:styleId="D21524BB636F4B289B1B809AC6E5BD35">
    <w:name w:val="D21524BB636F4B289B1B809AC6E5BD35"/>
    <w:rsid w:val="00EE1A3D"/>
  </w:style>
  <w:style w:type="paragraph" w:customStyle="1" w:styleId="37E4C71373EA495381286D60A9E53F20">
    <w:name w:val="37E4C71373EA495381286D60A9E53F20"/>
    <w:rsid w:val="00EE1A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2021-06-24T00:00:00</HeaderDate>
    <Office/>
    <Dnr>Fi2021/ 02435</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ccfd87a6-113a-43eb-b8df-fc69d55808af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3AA2-832D-4705-A4C7-4CBC13BA6FF9}"/>
</file>

<file path=customXml/itemProps2.xml><?xml version="1.0" encoding="utf-8"?>
<ds:datastoreItem xmlns:ds="http://schemas.openxmlformats.org/officeDocument/2006/customXml" ds:itemID="{3D5ECD84-4745-4C37-8D17-C82029EC1185}"/>
</file>

<file path=customXml/itemProps3.xml><?xml version="1.0" encoding="utf-8"?>
<ds:datastoreItem xmlns:ds="http://schemas.openxmlformats.org/officeDocument/2006/customXml" ds:itemID="{7DCE3F19-A415-4807-951F-C2F1531828DA}"/>
</file>

<file path=customXml/itemProps4.xml><?xml version="1.0" encoding="utf-8"?>
<ds:datastoreItem xmlns:ds="http://schemas.openxmlformats.org/officeDocument/2006/customXml" ds:itemID="{C21456E0-298D-499B-8CAE-DA8EF9128322}"/>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3267 Reseavdraget för bil.docx</dc:title>
  <cp:revision>1</cp:revision>
  <dcterms:created xsi:type="dcterms:W3CDTF">2021-06-24T12:49:00Z</dcterms:created>
  <dcterms:modified xsi:type="dcterms:W3CDTF">2021-06-24T12:49:00Z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