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3EABC" w14:textId="14A4CA22" w:rsidR="00A56ABC" w:rsidRDefault="00A56ABC" w:rsidP="00DA0661">
      <w:pPr>
        <w:pStyle w:val="Rubrik"/>
      </w:pPr>
      <w:bookmarkStart w:id="0" w:name="Start"/>
      <w:bookmarkEnd w:id="0"/>
      <w:r>
        <w:t>Svar på fråga 2020/21:2789 av Angelica Lundberg (SD)</w:t>
      </w:r>
      <w:r>
        <w:br/>
        <w:t>Förebyggande åtgärder mot skuldsättning</w:t>
      </w:r>
    </w:p>
    <w:p w14:paraId="7364FA84" w14:textId="21F0B7EA" w:rsidR="00A56ABC" w:rsidRDefault="00A56ABC" w:rsidP="0022653D">
      <w:pPr>
        <w:pStyle w:val="Brdtext"/>
      </w:pPr>
      <w:r>
        <w:t xml:space="preserve">Angelica Lundberg har frågat statsrådet Åsa Lindhagen </w:t>
      </w:r>
      <w:r w:rsidRPr="00167C25">
        <w:t>på vilka sätt statsrådet ska vidta förebyggande åtgärder som kan bidra till ökad</w:t>
      </w:r>
      <w:r w:rsidR="0022653D">
        <w:t xml:space="preserve"> </w:t>
      </w:r>
      <w:r w:rsidRPr="00167C25">
        <w:t>ekonomimedvetenhet i gruppen unga</w:t>
      </w:r>
      <w:r w:rsidR="00167C25">
        <w:t>.</w:t>
      </w:r>
    </w:p>
    <w:p w14:paraId="03EB9B95" w14:textId="69D3533C" w:rsidR="00A56ABC" w:rsidRDefault="00A56ABC" w:rsidP="006A12F1">
      <w:pPr>
        <w:pStyle w:val="Brdtext"/>
      </w:pPr>
      <w:r>
        <w:t>Frågan har överlämnats till mig.</w:t>
      </w:r>
    </w:p>
    <w:p w14:paraId="6BDD36B7" w14:textId="0C2B677E" w:rsidR="0022653D" w:rsidRDefault="00A56ABC" w:rsidP="00A56ABC">
      <w:pPr>
        <w:pStyle w:val="Brdtext"/>
      </w:pPr>
      <w:r>
        <w:t xml:space="preserve">Som jag meddelade i </w:t>
      </w:r>
      <w:r w:rsidR="0022653D">
        <w:t xml:space="preserve">mitt </w:t>
      </w:r>
      <w:r>
        <w:t>svar på fråga</w:t>
      </w:r>
      <w:r w:rsidR="0022653D">
        <w:t>n</w:t>
      </w:r>
      <w:r>
        <w:t xml:space="preserve"> från Angelica Lundberg om ökande skulder bland unga</w:t>
      </w:r>
      <w:r w:rsidR="0022653D">
        <w:t xml:space="preserve"> (2020/21:1688) </w:t>
      </w:r>
      <w:r w:rsidR="002A5183">
        <w:t xml:space="preserve">håller jag helt med om att </w:t>
      </w:r>
      <w:r>
        <w:t xml:space="preserve">det </w:t>
      </w:r>
      <w:r w:rsidR="002A5183">
        <w:t xml:space="preserve">är </w:t>
      </w:r>
      <w:r>
        <w:t xml:space="preserve">oroväckande att unga personer har omfattande skulder och att många hamnar i Kronofogdemyndighetens register. Som jag </w:t>
      </w:r>
      <w:r w:rsidR="00ED76CB">
        <w:t xml:space="preserve">då nämnde </w:t>
      </w:r>
      <w:r>
        <w:t xml:space="preserve">har regeringen tagit en rad initiativ </w:t>
      </w:r>
      <w:r w:rsidR="00C43214">
        <w:t>för att stärka konsumentskyddet på marknaden för konsumentkrediter och motverka överskuldsättning</w:t>
      </w:r>
      <w:r>
        <w:t xml:space="preserve">.  </w:t>
      </w:r>
    </w:p>
    <w:p w14:paraId="40AE7876" w14:textId="57288E8A" w:rsidR="0022653D" w:rsidRDefault="00A56ABC" w:rsidP="00A56ABC">
      <w:pPr>
        <w:pStyle w:val="Brdtext"/>
      </w:pPr>
      <w:r>
        <w:t>Det han</w:t>
      </w:r>
      <w:r w:rsidR="0022653D">
        <w:t>dl</w:t>
      </w:r>
      <w:r>
        <w:t xml:space="preserve">ar </w:t>
      </w:r>
      <w:proofErr w:type="gramStart"/>
      <w:r w:rsidR="00C43214">
        <w:t>bl.a.</w:t>
      </w:r>
      <w:proofErr w:type="gramEnd"/>
      <w:r w:rsidR="00C43214">
        <w:t xml:space="preserve"> </w:t>
      </w:r>
      <w:r>
        <w:t>om lagst</w:t>
      </w:r>
      <w:r w:rsidR="0022653D">
        <w:t>i</w:t>
      </w:r>
      <w:r>
        <w:t>ftning</w:t>
      </w:r>
      <w:r w:rsidR="00D1162D">
        <w:t xml:space="preserve"> </w:t>
      </w:r>
      <w:r w:rsidR="00ED76CB">
        <w:t>för att uppnå</w:t>
      </w:r>
      <w:r w:rsidR="002A5183">
        <w:t xml:space="preserve"> </w:t>
      </w:r>
      <w:r w:rsidR="00ED76CB">
        <w:t xml:space="preserve">måttfullhet i </w:t>
      </w:r>
      <w:r w:rsidR="00C43214">
        <w:t>marknadsföring</w:t>
      </w:r>
      <w:r w:rsidR="00ED76CB">
        <w:t>en</w:t>
      </w:r>
      <w:r w:rsidR="00C43214">
        <w:t xml:space="preserve"> av krediter</w:t>
      </w:r>
      <w:r w:rsidR="00383EE9">
        <w:t xml:space="preserve"> och</w:t>
      </w:r>
      <w:r w:rsidR="00ED76CB">
        <w:t xml:space="preserve"> högre konsumentskydd i samband med högkostnadskrediter</w:t>
      </w:r>
      <w:r w:rsidR="00C43214">
        <w:t xml:space="preserve"> </w:t>
      </w:r>
      <w:r w:rsidR="00ED76CB">
        <w:t xml:space="preserve">och </w:t>
      </w:r>
      <w:r w:rsidR="00C43214">
        <w:t xml:space="preserve">e-handel. </w:t>
      </w:r>
      <w:r w:rsidR="00B41285">
        <w:t xml:space="preserve">  </w:t>
      </w:r>
    </w:p>
    <w:p w14:paraId="7FA50265" w14:textId="386C0900" w:rsidR="00A56ABC" w:rsidRPr="00D1162D" w:rsidRDefault="00B41285" w:rsidP="00D1162D">
      <w:pPr>
        <w:pStyle w:val="Brdtext"/>
      </w:pPr>
      <w:r>
        <w:t>Det han</w:t>
      </w:r>
      <w:r w:rsidR="00167C25">
        <w:t>d</w:t>
      </w:r>
      <w:r>
        <w:t xml:space="preserve">lar </w:t>
      </w:r>
      <w:r w:rsidR="00ED76CB">
        <w:t xml:space="preserve">vidare </w:t>
      </w:r>
      <w:r>
        <w:t xml:space="preserve">om åtgärder </w:t>
      </w:r>
      <w:r w:rsidR="00383EE9">
        <w:t>för</w:t>
      </w:r>
      <w:r>
        <w:t xml:space="preserve"> att höja medvetenhet</w:t>
      </w:r>
      <w:r w:rsidR="00ED76CB">
        <w:t>en hos konsumenter</w:t>
      </w:r>
      <w:r w:rsidR="00AC74A7">
        <w:t xml:space="preserve"> </w:t>
      </w:r>
      <w:r>
        <w:t xml:space="preserve">och </w:t>
      </w:r>
      <w:r w:rsidR="00ED76CB">
        <w:t>nå</w:t>
      </w:r>
      <w:r w:rsidR="00AC74A7">
        <w:t xml:space="preserve"> fram</w:t>
      </w:r>
      <w:r w:rsidR="00ED76CB">
        <w:t xml:space="preserve"> till konsumenter som kan vara särskilt sårbara. </w:t>
      </w:r>
      <w:r w:rsidR="00CF7F2E">
        <w:t>F</w:t>
      </w:r>
      <w:r>
        <w:t>lera myndigheter arbetar med kunskapshöjande insatser och undervisning bedrivs i grund- och gymnasieskola om konsumentfrågor och privatekonomi. Konsumentverket har på uppdrag av regeringen tagit fram rekommendationer för den kommunala budget- och skuldrådgivningen och antalet budget- och skuldrådgivare i kommunerna har ökat något.</w:t>
      </w:r>
      <w:r w:rsidR="00ED76CB">
        <w:t xml:space="preserve"> Konsumentverket har på senare tid också fått i uppdrag att </w:t>
      </w:r>
      <w:r w:rsidR="00AC74A7" w:rsidRPr="00D1162D">
        <w:t>identifiera och stödja olika</w:t>
      </w:r>
      <w:r w:rsidR="00CF7F2E" w:rsidRPr="00D1162D">
        <w:t xml:space="preserve"> </w:t>
      </w:r>
      <w:r w:rsidR="00AC74A7" w:rsidRPr="00D1162D">
        <w:t xml:space="preserve">samhällsaktörer som har förutsättningar att </w:t>
      </w:r>
      <w:r w:rsidR="00CF7F2E" w:rsidRPr="00D1162D">
        <w:t xml:space="preserve">i sin tur </w:t>
      </w:r>
      <w:r w:rsidR="00AC74A7" w:rsidRPr="00D1162D">
        <w:t xml:space="preserve">hjälpa </w:t>
      </w:r>
      <w:r w:rsidR="00AC74A7" w:rsidRPr="00D1162D">
        <w:lastRenderedPageBreak/>
        <w:t>konsumenter i särskilt</w:t>
      </w:r>
      <w:r w:rsidR="00CF7F2E" w:rsidRPr="00D1162D">
        <w:t xml:space="preserve"> </w:t>
      </w:r>
      <w:r w:rsidR="00AC74A7" w:rsidRPr="00D1162D">
        <w:t xml:space="preserve">behov av stöd, </w:t>
      </w:r>
      <w:r w:rsidR="00383EE9" w:rsidRPr="00D1162D">
        <w:t>däribland</w:t>
      </w:r>
      <w:r w:rsidR="00AC74A7" w:rsidRPr="00D1162D">
        <w:t xml:space="preserve"> unga</w:t>
      </w:r>
      <w:r w:rsidR="00383EE9" w:rsidRPr="00D1162D">
        <w:t xml:space="preserve"> konsumenter</w:t>
      </w:r>
      <w:r w:rsidR="00CF7F2E" w:rsidRPr="00D1162D">
        <w:t xml:space="preserve">, i </w:t>
      </w:r>
      <w:r w:rsidR="00383EE9" w:rsidRPr="00D1162D">
        <w:t xml:space="preserve">privatekonomiska </w:t>
      </w:r>
      <w:r w:rsidR="00CF7F2E" w:rsidRPr="00D1162D">
        <w:t>frågor</w:t>
      </w:r>
      <w:r w:rsidR="00383EE9" w:rsidRPr="00D1162D">
        <w:t>.</w:t>
      </w:r>
    </w:p>
    <w:p w14:paraId="56074A94" w14:textId="3A13D6BF" w:rsidR="006012BF" w:rsidRPr="00EE70B2" w:rsidRDefault="006012BF" w:rsidP="006012BF">
      <w:pPr>
        <w:pStyle w:val="Brdtext"/>
      </w:pPr>
      <w:r>
        <w:t xml:space="preserve">Mot bakgrund av aktuella rapporter från </w:t>
      </w:r>
      <w:proofErr w:type="gramStart"/>
      <w:r>
        <w:t>bl.a.</w:t>
      </w:r>
      <w:proofErr w:type="gramEnd"/>
      <w:r>
        <w:t xml:space="preserve"> Finansinspektionen och Konsumentverket </w:t>
      </w:r>
      <w:r w:rsidRPr="006012BF">
        <w:t xml:space="preserve">utesluter regeringen inte att ytterligare åtgärder för att motverka överskuldsättning kan komma att behöva vidtas. </w:t>
      </w:r>
    </w:p>
    <w:p w14:paraId="00BC5FE6" w14:textId="2C16D69A" w:rsidR="00A56ABC" w:rsidRDefault="00A56ABC" w:rsidP="006A12F1">
      <w:pPr>
        <w:pStyle w:val="Brdtext"/>
      </w:pPr>
      <w:r>
        <w:t xml:space="preserve">Stockholm den </w:t>
      </w:r>
      <w:sdt>
        <w:sdtPr>
          <w:id w:val="2032990546"/>
          <w:placeholder>
            <w:docPart w:val="D0B78B2AE7C44D65850D2E708823F39B"/>
          </w:placeholder>
          <w:dataBinding w:prefixMappings="xmlns:ns0='http://lp/documentinfo/RK' " w:xpath="/ns0:DocumentInfo[1]/ns0:BaseInfo[1]/ns0:HeaderDate[1]" w:storeItemID="{E2AD2CAF-8DC2-4B8F-980D-411360F9C17A}"/>
          <w:date w:fullDate="2021-05-1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19 maj 2021</w:t>
          </w:r>
        </w:sdtContent>
      </w:sdt>
    </w:p>
    <w:p w14:paraId="55B7B9F1" w14:textId="77777777" w:rsidR="00A56ABC" w:rsidRDefault="00A56ABC" w:rsidP="00471B06">
      <w:pPr>
        <w:pStyle w:val="Brdtextutanavstnd"/>
      </w:pPr>
    </w:p>
    <w:p w14:paraId="04654605" w14:textId="77777777" w:rsidR="00A56ABC" w:rsidRDefault="00A56ABC" w:rsidP="00471B06">
      <w:pPr>
        <w:pStyle w:val="Brdtextutanavstnd"/>
      </w:pPr>
    </w:p>
    <w:p w14:paraId="3C3BE93C" w14:textId="77777777" w:rsidR="00A56ABC" w:rsidRDefault="00A56ABC" w:rsidP="00471B06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79D0E0D8C84C473C8F1635B1DF92FE25"/>
        </w:placeholder>
        <w:dataBinding w:prefixMappings="xmlns:ns0='http://lp/documentinfo/RK' " w:xpath="/ns0:DocumentInfo[1]/ns0:BaseInfo[1]/ns0:TopSender[1]" w:storeItemID="{E2AD2CAF-8DC2-4B8F-980D-411360F9C17A}"/>
        <w:comboBox w:lastValue="Civilministern">
          <w:listItem w:displayText="Magdalena Andersson" w:value="Finansministern"/>
          <w:listItem w:displayText="Åsa Lindhagen" w:value="Finansmarknadsminister och biträdande finansminister"/>
          <w:listItem w:displayText="Lena Micko" w:value="Civilministern"/>
        </w:comboBox>
      </w:sdtPr>
      <w:sdtEndPr/>
      <w:sdtContent>
        <w:p w14:paraId="616F7E35" w14:textId="4992E4EF" w:rsidR="00A56ABC" w:rsidRDefault="00B41285" w:rsidP="00422A41">
          <w:pPr>
            <w:pStyle w:val="Brdtext"/>
          </w:pPr>
          <w:r>
            <w:t>Lena Micko</w:t>
          </w:r>
        </w:p>
      </w:sdtContent>
    </w:sdt>
    <w:p w14:paraId="2BB12848" w14:textId="57A26905" w:rsidR="00A56ABC" w:rsidRPr="00DB48AB" w:rsidRDefault="00A56ABC" w:rsidP="00DB48AB">
      <w:pPr>
        <w:pStyle w:val="Brdtext"/>
      </w:pPr>
    </w:p>
    <w:sectPr w:rsidR="00A56ABC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5D36D" w14:textId="77777777" w:rsidR="00754DA3" w:rsidRDefault="00754DA3" w:rsidP="00A87A54">
      <w:pPr>
        <w:spacing w:after="0" w:line="240" w:lineRule="auto"/>
      </w:pPr>
      <w:r>
        <w:separator/>
      </w:r>
    </w:p>
  </w:endnote>
  <w:endnote w:type="continuationSeparator" w:id="0">
    <w:p w14:paraId="6AF1BBBD" w14:textId="77777777" w:rsidR="00754DA3" w:rsidRDefault="00754DA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BD87AC4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85A50BE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15E0842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AEA80D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F6F9687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667A79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5D062B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86183B5" w14:textId="77777777" w:rsidTr="00C26068">
      <w:trPr>
        <w:trHeight w:val="227"/>
      </w:trPr>
      <w:tc>
        <w:tcPr>
          <w:tcW w:w="4074" w:type="dxa"/>
        </w:tcPr>
        <w:p w14:paraId="71957D5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EF7180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0069551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D1452" w14:textId="77777777" w:rsidR="00754DA3" w:rsidRDefault="00754DA3" w:rsidP="00A87A54">
      <w:pPr>
        <w:spacing w:after="0" w:line="240" w:lineRule="auto"/>
      </w:pPr>
      <w:r>
        <w:separator/>
      </w:r>
    </w:p>
  </w:footnote>
  <w:footnote w:type="continuationSeparator" w:id="0">
    <w:p w14:paraId="1212159B" w14:textId="77777777" w:rsidR="00754DA3" w:rsidRDefault="00754DA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56ABC" w14:paraId="490EA294" w14:textId="77777777" w:rsidTr="00C93EBA">
      <w:trPr>
        <w:trHeight w:val="227"/>
      </w:trPr>
      <w:tc>
        <w:tcPr>
          <w:tcW w:w="5534" w:type="dxa"/>
        </w:tcPr>
        <w:p w14:paraId="1DBBA947" w14:textId="77777777" w:rsidR="00A56ABC" w:rsidRPr="007D73AB" w:rsidRDefault="00A56ABC">
          <w:pPr>
            <w:pStyle w:val="Sidhuvud"/>
          </w:pPr>
        </w:p>
      </w:tc>
      <w:tc>
        <w:tcPr>
          <w:tcW w:w="3170" w:type="dxa"/>
          <w:vAlign w:val="bottom"/>
        </w:tcPr>
        <w:p w14:paraId="4359D751" w14:textId="77777777" w:rsidR="00A56ABC" w:rsidRPr="007D73AB" w:rsidRDefault="00A56ABC" w:rsidP="00340DE0">
          <w:pPr>
            <w:pStyle w:val="Sidhuvud"/>
          </w:pPr>
        </w:p>
      </w:tc>
      <w:tc>
        <w:tcPr>
          <w:tcW w:w="1134" w:type="dxa"/>
        </w:tcPr>
        <w:p w14:paraId="68A6260D" w14:textId="77777777" w:rsidR="00A56ABC" w:rsidRDefault="00A56ABC" w:rsidP="005A703A">
          <w:pPr>
            <w:pStyle w:val="Sidhuvud"/>
          </w:pPr>
        </w:p>
      </w:tc>
    </w:tr>
    <w:tr w:rsidR="00A56ABC" w14:paraId="6322971C" w14:textId="77777777" w:rsidTr="00C93EBA">
      <w:trPr>
        <w:trHeight w:val="1928"/>
      </w:trPr>
      <w:tc>
        <w:tcPr>
          <w:tcW w:w="5534" w:type="dxa"/>
        </w:tcPr>
        <w:p w14:paraId="517FEA25" w14:textId="77777777" w:rsidR="00A56ABC" w:rsidRPr="00340DE0" w:rsidRDefault="00A56AB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4548B57" wp14:editId="1A72830A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3467A3D" w14:textId="77777777" w:rsidR="00A56ABC" w:rsidRPr="00710A6C" w:rsidRDefault="00A56ABC" w:rsidP="00EE3C0F">
          <w:pPr>
            <w:pStyle w:val="Sidhuvud"/>
            <w:rPr>
              <w:b/>
            </w:rPr>
          </w:pPr>
        </w:p>
        <w:p w14:paraId="31CC461C" w14:textId="77777777" w:rsidR="00A56ABC" w:rsidRDefault="00A56ABC" w:rsidP="00EE3C0F">
          <w:pPr>
            <w:pStyle w:val="Sidhuvud"/>
          </w:pPr>
        </w:p>
        <w:p w14:paraId="04AA72BF" w14:textId="77777777" w:rsidR="00A56ABC" w:rsidRDefault="00A56ABC" w:rsidP="00EE3C0F">
          <w:pPr>
            <w:pStyle w:val="Sidhuvud"/>
          </w:pPr>
        </w:p>
        <w:p w14:paraId="1A00C34F" w14:textId="77777777" w:rsidR="00A56ABC" w:rsidRDefault="00A56AB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C05AFBA538E0426FAC478C499949EB10"/>
            </w:placeholder>
            <w:dataBinding w:prefixMappings="xmlns:ns0='http://lp/documentinfo/RK' " w:xpath="/ns0:DocumentInfo[1]/ns0:BaseInfo[1]/ns0:Dnr[1]" w:storeItemID="{E2AD2CAF-8DC2-4B8F-980D-411360F9C17A}"/>
            <w:text/>
          </w:sdtPr>
          <w:sdtEndPr/>
          <w:sdtContent>
            <w:p w14:paraId="2A5170D6" w14:textId="5EEA8F95" w:rsidR="00A56ABC" w:rsidRDefault="00D1162D" w:rsidP="00EE3C0F">
              <w:pPr>
                <w:pStyle w:val="Sidhuvud"/>
              </w:pPr>
              <w:r>
                <w:t>Fi2021/01902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84122E1EEB346A0BCA8A256DF95C560"/>
            </w:placeholder>
            <w:showingPlcHdr/>
            <w:dataBinding w:prefixMappings="xmlns:ns0='http://lp/documentinfo/RK' " w:xpath="/ns0:DocumentInfo[1]/ns0:BaseInfo[1]/ns0:DocNumber[1]" w:storeItemID="{E2AD2CAF-8DC2-4B8F-980D-411360F9C17A}"/>
            <w:text/>
          </w:sdtPr>
          <w:sdtEndPr/>
          <w:sdtContent>
            <w:p w14:paraId="116291FE" w14:textId="77777777" w:rsidR="00A56ABC" w:rsidRDefault="00A56AB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D87855C" w14:textId="77777777" w:rsidR="00A56ABC" w:rsidRDefault="00A56ABC" w:rsidP="00EE3C0F">
          <w:pPr>
            <w:pStyle w:val="Sidhuvud"/>
          </w:pPr>
        </w:p>
      </w:tc>
      <w:tc>
        <w:tcPr>
          <w:tcW w:w="1134" w:type="dxa"/>
        </w:tcPr>
        <w:p w14:paraId="2313C3DC" w14:textId="77777777" w:rsidR="00A56ABC" w:rsidRDefault="00A56ABC" w:rsidP="0094502D">
          <w:pPr>
            <w:pStyle w:val="Sidhuvud"/>
          </w:pPr>
        </w:p>
        <w:p w14:paraId="484D938E" w14:textId="77777777" w:rsidR="00A56ABC" w:rsidRPr="0094502D" w:rsidRDefault="00A56ABC" w:rsidP="00EC71A6">
          <w:pPr>
            <w:pStyle w:val="Sidhuvud"/>
          </w:pPr>
        </w:p>
      </w:tc>
    </w:tr>
    <w:tr w:rsidR="00A56ABC" w14:paraId="03AE6F04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492FEA1FF074E828811DBF48777EE10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25FC72B" w14:textId="77777777" w:rsidR="00B41285" w:rsidRPr="00B41285" w:rsidRDefault="00B41285" w:rsidP="00340DE0">
              <w:pPr>
                <w:pStyle w:val="Sidhuvud"/>
                <w:rPr>
                  <w:b/>
                </w:rPr>
              </w:pPr>
              <w:r w:rsidRPr="00B41285">
                <w:rPr>
                  <w:b/>
                </w:rPr>
                <w:t>Finansdepartementet</w:t>
              </w:r>
            </w:p>
            <w:p w14:paraId="229D16AE" w14:textId="77777777" w:rsidR="00620D39" w:rsidRDefault="00B41285" w:rsidP="00340DE0">
              <w:pPr>
                <w:pStyle w:val="Sidhuvud"/>
              </w:pPr>
              <w:r w:rsidRPr="00B41285">
                <w:t>Civilministern</w:t>
              </w:r>
            </w:p>
            <w:p w14:paraId="4F120D9C" w14:textId="77777777" w:rsidR="00620D39" w:rsidRDefault="00620D39" w:rsidP="00340DE0">
              <w:pPr>
                <w:pStyle w:val="Sidhuvud"/>
              </w:pPr>
            </w:p>
            <w:p w14:paraId="410BF5EC" w14:textId="1332850C" w:rsidR="00A56ABC" w:rsidRPr="00340DE0" w:rsidRDefault="00A56ABC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A3D247A289C4751BBAA40BEDAD76204"/>
          </w:placeholder>
          <w:dataBinding w:prefixMappings="xmlns:ns0='http://lp/documentinfo/RK' " w:xpath="/ns0:DocumentInfo[1]/ns0:BaseInfo[1]/ns0:Recipient[1]" w:storeItemID="{E2AD2CAF-8DC2-4B8F-980D-411360F9C17A}"/>
          <w:text w:multiLine="1"/>
        </w:sdtPr>
        <w:sdtEndPr/>
        <w:sdtContent>
          <w:tc>
            <w:tcPr>
              <w:tcW w:w="3170" w:type="dxa"/>
            </w:tcPr>
            <w:p w14:paraId="02E63608" w14:textId="77777777" w:rsidR="00A56ABC" w:rsidRDefault="00A56AB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4B37578" w14:textId="77777777" w:rsidR="00A56ABC" w:rsidRDefault="00A56ABC" w:rsidP="003E6020">
          <w:pPr>
            <w:pStyle w:val="Sidhuvud"/>
          </w:pPr>
        </w:p>
      </w:tc>
    </w:tr>
  </w:tbl>
  <w:p w14:paraId="55E59E9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ABC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B5D73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7C25"/>
    <w:rsid w:val="00167FA8"/>
    <w:rsid w:val="0017099B"/>
    <w:rsid w:val="00170CE4"/>
    <w:rsid w:val="00170E3E"/>
    <w:rsid w:val="0017137D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53D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5183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2BD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3EE9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423C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15921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97F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12BF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0D39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97FA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5141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DA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B5774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183"/>
    <w:rsid w:val="00975341"/>
    <w:rsid w:val="0097653D"/>
    <w:rsid w:val="00984EA2"/>
    <w:rsid w:val="00986CC3"/>
    <w:rsid w:val="0099068E"/>
    <w:rsid w:val="009920AA"/>
    <w:rsid w:val="0099260D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07FA9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6ABC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C74A7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285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3214"/>
    <w:rsid w:val="00C449AD"/>
    <w:rsid w:val="00C44E30"/>
    <w:rsid w:val="00C461E6"/>
    <w:rsid w:val="00C50045"/>
    <w:rsid w:val="00C50771"/>
    <w:rsid w:val="00C508BE"/>
    <w:rsid w:val="00C544C8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4558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CF7F2E"/>
    <w:rsid w:val="00D00E9E"/>
    <w:rsid w:val="00D021D2"/>
    <w:rsid w:val="00D061BB"/>
    <w:rsid w:val="00D07BE1"/>
    <w:rsid w:val="00D1162D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21B"/>
    <w:rsid w:val="00D36E44"/>
    <w:rsid w:val="00D37636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6AAA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D76CB"/>
    <w:rsid w:val="00EE3C0F"/>
    <w:rsid w:val="00EE5EB8"/>
    <w:rsid w:val="00EE66E5"/>
    <w:rsid w:val="00EE6810"/>
    <w:rsid w:val="00EE70B2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3BFA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B05F0D3"/>
  <w15:docId w15:val="{0A066F04-F961-451F-915F-D2C383CF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7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05AFBA538E0426FAC478C499949EB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BF19FB-A50D-4AD6-942C-68FF3B9C7E44}"/>
      </w:docPartPr>
      <w:docPartBody>
        <w:p w:rsidR="00526F74" w:rsidRDefault="0047374E" w:rsidP="0047374E">
          <w:pPr>
            <w:pStyle w:val="C05AFBA538E0426FAC478C499949EB1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84122E1EEB346A0BCA8A256DF95C5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CEDD61-FFFF-40BF-949F-F8CCFC2BD026}"/>
      </w:docPartPr>
      <w:docPartBody>
        <w:p w:rsidR="00526F74" w:rsidRDefault="0047374E" w:rsidP="0047374E">
          <w:pPr>
            <w:pStyle w:val="984122E1EEB346A0BCA8A256DF95C56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492FEA1FF074E828811DBF48777EE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D7D7DA-EB11-4890-8341-069D75CE0F4E}"/>
      </w:docPartPr>
      <w:docPartBody>
        <w:p w:rsidR="00526F74" w:rsidRDefault="0047374E" w:rsidP="0047374E">
          <w:pPr>
            <w:pStyle w:val="B492FEA1FF074E828811DBF48777EE1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A3D247A289C4751BBAA40BEDAD762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1394C2-4712-4BA1-8780-EE9219B150E7}"/>
      </w:docPartPr>
      <w:docPartBody>
        <w:p w:rsidR="00526F74" w:rsidRDefault="0047374E" w:rsidP="0047374E">
          <w:pPr>
            <w:pStyle w:val="5A3D247A289C4751BBAA40BEDAD7620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0B78B2AE7C44D65850D2E708823F3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5601E2-A462-41B1-820C-BDEDD8534E2F}"/>
      </w:docPartPr>
      <w:docPartBody>
        <w:p w:rsidR="00526F74" w:rsidRDefault="0047374E" w:rsidP="0047374E">
          <w:pPr>
            <w:pStyle w:val="D0B78B2AE7C44D65850D2E708823F39B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79D0E0D8C84C473C8F1635B1DF92FE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97A013-7E9C-444E-B9BB-144608B3FB68}"/>
      </w:docPartPr>
      <w:docPartBody>
        <w:p w:rsidR="00526F74" w:rsidRDefault="0047374E" w:rsidP="0047374E">
          <w:pPr>
            <w:pStyle w:val="79D0E0D8C84C473C8F1635B1DF92FE25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4E"/>
    <w:rsid w:val="000247E0"/>
    <w:rsid w:val="0047374E"/>
    <w:rsid w:val="00526F74"/>
    <w:rsid w:val="00643DC1"/>
    <w:rsid w:val="00BB0CA8"/>
    <w:rsid w:val="00E27CD0"/>
    <w:rsid w:val="00E5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46204C33212459EA3C812DC615CA443">
    <w:name w:val="146204C33212459EA3C812DC615CA443"/>
    <w:rsid w:val="0047374E"/>
  </w:style>
  <w:style w:type="character" w:styleId="Platshllartext">
    <w:name w:val="Placeholder Text"/>
    <w:basedOn w:val="Standardstycketeckensnitt"/>
    <w:uiPriority w:val="99"/>
    <w:semiHidden/>
    <w:rsid w:val="0047374E"/>
    <w:rPr>
      <w:noProof w:val="0"/>
      <w:color w:val="808080"/>
    </w:rPr>
  </w:style>
  <w:style w:type="paragraph" w:customStyle="1" w:styleId="F857A7CD3DC34E42BDEEF009826C082D">
    <w:name w:val="F857A7CD3DC34E42BDEEF009826C082D"/>
    <w:rsid w:val="0047374E"/>
  </w:style>
  <w:style w:type="paragraph" w:customStyle="1" w:styleId="687BBC531A00414299FE17EFF134AF6E">
    <w:name w:val="687BBC531A00414299FE17EFF134AF6E"/>
    <w:rsid w:val="0047374E"/>
  </w:style>
  <w:style w:type="paragraph" w:customStyle="1" w:styleId="079E52C49A7E452EA71A9DDF334BA5DE">
    <w:name w:val="079E52C49A7E452EA71A9DDF334BA5DE"/>
    <w:rsid w:val="0047374E"/>
  </w:style>
  <w:style w:type="paragraph" w:customStyle="1" w:styleId="C05AFBA538E0426FAC478C499949EB10">
    <w:name w:val="C05AFBA538E0426FAC478C499949EB10"/>
    <w:rsid w:val="0047374E"/>
  </w:style>
  <w:style w:type="paragraph" w:customStyle="1" w:styleId="984122E1EEB346A0BCA8A256DF95C560">
    <w:name w:val="984122E1EEB346A0BCA8A256DF95C560"/>
    <w:rsid w:val="0047374E"/>
  </w:style>
  <w:style w:type="paragraph" w:customStyle="1" w:styleId="94AB294821AF43A8B8F86D1CD26B99CB">
    <w:name w:val="94AB294821AF43A8B8F86D1CD26B99CB"/>
    <w:rsid w:val="0047374E"/>
  </w:style>
  <w:style w:type="paragraph" w:customStyle="1" w:styleId="50E91D5271034EA0A13E35F24042DE8F">
    <w:name w:val="50E91D5271034EA0A13E35F24042DE8F"/>
    <w:rsid w:val="0047374E"/>
  </w:style>
  <w:style w:type="paragraph" w:customStyle="1" w:styleId="3A12C67576364B6EA6D71AEB292C4895">
    <w:name w:val="3A12C67576364B6EA6D71AEB292C4895"/>
    <w:rsid w:val="0047374E"/>
  </w:style>
  <w:style w:type="paragraph" w:customStyle="1" w:styleId="B492FEA1FF074E828811DBF48777EE10">
    <w:name w:val="B492FEA1FF074E828811DBF48777EE10"/>
    <w:rsid w:val="0047374E"/>
  </w:style>
  <w:style w:type="paragraph" w:customStyle="1" w:styleId="5A3D247A289C4751BBAA40BEDAD76204">
    <w:name w:val="5A3D247A289C4751BBAA40BEDAD76204"/>
    <w:rsid w:val="0047374E"/>
  </w:style>
  <w:style w:type="paragraph" w:customStyle="1" w:styleId="984122E1EEB346A0BCA8A256DF95C5601">
    <w:name w:val="984122E1EEB346A0BCA8A256DF95C5601"/>
    <w:rsid w:val="0047374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492FEA1FF074E828811DBF48777EE101">
    <w:name w:val="B492FEA1FF074E828811DBF48777EE101"/>
    <w:rsid w:val="0047374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C72D946C03740FC8BC37B340C0CF6D7">
    <w:name w:val="8C72D946C03740FC8BC37B340C0CF6D7"/>
    <w:rsid w:val="0047374E"/>
  </w:style>
  <w:style w:type="paragraph" w:customStyle="1" w:styleId="43E5E52E39DB4462872E1A97E90C48E0">
    <w:name w:val="43E5E52E39DB4462872E1A97E90C48E0"/>
    <w:rsid w:val="0047374E"/>
  </w:style>
  <w:style w:type="paragraph" w:customStyle="1" w:styleId="F19DDDF63B4A4DE591C6FA1D21B6AFBD">
    <w:name w:val="F19DDDF63B4A4DE591C6FA1D21B6AFBD"/>
    <w:rsid w:val="0047374E"/>
  </w:style>
  <w:style w:type="paragraph" w:customStyle="1" w:styleId="D947A729FFD343D78B2141C408AB7E11">
    <w:name w:val="D947A729FFD343D78B2141C408AB7E11"/>
    <w:rsid w:val="0047374E"/>
  </w:style>
  <w:style w:type="paragraph" w:customStyle="1" w:styleId="91B09C6F5E4446EC8A23E72C8BCB5526">
    <w:name w:val="91B09C6F5E4446EC8A23E72C8BCB5526"/>
    <w:rsid w:val="0047374E"/>
  </w:style>
  <w:style w:type="paragraph" w:customStyle="1" w:styleId="332B46CDE0954939A8B2CF2A76F7B7FB">
    <w:name w:val="332B46CDE0954939A8B2CF2A76F7B7FB"/>
    <w:rsid w:val="0047374E"/>
  </w:style>
  <w:style w:type="paragraph" w:customStyle="1" w:styleId="6C6D4F67433544B5840FF59934412E28">
    <w:name w:val="6C6D4F67433544B5840FF59934412E28"/>
    <w:rsid w:val="0047374E"/>
  </w:style>
  <w:style w:type="paragraph" w:customStyle="1" w:styleId="D0B78B2AE7C44D65850D2E708823F39B">
    <w:name w:val="D0B78B2AE7C44D65850D2E708823F39B"/>
    <w:rsid w:val="0047374E"/>
  </w:style>
  <w:style w:type="paragraph" w:customStyle="1" w:styleId="79D0E0D8C84C473C8F1635B1DF92FE25">
    <w:name w:val="79D0E0D8C84C473C8F1635B1DF92FE25"/>
    <w:rsid w:val="004737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2021-05-19T00:00:00</HeaderDate>
    <Office/>
    <Dnr>Fi2021/01902</Dnr>
    <ParagrafNr/>
    <DocumentTitle/>
    <VisitingAddress/>
    <Extra1/>
    <Extra2/>
    <Extra3>Angelica Lundberg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A024D6DB22B2344D871376D5419D86AE" ma:contentTypeVersion="26" ma:contentTypeDescription="Skapa nytt dokument med möjlighet att välja RK-mall" ma:contentTypeScope="" ma:versionID="a4475bb99a08d20b011e886672a5a124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18f3d968-6251-40b0-9f11-012b293496c2" xmlns:ns5="1d57f7ca-35fb-4135-beb5-949ec061819f" xmlns:ns6="eec14d05-b663-4c4f-ba9e-f91ce218b26b" targetNamespace="http://schemas.microsoft.com/office/2006/metadata/properties" ma:root="true" ma:fieldsID="3916a2f3582e014e6d4275f5eb2b1bd5" ns2:_="" ns3:_="" ns4:_="" ns5:_="" ns6:_="">
    <xsd:import namespace="4e9c2f0c-7bf8-49af-8356-cbf363fc78a7"/>
    <xsd:import namespace="cc625d36-bb37-4650-91b9-0c96159295ba"/>
    <xsd:import namespace="18f3d968-6251-40b0-9f11-012b293496c2"/>
    <xsd:import namespace="1d57f7ca-35fb-4135-beb5-949ec061819f"/>
    <xsd:import namespace="eec14d05-b663-4c4f-ba9e-f91ce218b26b"/>
    <xsd:element name="properties">
      <xsd:complexType>
        <xsd:sequence>
          <xsd:element name="documentManagement">
            <xsd:complexType>
              <xsd:all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3:edbe0b5c82304c8e847ab7b8c02a77c3" minOccurs="0"/>
                <xsd:element ref="ns4:RKNyckelord" minOccurs="0"/>
                <xsd:element ref="ns5:Fr_x00e5_ga_x0020_nr" minOccurs="0"/>
                <xsd:element ref="ns5:Interpellation_x0020_nr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4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5" nillable="true" ma:displayName="Taxonomy Catch All Column1" ma:description="" ma:hidden="true" ma:list="{e1938cba-2959-43c3-a77f-283ab2a63118}" ma:internalName="TaxCatchAllLabel" ma:readOnly="true" ma:showField="CatchAllDataLabel" ma:web="4b1ee199-d7fd-46f7-a307-e08bcedd68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0" nillable="true" ma:taxonomy="true" ma:internalName="k46d94c0acf84ab9a79866a9d8b1905f" ma:taxonomyFieldName="Organisation" ma:displayName="Organisatorisk enhet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1938cba-2959-43c3-a77f-283ab2a63118}" ma:internalName="TaxCatchAll" ma:showField="CatchAllData" ma:web="4b1ee199-d7fd-46f7-a307-e08bcedd68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3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5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7f7ca-35fb-4135-beb5-949ec061819f" elementFormDefault="qualified">
    <xsd:import namespace="http://schemas.microsoft.com/office/2006/documentManagement/types"/>
    <xsd:import namespace="http://schemas.microsoft.com/office/infopath/2007/PartnerControls"/>
    <xsd:element name="Fr_x00e5_ga_x0020_nr" ma:index="16" nillable="true" ma:displayName="Fråga nr" ma:internalName="Fr_x00e5_ga_x0020_nr">
      <xsd:simpleType>
        <xsd:restriction base="dms:Text">
          <xsd:maxLength value="255"/>
        </xsd:restriction>
      </xsd:simpleType>
    </xsd:element>
    <xsd:element name="Interpellation_x0020_nr" ma:index="17" nillable="true" ma:displayName="Interpellation nr" ma:internalName="Interpellation_x0020_n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14d05-b663-4c4f-ba9e-f91ce218b26b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2021-05-19T00:00:00</HeaderDate>
    <Office/>
    <Dnr>Fi2021/01902</Dnr>
    <ParagrafNr/>
    <DocumentTitle/>
    <VisitingAddress/>
    <Extra1/>
    <Extra2/>
    <Extra3>Angelica Lundberg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4903cba3-06fd-4f6e-a605-cb6a1bd4584b</RD_Svarsid>
  </documentManagement>
</p:properties>
</file>

<file path=customXml/itemProps1.xml><?xml version="1.0" encoding="utf-8"?>
<ds:datastoreItem xmlns:ds="http://schemas.openxmlformats.org/officeDocument/2006/customXml" ds:itemID="{F111A2B6-7262-482A-B928-3723334DC329}"/>
</file>

<file path=customXml/itemProps2.xml><?xml version="1.0" encoding="utf-8"?>
<ds:datastoreItem xmlns:ds="http://schemas.openxmlformats.org/officeDocument/2006/customXml" ds:itemID="{E2AD2CAF-8DC2-4B8F-980D-411360F9C17A}"/>
</file>

<file path=customXml/itemProps3.xml><?xml version="1.0" encoding="utf-8"?>
<ds:datastoreItem xmlns:ds="http://schemas.openxmlformats.org/officeDocument/2006/customXml" ds:itemID="{37192530-AD18-4353-9E27-6FC03FBA410C}"/>
</file>

<file path=customXml/itemProps4.xml><?xml version="1.0" encoding="utf-8"?>
<ds:datastoreItem xmlns:ds="http://schemas.openxmlformats.org/officeDocument/2006/customXml" ds:itemID="{B929E727-F5AE-40F1-8482-3758C0A64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1d57f7ca-35fb-4135-beb5-949ec061819f"/>
    <ds:schemaRef ds:uri="eec14d05-b663-4c4f-ba9e-f91ce218b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2AD2CAF-8DC2-4B8F-980D-411360F9C17A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3F4E67A3-7C38-4E5A-BF63-D1F813A8C143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D7C85A3A-061B-4586-9B04-05C04FA96BEA}"/>
</file>

<file path=customXml/itemProps8.xml><?xml version="1.0" encoding="utf-8"?>
<ds:datastoreItem xmlns:ds="http://schemas.openxmlformats.org/officeDocument/2006/customXml" ds:itemID="{A9E98D4B-F915-4E32-BB15-C4766A60940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289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 21 2789 Förebyggande åtgärder mot skuldsättning av Angelica Lundberg (SD).docx</dc:title>
  <dc:subject/>
  <dc:creator>Marita Axelsson</dc:creator>
  <cp:keywords/>
  <dc:description/>
  <cp:lastModifiedBy>Anneli Johansson</cp:lastModifiedBy>
  <cp:revision>4</cp:revision>
  <dcterms:created xsi:type="dcterms:W3CDTF">2021-05-18T09:50:00Z</dcterms:created>
  <dcterms:modified xsi:type="dcterms:W3CDTF">2021-05-19T08:33:00Z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0b0cd670-c013-466a-bfb5-b49466cf8b52</vt:lpwstr>
  </property>
</Properties>
</file>