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3959" w14:textId="04B25C6F" w:rsidR="00F56197" w:rsidRDefault="00F56197" w:rsidP="00F56197">
      <w:pPr>
        <w:pStyle w:val="Rubrik"/>
      </w:pPr>
      <w:bookmarkStart w:id="0" w:name="Start"/>
      <w:bookmarkEnd w:id="0"/>
      <w:r>
        <w:t>Svar på fråga 20</w:t>
      </w:r>
      <w:r w:rsidR="00A07E3B">
        <w:t>20</w:t>
      </w:r>
      <w:r>
        <w:t>/2</w:t>
      </w:r>
      <w:r w:rsidR="00134B77">
        <w:t>1</w:t>
      </w:r>
      <w:r>
        <w:t>:</w:t>
      </w:r>
      <w:r w:rsidR="00C100AD">
        <w:t>1360</w:t>
      </w:r>
      <w:r>
        <w:t xml:space="preserve"> av </w:t>
      </w:r>
      <w:r w:rsidR="00C100AD">
        <w:t>Björn Söder</w:t>
      </w:r>
      <w:r>
        <w:t xml:space="preserve"> (</w:t>
      </w:r>
      <w:r w:rsidR="00C100AD">
        <w:t>SD</w:t>
      </w:r>
      <w:r>
        <w:t xml:space="preserve">) </w:t>
      </w:r>
      <w:r w:rsidR="00A07E3B">
        <w:t>Bistånd</w:t>
      </w:r>
      <w:r w:rsidR="00C100AD">
        <w:t xml:space="preserve"> till </w:t>
      </w:r>
      <w:proofErr w:type="spellStart"/>
      <w:r>
        <w:t>Islamic</w:t>
      </w:r>
      <w:proofErr w:type="spellEnd"/>
      <w:r>
        <w:t xml:space="preserve"> Relief</w:t>
      </w:r>
      <w:r w:rsidR="00204B40">
        <w:t xml:space="preserve"> och </w:t>
      </w:r>
      <w:r w:rsidR="00134B77">
        <w:t>fråga 2020/21:</w:t>
      </w:r>
      <w:r w:rsidR="00C100AD">
        <w:t>1361</w:t>
      </w:r>
      <w:r w:rsidR="00134B77">
        <w:t xml:space="preserve"> </w:t>
      </w:r>
      <w:r w:rsidR="00670AB8">
        <w:t xml:space="preserve">av </w:t>
      </w:r>
      <w:r w:rsidR="00C100AD">
        <w:t xml:space="preserve">Markus </w:t>
      </w:r>
      <w:proofErr w:type="spellStart"/>
      <w:r w:rsidR="00C100AD">
        <w:t>Wiechel</w:t>
      </w:r>
      <w:proofErr w:type="spellEnd"/>
      <w:r w:rsidR="00C100AD">
        <w:t xml:space="preserve"> (SD</w:t>
      </w:r>
      <w:r w:rsidR="00134B77">
        <w:t xml:space="preserve">) </w:t>
      </w:r>
      <w:r w:rsidR="00C100AD">
        <w:t>Avslutat stöd till internationell islamism</w:t>
      </w:r>
      <w:r w:rsidR="004F1FBA">
        <w:t xml:space="preserve"> </w:t>
      </w:r>
    </w:p>
    <w:p w14:paraId="328E2AED" w14:textId="77777777" w:rsidR="00A833EE" w:rsidRDefault="00C100AD" w:rsidP="00A833EE">
      <w:pPr>
        <w:pStyle w:val="Brdtext"/>
      </w:pPr>
      <w:r>
        <w:t>Björn Söder och Markus Wiechel</w:t>
      </w:r>
      <w:r w:rsidR="00134B77">
        <w:t xml:space="preserve"> </w:t>
      </w:r>
      <w:r w:rsidR="00C04B42">
        <w:t xml:space="preserve">har </w:t>
      </w:r>
      <w:r w:rsidR="00BB02D7">
        <w:t>ställt frågor till mig som rör bistånd</w:t>
      </w:r>
      <w:r w:rsidR="00A07E3B">
        <w:t xml:space="preserve"> till organisationen </w:t>
      </w:r>
      <w:proofErr w:type="spellStart"/>
      <w:r w:rsidR="00A07E3B">
        <w:t>Islamic</w:t>
      </w:r>
      <w:proofErr w:type="spellEnd"/>
      <w:r w:rsidR="00A07E3B">
        <w:t xml:space="preserve"> Relief</w:t>
      </w:r>
      <w:bookmarkStart w:id="1" w:name="_Hlk33618965"/>
      <w:r w:rsidR="00BB02D7">
        <w:t>. Frågorna besvaras gemensamt.</w:t>
      </w:r>
      <w:bookmarkEnd w:id="1"/>
    </w:p>
    <w:p w14:paraId="7B7AF593" w14:textId="131189B0" w:rsidR="008A583D" w:rsidRPr="003530D8" w:rsidRDefault="00CB5764" w:rsidP="00A833EE">
      <w:pPr>
        <w:pStyle w:val="Brdtext"/>
      </w:pPr>
      <w:r>
        <w:t xml:space="preserve">Dåvarande biståndsminister </w:t>
      </w:r>
      <w:r w:rsidRPr="00CB5764">
        <w:rPr>
          <w:rStyle w:val="BrdtextChar"/>
        </w:rPr>
        <w:t xml:space="preserve">Peter Eriksson </w:t>
      </w:r>
      <w:r w:rsidR="008A583D" w:rsidRPr="00CB5764">
        <w:rPr>
          <w:rStyle w:val="BrdtextChar"/>
        </w:rPr>
        <w:t xml:space="preserve">har tidigare svarat på flera frågor med koppling till svenskt </w:t>
      </w:r>
      <w:r w:rsidR="000822F1" w:rsidRPr="00CB5764">
        <w:rPr>
          <w:rStyle w:val="BrdtextChar"/>
        </w:rPr>
        <w:t>stöd genom</w:t>
      </w:r>
      <w:r w:rsidR="008A583D" w:rsidRPr="00CB5764">
        <w:rPr>
          <w:rStyle w:val="BrdtextChar"/>
        </w:rPr>
        <w:t xml:space="preserve"> organisationen </w:t>
      </w:r>
      <w:proofErr w:type="spellStart"/>
      <w:r w:rsidR="008A583D" w:rsidRPr="00CB5764">
        <w:rPr>
          <w:rStyle w:val="BrdtextChar"/>
        </w:rPr>
        <w:t>Islamic</w:t>
      </w:r>
      <w:proofErr w:type="spellEnd"/>
      <w:r w:rsidR="008A583D" w:rsidRPr="00CB5764">
        <w:rPr>
          <w:rStyle w:val="BrdtextChar"/>
        </w:rPr>
        <w:t xml:space="preserve"> Relief, 2019/20:1898, 2019/20:1913 av Björn Söder (SD) 2019/20:2030 av Hans Wallmark (M) 2019/20:2035 av Markus Wiechel (SD), 2019/20:2036 av Markus Wiechel (SD) 2019/20:2077 av Björn Söder (SD), </w:t>
      </w:r>
      <w:r w:rsidRPr="00CB5764">
        <w:rPr>
          <w:rStyle w:val="BrdtextChar"/>
        </w:rPr>
        <w:t>2020/21:17 av Magdalena Schröder (M), 2020/21:28 av Robert Hannah (L)</w:t>
      </w:r>
      <w:r>
        <w:rPr>
          <w:rStyle w:val="BrdtextChar"/>
        </w:rPr>
        <w:t>,</w:t>
      </w:r>
      <w:r w:rsidRPr="00CB5764">
        <w:rPr>
          <w:rStyle w:val="BrdtextChar"/>
        </w:rPr>
        <w:t xml:space="preserve"> 2020/21:38 av Mats Nordberg (SD) </w:t>
      </w:r>
      <w:r w:rsidR="008A583D" w:rsidRPr="00CB5764">
        <w:rPr>
          <w:rStyle w:val="BrdtextChar"/>
        </w:rPr>
        <w:t>där</w:t>
      </w:r>
      <w:r w:rsidRPr="00CB5764">
        <w:rPr>
          <w:rStyle w:val="BrdtextChar"/>
        </w:rPr>
        <w:t xml:space="preserve"> han</w:t>
      </w:r>
      <w:r w:rsidR="008A583D" w:rsidRPr="00CB5764">
        <w:rPr>
          <w:rStyle w:val="BrdtextChar"/>
        </w:rPr>
        <w:t xml:space="preserve"> utveckla</w:t>
      </w:r>
      <w:r w:rsidRPr="00CB5764">
        <w:rPr>
          <w:rStyle w:val="BrdtextChar"/>
        </w:rPr>
        <w:t>de</w:t>
      </w:r>
      <w:r w:rsidR="008A583D" w:rsidRPr="00CB5764">
        <w:rPr>
          <w:rStyle w:val="BrdtextChar"/>
        </w:rPr>
        <w:t xml:space="preserve"> regeringens syn.</w:t>
      </w:r>
    </w:p>
    <w:p w14:paraId="5B9EF08D" w14:textId="580390A6" w:rsidR="00622F6C" w:rsidRDefault="00B93D87" w:rsidP="003530D8">
      <w:pPr>
        <w:pStyle w:val="Brdtext"/>
      </w:pPr>
      <w:r>
        <w:t xml:space="preserve">Som ansvarigt statsråd ställer jag höga krav på att organisationer som är mottagare av svenskt bistånd lever upp till de krav som ställs rörande exempelvis </w:t>
      </w:r>
      <w:r w:rsidRPr="00606B16">
        <w:t>demokratiska värderingar</w:t>
      </w:r>
      <w:r>
        <w:t>,</w:t>
      </w:r>
      <w:r w:rsidRPr="00606B16">
        <w:t xml:space="preserve"> respekt för mänskliga rättigheter</w:t>
      </w:r>
      <w:r>
        <w:t xml:space="preserve"> ansvarsfull budgethantering, uppföljning och rapportering. Detta är tydligt också i regeringens instruktion till Sida</w:t>
      </w:r>
      <w:r w:rsidR="008D31BB">
        <w:t>,</w:t>
      </w:r>
      <w:r>
        <w:t xml:space="preserve"> som bl</w:t>
      </w:r>
      <w:r w:rsidR="008E3CAE">
        <w:t>and annat</w:t>
      </w:r>
      <w:r>
        <w:t xml:space="preserve"> ställer krav på att myndighetens verksamhet utgår från rättsstatens principer. </w:t>
      </w:r>
      <w:r w:rsidR="001D1777">
        <w:t xml:space="preserve">Sida har interna rutiner och kriterier som </w:t>
      </w:r>
      <w:r w:rsidR="00780FF0">
        <w:t>fastställer</w:t>
      </w:r>
      <w:r w:rsidR="001D1777">
        <w:t xml:space="preserve"> att alla organisationer som får finansiellt stöd av Sida ska dela myndighetens värdegrund om alla människors lika värde och respekt för jämlikhet och mångfald. </w:t>
      </w:r>
      <w:r w:rsidR="00FA787E">
        <w:t xml:space="preserve">Det är </w:t>
      </w:r>
      <w:r w:rsidR="008D31BB">
        <w:t xml:space="preserve">också </w:t>
      </w:r>
      <w:r w:rsidR="00FA787E">
        <w:t>ansvarig myndighet</w:t>
      </w:r>
      <w:r w:rsidR="00212797">
        <w:t>, i detta fall Sida,</w:t>
      </w:r>
      <w:r w:rsidR="00FA787E">
        <w:t xml:space="preserve"> som </w:t>
      </w:r>
      <w:r w:rsidR="00FC7F79" w:rsidRPr="00FC7F79">
        <w:t>ansvarar för uppföljning</w:t>
      </w:r>
      <w:r w:rsidR="00606B16">
        <w:t>,</w:t>
      </w:r>
      <w:r>
        <w:t xml:space="preserve"> </w:t>
      </w:r>
      <w:r w:rsidR="00FC7F79" w:rsidRPr="00FC7F79">
        <w:t xml:space="preserve">granskning </w:t>
      </w:r>
      <w:r w:rsidR="00606B16">
        <w:t xml:space="preserve">samt val </w:t>
      </w:r>
      <w:r w:rsidR="00FC7F79" w:rsidRPr="00FC7F79">
        <w:t>av sina partner</w:t>
      </w:r>
      <w:r w:rsidR="00FC7F79">
        <w:t>.</w:t>
      </w:r>
      <w:r w:rsidR="00B0203E">
        <w:t xml:space="preserve"> </w:t>
      </w:r>
    </w:p>
    <w:p w14:paraId="3A771904" w14:textId="4C95105F" w:rsidR="00CB7222" w:rsidRDefault="002C3DC0" w:rsidP="0016506E">
      <w:pPr>
        <w:pStyle w:val="Brdtext"/>
      </w:pPr>
      <w:r>
        <w:t xml:space="preserve">Jag noterar att </w:t>
      </w:r>
      <w:proofErr w:type="spellStart"/>
      <w:r w:rsidR="00A833EE">
        <w:t>I</w:t>
      </w:r>
      <w:r w:rsidR="00A07E3B">
        <w:t>slamic</w:t>
      </w:r>
      <w:proofErr w:type="spellEnd"/>
      <w:r w:rsidR="00A07E3B">
        <w:t xml:space="preserve"> Relief </w:t>
      </w:r>
      <w:proofErr w:type="spellStart"/>
      <w:r w:rsidR="00A07E3B">
        <w:t>Worldwide</w:t>
      </w:r>
      <w:proofErr w:type="spellEnd"/>
      <w:r w:rsidR="001131D9">
        <w:t xml:space="preserve"> (IRW)</w:t>
      </w:r>
      <w:r w:rsidR="00A07E3B">
        <w:t xml:space="preserve"> </w:t>
      </w:r>
      <w:r>
        <w:t xml:space="preserve">under de senaste tre åren </w:t>
      </w:r>
      <w:r w:rsidR="00A07E3B">
        <w:t xml:space="preserve">kommit väl ut i utvärderingar och certifierats enligt </w:t>
      </w:r>
      <w:proofErr w:type="spellStart"/>
      <w:r w:rsidR="00A07E3B">
        <w:t>Core</w:t>
      </w:r>
      <w:proofErr w:type="spellEnd"/>
      <w:r w:rsidR="00A07E3B">
        <w:t xml:space="preserve"> </w:t>
      </w:r>
      <w:proofErr w:type="spellStart"/>
      <w:r w:rsidR="00A07E3B">
        <w:t>Humanitarian</w:t>
      </w:r>
      <w:proofErr w:type="spellEnd"/>
      <w:r w:rsidR="00A07E3B">
        <w:t xml:space="preserve"> </w:t>
      </w:r>
      <w:r w:rsidR="00A07E3B">
        <w:lastRenderedPageBreak/>
        <w:t xml:space="preserve">Standards. </w:t>
      </w:r>
      <w:r w:rsidR="002713FD">
        <w:t xml:space="preserve">Charity Commission UK har nyligen avslutat granskningen av </w:t>
      </w:r>
      <w:r w:rsidR="00563178">
        <w:t xml:space="preserve">IRW. </w:t>
      </w:r>
      <w:r w:rsidR="002713FD">
        <w:t xml:space="preserve">Kommissionen </w:t>
      </w:r>
      <w:r w:rsidR="008D31BB">
        <w:t>gav</w:t>
      </w:r>
      <w:r w:rsidR="002713FD">
        <w:t xml:space="preserve"> ett antal rekommendationer till </w:t>
      </w:r>
      <w:r w:rsidR="001131D9">
        <w:t>IRW</w:t>
      </w:r>
      <w:r w:rsidR="008D31BB">
        <w:t xml:space="preserve"> såsom</w:t>
      </w:r>
      <w:r w:rsidR="001131D9">
        <w:t xml:space="preserve"> att granska</w:t>
      </w:r>
      <w:r w:rsidR="00FE6FE1">
        <w:t xml:space="preserve"> </w:t>
      </w:r>
      <w:r w:rsidR="001131D9">
        <w:t>och vid behov uppdatera organisationens uppförandekod</w:t>
      </w:r>
      <w:r>
        <w:t>.</w:t>
      </w:r>
      <w:r w:rsidR="00A833EE">
        <w:t xml:space="preserve"> </w:t>
      </w:r>
      <w:r w:rsidR="001131D9">
        <w:t xml:space="preserve">Organisationen har åtagit sig att genomföra dessa. </w:t>
      </w:r>
    </w:p>
    <w:p w14:paraId="6B89BAFC" w14:textId="2A7A8CC5" w:rsidR="00563178" w:rsidRDefault="001131D9" w:rsidP="00CB7222">
      <w:pPr>
        <w:pStyle w:val="Brdtext"/>
      </w:pPr>
      <w:r>
        <w:t xml:space="preserve">Sida kommer att följa upp hur </w:t>
      </w:r>
      <w:proofErr w:type="spellStart"/>
      <w:r>
        <w:t>Islamic</w:t>
      </w:r>
      <w:proofErr w:type="spellEnd"/>
      <w:r>
        <w:t xml:space="preserve"> Relief Sverige implementerar de rekommendationer som Charity Commission har lämnat. Sida har </w:t>
      </w:r>
      <w:r w:rsidR="00563178">
        <w:t xml:space="preserve">därtill </w:t>
      </w:r>
      <w:r>
        <w:t xml:space="preserve">nyligen initierat en extern granskning av </w:t>
      </w:r>
      <w:proofErr w:type="spellStart"/>
      <w:r>
        <w:t>Islamic</w:t>
      </w:r>
      <w:proofErr w:type="spellEnd"/>
      <w:r>
        <w:t xml:space="preserve"> Relief Sverige som fokuserar på beredskapen för och den faktiska responsen i samband med de brott mot uppförandekoden som rapporterades inom IRW under 2020, och </w:t>
      </w:r>
      <w:r w:rsidR="008D31BB">
        <w:t>vilka åtgärder</w:t>
      </w:r>
      <w:r>
        <w:t xml:space="preserve"> organisationen har vidtagit för att ytterligare </w:t>
      </w:r>
      <w:r w:rsidR="001E42BE">
        <w:t xml:space="preserve">stärka såväl </w:t>
      </w:r>
      <w:r>
        <w:t>förebyggande</w:t>
      </w:r>
      <w:r w:rsidR="008D31BB">
        <w:t xml:space="preserve"> som konkreta</w:t>
      </w:r>
      <w:r>
        <w:t xml:space="preserve"> åtgärder om missförhållanden uppdagas. </w:t>
      </w:r>
    </w:p>
    <w:p w14:paraId="095B9FEB" w14:textId="514A4D0B" w:rsidR="001131D9" w:rsidRDefault="00C53AF7" w:rsidP="001131D9">
      <w:r>
        <w:t xml:space="preserve">Om fakta skulle framkomma som visar att en organisation, denna eller någon annan, inte uppfyller dessa kriterier, </w:t>
      </w:r>
      <w:r w:rsidR="00563178">
        <w:t>åligger det myndigheten att vidta åtgärder. Jag har förtroende för myndighetens agerande.</w:t>
      </w:r>
      <w:r>
        <w:t xml:space="preserve"> </w:t>
      </w:r>
    </w:p>
    <w:p w14:paraId="16B8E9AD" w14:textId="4F793D63" w:rsidR="00875E4C" w:rsidRDefault="00875E4C" w:rsidP="003530D8">
      <w:pPr>
        <w:pStyle w:val="Brdtext"/>
      </w:pPr>
      <w:r>
        <w:t>Stockholm den</w:t>
      </w:r>
      <w:r w:rsidR="00C100AD">
        <w:t xml:space="preserve"> 27 januari</w:t>
      </w:r>
      <w:r w:rsidR="00BF3524">
        <w:t xml:space="preserve"> </w:t>
      </w:r>
      <w:r w:rsidR="00C100AD">
        <w:t>2021</w:t>
      </w:r>
    </w:p>
    <w:p w14:paraId="4EE95848" w14:textId="77777777" w:rsidR="00875E4C" w:rsidRDefault="00875E4C" w:rsidP="003530D8">
      <w:pPr>
        <w:pStyle w:val="Brdtext"/>
      </w:pPr>
    </w:p>
    <w:p w14:paraId="3A8E0DFA" w14:textId="1FFEAEFD" w:rsidR="00C04B42" w:rsidRPr="00947FED" w:rsidRDefault="00C100AD" w:rsidP="003530D8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sectPr w:rsidR="00C04B42" w:rsidRPr="00947FE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E8EE" w14:textId="77777777" w:rsidR="000F4E7B" w:rsidRDefault="000F4E7B" w:rsidP="00A87A54">
      <w:pPr>
        <w:spacing w:after="0" w:line="240" w:lineRule="auto"/>
      </w:pPr>
      <w:r>
        <w:separator/>
      </w:r>
    </w:p>
  </w:endnote>
  <w:endnote w:type="continuationSeparator" w:id="0">
    <w:p w14:paraId="0D094D1E" w14:textId="77777777" w:rsidR="000F4E7B" w:rsidRDefault="000F4E7B" w:rsidP="00A87A54">
      <w:pPr>
        <w:spacing w:after="0" w:line="240" w:lineRule="auto"/>
      </w:pPr>
      <w:r>
        <w:continuationSeparator/>
      </w:r>
    </w:p>
  </w:endnote>
  <w:endnote w:type="continuationNotice" w:id="1">
    <w:p w14:paraId="09E45F73" w14:textId="77777777" w:rsidR="000F4E7B" w:rsidRDefault="000F4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771BB" w:rsidRPr="00347E11" w14:paraId="668ACD23" w14:textId="77777777" w:rsidTr="004771BB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4771BB" w:rsidRPr="00B62610" w:rsidRDefault="004771B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771BB" w:rsidRPr="00347E11" w14:paraId="1278A527" w14:textId="77777777" w:rsidTr="004771BB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4771BB" w:rsidRPr="00347E11" w:rsidRDefault="004771BB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4771BB" w:rsidRPr="005606BC" w:rsidRDefault="004771B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771BB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4771BB" w:rsidRPr="00347E11" w:rsidRDefault="004771BB" w:rsidP="00347E11">
          <w:pPr>
            <w:pStyle w:val="Sidfot"/>
            <w:rPr>
              <w:sz w:val="8"/>
            </w:rPr>
          </w:pPr>
        </w:p>
      </w:tc>
    </w:tr>
    <w:tr w:rsidR="004771BB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4771BB" w:rsidRPr="00F53AEA" w:rsidRDefault="004771B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4771BB" w:rsidRPr="00F53AEA" w:rsidRDefault="004771BB" w:rsidP="00F53AEA">
          <w:pPr>
            <w:pStyle w:val="Sidfot"/>
            <w:spacing w:line="276" w:lineRule="auto"/>
          </w:pPr>
        </w:p>
      </w:tc>
    </w:tr>
  </w:tbl>
  <w:p w14:paraId="1B983C03" w14:textId="77777777" w:rsidR="004771BB" w:rsidRPr="00EE3C0F" w:rsidRDefault="004771B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8806" w14:textId="77777777" w:rsidR="000F4E7B" w:rsidRDefault="000F4E7B" w:rsidP="00A87A54">
      <w:pPr>
        <w:spacing w:after="0" w:line="240" w:lineRule="auto"/>
      </w:pPr>
      <w:r>
        <w:separator/>
      </w:r>
    </w:p>
  </w:footnote>
  <w:footnote w:type="continuationSeparator" w:id="0">
    <w:p w14:paraId="0F68CFCF" w14:textId="77777777" w:rsidR="000F4E7B" w:rsidRDefault="000F4E7B" w:rsidP="00A87A54">
      <w:pPr>
        <w:spacing w:after="0" w:line="240" w:lineRule="auto"/>
      </w:pPr>
      <w:r>
        <w:continuationSeparator/>
      </w:r>
    </w:p>
  </w:footnote>
  <w:footnote w:type="continuationNotice" w:id="1">
    <w:p w14:paraId="63115689" w14:textId="77777777" w:rsidR="000F4E7B" w:rsidRDefault="000F4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71BB" w14:paraId="2CBC622F" w14:textId="77777777" w:rsidTr="00C93EBA">
      <w:trPr>
        <w:trHeight w:val="227"/>
      </w:trPr>
      <w:tc>
        <w:tcPr>
          <w:tcW w:w="5534" w:type="dxa"/>
        </w:tcPr>
        <w:p w14:paraId="5B2B77DF" w14:textId="77777777" w:rsidR="004771BB" w:rsidRPr="007D73AB" w:rsidRDefault="004771BB">
          <w:pPr>
            <w:pStyle w:val="Sidhuvud"/>
          </w:pPr>
        </w:p>
      </w:tc>
      <w:tc>
        <w:tcPr>
          <w:tcW w:w="3170" w:type="dxa"/>
          <w:vAlign w:val="bottom"/>
        </w:tcPr>
        <w:p w14:paraId="2DA285EC" w14:textId="77777777" w:rsidR="004771BB" w:rsidRPr="007D73AB" w:rsidRDefault="004771BB" w:rsidP="00340DE0">
          <w:pPr>
            <w:pStyle w:val="Sidhuvud"/>
          </w:pPr>
        </w:p>
      </w:tc>
      <w:tc>
        <w:tcPr>
          <w:tcW w:w="1134" w:type="dxa"/>
        </w:tcPr>
        <w:p w14:paraId="4EF87564" w14:textId="77777777" w:rsidR="004771BB" w:rsidRDefault="004771BB" w:rsidP="004771BB">
          <w:pPr>
            <w:pStyle w:val="Sidhuvud"/>
          </w:pPr>
        </w:p>
      </w:tc>
    </w:tr>
    <w:tr w:rsidR="004771BB" w14:paraId="3CDC3F13" w14:textId="77777777" w:rsidTr="00C93EBA">
      <w:trPr>
        <w:trHeight w:val="1928"/>
      </w:trPr>
      <w:tc>
        <w:tcPr>
          <w:tcW w:w="5534" w:type="dxa"/>
        </w:tcPr>
        <w:p w14:paraId="520F6B48" w14:textId="77777777" w:rsidR="004771BB" w:rsidRPr="00340DE0" w:rsidRDefault="004771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38A90" w14:textId="77777777" w:rsidR="004771BB" w:rsidRPr="00710A6C" w:rsidRDefault="004771BB" w:rsidP="00EE3C0F">
          <w:pPr>
            <w:pStyle w:val="Sidhuvud"/>
            <w:rPr>
              <w:b/>
            </w:rPr>
          </w:pPr>
        </w:p>
        <w:p w14:paraId="1B379540" w14:textId="77777777" w:rsidR="004771BB" w:rsidRDefault="004771BB" w:rsidP="00EE3C0F">
          <w:pPr>
            <w:pStyle w:val="Sidhuvud"/>
          </w:pPr>
        </w:p>
        <w:p w14:paraId="3E65710C" w14:textId="77777777" w:rsidR="004771BB" w:rsidRDefault="004771BB" w:rsidP="00EE3C0F">
          <w:pPr>
            <w:pStyle w:val="Sidhuvud"/>
          </w:pPr>
        </w:p>
        <w:p w14:paraId="54AEA70F" w14:textId="77777777" w:rsidR="004771BB" w:rsidRDefault="004771B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showingPlcHdr/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2DD29964" w:rsidR="004771BB" w:rsidRDefault="004771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4771BB" w:rsidRDefault="004771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4771BB" w:rsidRDefault="004771BB" w:rsidP="00EE3C0F">
          <w:pPr>
            <w:pStyle w:val="Sidhuvud"/>
          </w:pPr>
        </w:p>
      </w:tc>
      <w:tc>
        <w:tcPr>
          <w:tcW w:w="1134" w:type="dxa"/>
        </w:tcPr>
        <w:p w14:paraId="2325D68F" w14:textId="77777777" w:rsidR="004771BB" w:rsidRDefault="004771BB" w:rsidP="0094502D">
          <w:pPr>
            <w:pStyle w:val="Sidhuvud"/>
          </w:pPr>
        </w:p>
        <w:p w14:paraId="7DA4F873" w14:textId="77777777" w:rsidR="004771BB" w:rsidRPr="0094502D" w:rsidRDefault="004771BB" w:rsidP="00EC71A6">
          <w:pPr>
            <w:pStyle w:val="Sidhuvud"/>
          </w:pPr>
        </w:p>
      </w:tc>
    </w:tr>
    <w:tr w:rsidR="004771BB" w14:paraId="6B291D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72EA4A" w14:textId="77777777" w:rsidR="004771BB" w:rsidRPr="008863A9" w:rsidRDefault="004771BB" w:rsidP="00340DE0">
              <w:pPr>
                <w:pStyle w:val="Sidhuvud"/>
                <w:rPr>
                  <w:b/>
                </w:rPr>
              </w:pPr>
              <w:r w:rsidRPr="008863A9">
                <w:rPr>
                  <w:b/>
                </w:rPr>
                <w:t>Utrikesdepartementet</w:t>
              </w:r>
            </w:p>
            <w:p w14:paraId="741B2631" w14:textId="4897D821" w:rsidR="004771BB" w:rsidRDefault="004771BB" w:rsidP="00340DE0">
              <w:pPr>
                <w:pStyle w:val="Sidhuvud"/>
              </w:pPr>
              <w:r>
                <w:t xml:space="preserve">Statsrådet </w:t>
              </w:r>
              <w:proofErr w:type="spellStart"/>
              <w:r w:rsidR="00C100AD">
                <w:t>Lövin</w:t>
              </w:r>
              <w:proofErr w:type="spellEnd"/>
            </w:p>
            <w:p w14:paraId="044B384B" w14:textId="1D5C3F76" w:rsidR="00204B40" w:rsidRDefault="00204B40" w:rsidP="00340DE0">
              <w:pPr>
                <w:pStyle w:val="Sidhuvud"/>
              </w:pPr>
            </w:p>
            <w:p w14:paraId="6C9048BE" w14:textId="7643A246" w:rsidR="0097426B" w:rsidRDefault="0097426B" w:rsidP="00340DE0">
              <w:pPr>
                <w:pStyle w:val="Sidhuvud"/>
              </w:pPr>
            </w:p>
            <w:p w14:paraId="1E4F5BEF" w14:textId="21EE39CE" w:rsidR="006C6CF0" w:rsidDel="006C6CF0" w:rsidRDefault="006C6CF0" w:rsidP="006C6CF0">
              <w:pPr>
                <w:pStyle w:val="Sidhuvud"/>
              </w:pPr>
            </w:p>
            <w:p w14:paraId="295A6474" w14:textId="6E44B84D" w:rsidR="004771BB" w:rsidRPr="00340DE0" w:rsidRDefault="004771BB" w:rsidP="006C6CF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EndPr/>
        <w:sdtContent>
          <w:tc>
            <w:tcPr>
              <w:tcW w:w="3170" w:type="dxa"/>
            </w:tcPr>
            <w:p w14:paraId="0BCC8EEF" w14:textId="38864F0F" w:rsidR="004771BB" w:rsidRDefault="00204B4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19423AB" w14:textId="77777777" w:rsidR="004771BB" w:rsidRDefault="004771BB" w:rsidP="003E6020">
          <w:pPr>
            <w:pStyle w:val="Sidhuvud"/>
          </w:pPr>
        </w:p>
      </w:tc>
    </w:tr>
  </w:tbl>
  <w:p w14:paraId="235CC0AA" w14:textId="77777777" w:rsidR="004771BB" w:rsidRDefault="004771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4ED07B7"/>
    <w:multiLevelType w:val="hybridMultilevel"/>
    <w:tmpl w:val="3D94A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8D6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E0D"/>
    <w:rsid w:val="00080631"/>
    <w:rsid w:val="000822F1"/>
    <w:rsid w:val="00082374"/>
    <w:rsid w:val="000862E0"/>
    <w:rsid w:val="000873C3"/>
    <w:rsid w:val="00093408"/>
    <w:rsid w:val="00093BBF"/>
    <w:rsid w:val="0009435C"/>
    <w:rsid w:val="0009489A"/>
    <w:rsid w:val="000A13CA"/>
    <w:rsid w:val="000A456A"/>
    <w:rsid w:val="000A5E43"/>
    <w:rsid w:val="000B56A9"/>
    <w:rsid w:val="000C29BC"/>
    <w:rsid w:val="000C47AF"/>
    <w:rsid w:val="000C61D1"/>
    <w:rsid w:val="000D31A9"/>
    <w:rsid w:val="000D370F"/>
    <w:rsid w:val="000D5449"/>
    <w:rsid w:val="000D7110"/>
    <w:rsid w:val="000D7DBB"/>
    <w:rsid w:val="000E12D9"/>
    <w:rsid w:val="000E269C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E7B"/>
    <w:rsid w:val="000F6462"/>
    <w:rsid w:val="00101DE6"/>
    <w:rsid w:val="001055DA"/>
    <w:rsid w:val="00106F29"/>
    <w:rsid w:val="00113168"/>
    <w:rsid w:val="001131D9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B77"/>
    <w:rsid w:val="00135111"/>
    <w:rsid w:val="001428E2"/>
    <w:rsid w:val="00152ECF"/>
    <w:rsid w:val="001567AF"/>
    <w:rsid w:val="00157345"/>
    <w:rsid w:val="0016294F"/>
    <w:rsid w:val="0016506E"/>
    <w:rsid w:val="00167FA8"/>
    <w:rsid w:val="0017099B"/>
    <w:rsid w:val="00170CE4"/>
    <w:rsid w:val="00170E3E"/>
    <w:rsid w:val="0017300E"/>
    <w:rsid w:val="00173126"/>
    <w:rsid w:val="00176A26"/>
    <w:rsid w:val="001774F8"/>
    <w:rsid w:val="00180A37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0FB"/>
    <w:rsid w:val="00196C02"/>
    <w:rsid w:val="00197A8A"/>
    <w:rsid w:val="001A1B33"/>
    <w:rsid w:val="001A2A61"/>
    <w:rsid w:val="001B0089"/>
    <w:rsid w:val="001B4824"/>
    <w:rsid w:val="001C1C7D"/>
    <w:rsid w:val="001C4566"/>
    <w:rsid w:val="001C4980"/>
    <w:rsid w:val="001C5DC9"/>
    <w:rsid w:val="001C6B85"/>
    <w:rsid w:val="001C71A9"/>
    <w:rsid w:val="001D12FC"/>
    <w:rsid w:val="001D1777"/>
    <w:rsid w:val="001D512F"/>
    <w:rsid w:val="001D761A"/>
    <w:rsid w:val="001E0BD5"/>
    <w:rsid w:val="001E19B2"/>
    <w:rsid w:val="001E1A13"/>
    <w:rsid w:val="001E20CC"/>
    <w:rsid w:val="001E3D83"/>
    <w:rsid w:val="001E42B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B40"/>
    <w:rsid w:val="002102FD"/>
    <w:rsid w:val="002116FE"/>
    <w:rsid w:val="00211B4E"/>
    <w:rsid w:val="00212797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D47"/>
    <w:rsid w:val="00270FC3"/>
    <w:rsid w:val="002713FD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3DC0"/>
    <w:rsid w:val="002C4348"/>
    <w:rsid w:val="002C4520"/>
    <w:rsid w:val="002C476F"/>
    <w:rsid w:val="002C5B48"/>
    <w:rsid w:val="002C7CD9"/>
    <w:rsid w:val="002D014F"/>
    <w:rsid w:val="002D2647"/>
    <w:rsid w:val="002D26F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1D"/>
    <w:rsid w:val="003342B4"/>
    <w:rsid w:val="00336CD1"/>
    <w:rsid w:val="00337EA0"/>
    <w:rsid w:val="00340DE0"/>
    <w:rsid w:val="00341F47"/>
    <w:rsid w:val="0034210D"/>
    <w:rsid w:val="00342327"/>
    <w:rsid w:val="0034250B"/>
    <w:rsid w:val="003434FC"/>
    <w:rsid w:val="00344234"/>
    <w:rsid w:val="0034750A"/>
    <w:rsid w:val="00347C69"/>
    <w:rsid w:val="00347E11"/>
    <w:rsid w:val="003503DD"/>
    <w:rsid w:val="00350696"/>
    <w:rsid w:val="00350C92"/>
    <w:rsid w:val="003530D8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336"/>
    <w:rsid w:val="003D3535"/>
    <w:rsid w:val="003D39CF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EF2"/>
    <w:rsid w:val="00422030"/>
    <w:rsid w:val="00422A7F"/>
    <w:rsid w:val="00426213"/>
    <w:rsid w:val="00431A7B"/>
    <w:rsid w:val="0043623F"/>
    <w:rsid w:val="00437459"/>
    <w:rsid w:val="00441D70"/>
    <w:rsid w:val="004425C2"/>
    <w:rsid w:val="004441DD"/>
    <w:rsid w:val="004451EF"/>
    <w:rsid w:val="00445604"/>
    <w:rsid w:val="00446BAE"/>
    <w:rsid w:val="004508BA"/>
    <w:rsid w:val="004557F3"/>
    <w:rsid w:val="0045607E"/>
    <w:rsid w:val="00456DC3"/>
    <w:rsid w:val="0046337E"/>
    <w:rsid w:val="004647FA"/>
    <w:rsid w:val="00464CA1"/>
    <w:rsid w:val="004660C8"/>
    <w:rsid w:val="00466936"/>
    <w:rsid w:val="00467DEF"/>
    <w:rsid w:val="00472EBA"/>
    <w:rsid w:val="004735B6"/>
    <w:rsid w:val="004735F0"/>
    <w:rsid w:val="004745D7"/>
    <w:rsid w:val="00474676"/>
    <w:rsid w:val="0047511B"/>
    <w:rsid w:val="00475B99"/>
    <w:rsid w:val="004771BB"/>
    <w:rsid w:val="00480A8A"/>
    <w:rsid w:val="00480EC3"/>
    <w:rsid w:val="00481BCE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397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1FBA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08C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178"/>
    <w:rsid w:val="00563D4B"/>
    <w:rsid w:val="00563E73"/>
    <w:rsid w:val="0056426C"/>
    <w:rsid w:val="00565792"/>
    <w:rsid w:val="0056721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4C0"/>
    <w:rsid w:val="0058703B"/>
    <w:rsid w:val="005902D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3C3"/>
    <w:rsid w:val="005E2F29"/>
    <w:rsid w:val="005E400D"/>
    <w:rsid w:val="005E49D4"/>
    <w:rsid w:val="005E4E79"/>
    <w:rsid w:val="005E5CE7"/>
    <w:rsid w:val="005E790C"/>
    <w:rsid w:val="005F08C5"/>
    <w:rsid w:val="005F1B76"/>
    <w:rsid w:val="00603C81"/>
    <w:rsid w:val="00604782"/>
    <w:rsid w:val="00605718"/>
    <w:rsid w:val="00605C66"/>
    <w:rsid w:val="00606310"/>
    <w:rsid w:val="00606B16"/>
    <w:rsid w:val="00607814"/>
    <w:rsid w:val="00610D87"/>
    <w:rsid w:val="00610E88"/>
    <w:rsid w:val="00613827"/>
    <w:rsid w:val="006175D7"/>
    <w:rsid w:val="006208E5"/>
    <w:rsid w:val="00622BAB"/>
    <w:rsid w:val="00622F6C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607"/>
    <w:rsid w:val="006700F0"/>
    <w:rsid w:val="006706EA"/>
    <w:rsid w:val="00670A48"/>
    <w:rsid w:val="00670AB8"/>
    <w:rsid w:val="00672F6F"/>
    <w:rsid w:val="00674C2F"/>
    <w:rsid w:val="00674C8B"/>
    <w:rsid w:val="00676D77"/>
    <w:rsid w:val="00685C94"/>
    <w:rsid w:val="00691AEE"/>
    <w:rsid w:val="0069523C"/>
    <w:rsid w:val="006962CA"/>
    <w:rsid w:val="00696A95"/>
    <w:rsid w:val="006A09DA"/>
    <w:rsid w:val="006A1835"/>
    <w:rsid w:val="006A2625"/>
    <w:rsid w:val="006A3221"/>
    <w:rsid w:val="006B4A30"/>
    <w:rsid w:val="006B7569"/>
    <w:rsid w:val="006C28EE"/>
    <w:rsid w:val="006C4FF1"/>
    <w:rsid w:val="006C6CF0"/>
    <w:rsid w:val="006D2998"/>
    <w:rsid w:val="006D3188"/>
    <w:rsid w:val="006D5159"/>
    <w:rsid w:val="006D5A8D"/>
    <w:rsid w:val="006D6779"/>
    <w:rsid w:val="006E08FC"/>
    <w:rsid w:val="006E3F1C"/>
    <w:rsid w:val="006F2588"/>
    <w:rsid w:val="00710A6C"/>
    <w:rsid w:val="00710D98"/>
    <w:rsid w:val="00711CE9"/>
    <w:rsid w:val="00712266"/>
    <w:rsid w:val="00712593"/>
    <w:rsid w:val="00712D82"/>
    <w:rsid w:val="00716E22"/>
    <w:rsid w:val="00716ECA"/>
    <w:rsid w:val="007171AB"/>
    <w:rsid w:val="007213D0"/>
    <w:rsid w:val="007219C0"/>
    <w:rsid w:val="00731C75"/>
    <w:rsid w:val="00732599"/>
    <w:rsid w:val="00737A67"/>
    <w:rsid w:val="00742156"/>
    <w:rsid w:val="00743E09"/>
    <w:rsid w:val="00744FCC"/>
    <w:rsid w:val="00747B9C"/>
    <w:rsid w:val="00750C93"/>
    <w:rsid w:val="00754E24"/>
    <w:rsid w:val="00757B3B"/>
    <w:rsid w:val="007618C5"/>
    <w:rsid w:val="0076277C"/>
    <w:rsid w:val="00764FA6"/>
    <w:rsid w:val="00765294"/>
    <w:rsid w:val="00773075"/>
    <w:rsid w:val="00773F36"/>
    <w:rsid w:val="00775BF6"/>
    <w:rsid w:val="00776254"/>
    <w:rsid w:val="007769FC"/>
    <w:rsid w:val="00776F43"/>
    <w:rsid w:val="00777CFF"/>
    <w:rsid w:val="00780FF0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E0E"/>
    <w:rsid w:val="007B023C"/>
    <w:rsid w:val="007B03CC"/>
    <w:rsid w:val="007B2F08"/>
    <w:rsid w:val="007C44FF"/>
    <w:rsid w:val="007C6456"/>
    <w:rsid w:val="007C7BDB"/>
    <w:rsid w:val="007D2FF5"/>
    <w:rsid w:val="007D3716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0C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CA4"/>
    <w:rsid w:val="00832661"/>
    <w:rsid w:val="0083404A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1E2"/>
    <w:rsid w:val="008730FD"/>
    <w:rsid w:val="00873DA1"/>
    <w:rsid w:val="00875DDD"/>
    <w:rsid w:val="00875E4C"/>
    <w:rsid w:val="00881BC6"/>
    <w:rsid w:val="008860CC"/>
    <w:rsid w:val="008863A9"/>
    <w:rsid w:val="00886EEE"/>
    <w:rsid w:val="00887F86"/>
    <w:rsid w:val="00890876"/>
    <w:rsid w:val="00891929"/>
    <w:rsid w:val="00893029"/>
    <w:rsid w:val="0089514A"/>
    <w:rsid w:val="00895C2A"/>
    <w:rsid w:val="008A0348"/>
    <w:rsid w:val="008A03E9"/>
    <w:rsid w:val="008A0A0D"/>
    <w:rsid w:val="008A3961"/>
    <w:rsid w:val="008A4CEA"/>
    <w:rsid w:val="008A583D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1BB"/>
    <w:rsid w:val="008D3794"/>
    <w:rsid w:val="008D4306"/>
    <w:rsid w:val="008D4508"/>
    <w:rsid w:val="008D4DC4"/>
    <w:rsid w:val="008D7CAF"/>
    <w:rsid w:val="008E02EE"/>
    <w:rsid w:val="008E3CAE"/>
    <w:rsid w:val="008E4E35"/>
    <w:rsid w:val="008E65A8"/>
    <w:rsid w:val="008E77D6"/>
    <w:rsid w:val="009036E7"/>
    <w:rsid w:val="0090605F"/>
    <w:rsid w:val="0091053B"/>
    <w:rsid w:val="00910F71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ED"/>
    <w:rsid w:val="0095062C"/>
    <w:rsid w:val="00952B9F"/>
    <w:rsid w:val="00953728"/>
    <w:rsid w:val="00956EA9"/>
    <w:rsid w:val="009613DB"/>
    <w:rsid w:val="00966E40"/>
    <w:rsid w:val="00971BC4"/>
    <w:rsid w:val="00973084"/>
    <w:rsid w:val="00973CBD"/>
    <w:rsid w:val="0097426B"/>
    <w:rsid w:val="00974520"/>
    <w:rsid w:val="00974B59"/>
    <w:rsid w:val="00975341"/>
    <w:rsid w:val="0097653D"/>
    <w:rsid w:val="0098327B"/>
    <w:rsid w:val="00984EA2"/>
    <w:rsid w:val="00986CC3"/>
    <w:rsid w:val="0099068E"/>
    <w:rsid w:val="009920AA"/>
    <w:rsid w:val="00992943"/>
    <w:rsid w:val="009931B3"/>
    <w:rsid w:val="00996279"/>
    <w:rsid w:val="009965F7"/>
    <w:rsid w:val="00996750"/>
    <w:rsid w:val="009A0866"/>
    <w:rsid w:val="009A4D0A"/>
    <w:rsid w:val="009A73AE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D7366"/>
    <w:rsid w:val="009E107B"/>
    <w:rsid w:val="009E18D6"/>
    <w:rsid w:val="009E4AEC"/>
    <w:rsid w:val="009E4DCA"/>
    <w:rsid w:val="009E53C8"/>
    <w:rsid w:val="009E7B92"/>
    <w:rsid w:val="009F19C0"/>
    <w:rsid w:val="009F505F"/>
    <w:rsid w:val="009F7836"/>
    <w:rsid w:val="00A00AE4"/>
    <w:rsid w:val="00A00D24"/>
    <w:rsid w:val="00A0129C"/>
    <w:rsid w:val="00A01F5C"/>
    <w:rsid w:val="00A06AD4"/>
    <w:rsid w:val="00A07E3B"/>
    <w:rsid w:val="00A12A69"/>
    <w:rsid w:val="00A2019A"/>
    <w:rsid w:val="00A23493"/>
    <w:rsid w:val="00A2416A"/>
    <w:rsid w:val="00A30E06"/>
    <w:rsid w:val="00A3270B"/>
    <w:rsid w:val="00A32A53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3EE"/>
    <w:rsid w:val="00A8483F"/>
    <w:rsid w:val="00A85C05"/>
    <w:rsid w:val="00A870B0"/>
    <w:rsid w:val="00A8728A"/>
    <w:rsid w:val="00A87A54"/>
    <w:rsid w:val="00AA105C"/>
    <w:rsid w:val="00AA1809"/>
    <w:rsid w:val="00AA1FFE"/>
    <w:rsid w:val="00AA3F2E"/>
    <w:rsid w:val="00AA72F4"/>
    <w:rsid w:val="00AB00A5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19E"/>
    <w:rsid w:val="00AE77EB"/>
    <w:rsid w:val="00AE7BD8"/>
    <w:rsid w:val="00AE7D02"/>
    <w:rsid w:val="00AF0BB7"/>
    <w:rsid w:val="00AF0BDE"/>
    <w:rsid w:val="00AF0EDE"/>
    <w:rsid w:val="00AF1A92"/>
    <w:rsid w:val="00AF4853"/>
    <w:rsid w:val="00AF53B9"/>
    <w:rsid w:val="00B00702"/>
    <w:rsid w:val="00B0110B"/>
    <w:rsid w:val="00B0203E"/>
    <w:rsid w:val="00B0234E"/>
    <w:rsid w:val="00B06751"/>
    <w:rsid w:val="00B07931"/>
    <w:rsid w:val="00B07A7D"/>
    <w:rsid w:val="00B13241"/>
    <w:rsid w:val="00B13699"/>
    <w:rsid w:val="00B14827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BD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D87"/>
    <w:rsid w:val="00B96EFA"/>
    <w:rsid w:val="00B97CCF"/>
    <w:rsid w:val="00BA3651"/>
    <w:rsid w:val="00BA61AC"/>
    <w:rsid w:val="00BB02D7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0CEB"/>
    <w:rsid w:val="00BD15AB"/>
    <w:rsid w:val="00BD181D"/>
    <w:rsid w:val="00BD4D7E"/>
    <w:rsid w:val="00BD5483"/>
    <w:rsid w:val="00BD7C1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42"/>
    <w:rsid w:val="00BF27B2"/>
    <w:rsid w:val="00BF3524"/>
    <w:rsid w:val="00BF4F06"/>
    <w:rsid w:val="00BF534E"/>
    <w:rsid w:val="00BF5717"/>
    <w:rsid w:val="00BF5C91"/>
    <w:rsid w:val="00BF66D2"/>
    <w:rsid w:val="00C0114D"/>
    <w:rsid w:val="00C01585"/>
    <w:rsid w:val="00C04B42"/>
    <w:rsid w:val="00C0680B"/>
    <w:rsid w:val="00C0764A"/>
    <w:rsid w:val="00C100AD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4FE"/>
    <w:rsid w:val="00C36E3A"/>
    <w:rsid w:val="00C37A77"/>
    <w:rsid w:val="00C41141"/>
    <w:rsid w:val="00C449AD"/>
    <w:rsid w:val="00C44E30"/>
    <w:rsid w:val="00C461E6"/>
    <w:rsid w:val="00C50045"/>
    <w:rsid w:val="00C503AA"/>
    <w:rsid w:val="00C50771"/>
    <w:rsid w:val="00C508BE"/>
    <w:rsid w:val="00C52CD3"/>
    <w:rsid w:val="00C53AF7"/>
    <w:rsid w:val="00C55FE8"/>
    <w:rsid w:val="00C63EC4"/>
    <w:rsid w:val="00C64CD9"/>
    <w:rsid w:val="00C670F8"/>
    <w:rsid w:val="00C6780B"/>
    <w:rsid w:val="00C67F5F"/>
    <w:rsid w:val="00C7162E"/>
    <w:rsid w:val="00C73A90"/>
    <w:rsid w:val="00C762B9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0CF"/>
    <w:rsid w:val="00CB1C14"/>
    <w:rsid w:val="00CB1E7C"/>
    <w:rsid w:val="00CB2EA1"/>
    <w:rsid w:val="00CB2F84"/>
    <w:rsid w:val="00CB3E75"/>
    <w:rsid w:val="00CB43F1"/>
    <w:rsid w:val="00CB5764"/>
    <w:rsid w:val="00CB581E"/>
    <w:rsid w:val="00CB68CD"/>
    <w:rsid w:val="00CB6A8A"/>
    <w:rsid w:val="00CB6EDE"/>
    <w:rsid w:val="00CB7222"/>
    <w:rsid w:val="00CC0832"/>
    <w:rsid w:val="00CC41BA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E9E"/>
    <w:rsid w:val="00D021D2"/>
    <w:rsid w:val="00D043D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B30"/>
    <w:rsid w:val="00D36E44"/>
    <w:rsid w:val="00D40205"/>
    <w:rsid w:val="00D40C72"/>
    <w:rsid w:val="00D4141B"/>
    <w:rsid w:val="00D4145D"/>
    <w:rsid w:val="00D4460B"/>
    <w:rsid w:val="00D458F0"/>
    <w:rsid w:val="00D50B3B"/>
    <w:rsid w:val="00D51610"/>
    <w:rsid w:val="00D51C1C"/>
    <w:rsid w:val="00D51FCC"/>
    <w:rsid w:val="00D5467F"/>
    <w:rsid w:val="00D55837"/>
    <w:rsid w:val="00D56A9F"/>
    <w:rsid w:val="00D57BA2"/>
    <w:rsid w:val="00D60F51"/>
    <w:rsid w:val="00D65E43"/>
    <w:rsid w:val="00D66B7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303"/>
    <w:rsid w:val="00D915F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344"/>
    <w:rsid w:val="00DC4598"/>
    <w:rsid w:val="00DC7429"/>
    <w:rsid w:val="00DD0722"/>
    <w:rsid w:val="00DD0B3D"/>
    <w:rsid w:val="00DD212F"/>
    <w:rsid w:val="00DE04A7"/>
    <w:rsid w:val="00DE18F5"/>
    <w:rsid w:val="00DE73D2"/>
    <w:rsid w:val="00DF5BFB"/>
    <w:rsid w:val="00DF5CD6"/>
    <w:rsid w:val="00DF6698"/>
    <w:rsid w:val="00E022DA"/>
    <w:rsid w:val="00E03BCB"/>
    <w:rsid w:val="00E04F3C"/>
    <w:rsid w:val="00E0596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919"/>
    <w:rsid w:val="00E469E4"/>
    <w:rsid w:val="00E475C3"/>
    <w:rsid w:val="00E509B0"/>
    <w:rsid w:val="00E50B11"/>
    <w:rsid w:val="00E530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81"/>
    <w:rsid w:val="00E8786F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66B"/>
    <w:rsid w:val="00EC5EB9"/>
    <w:rsid w:val="00EC6006"/>
    <w:rsid w:val="00EC71A6"/>
    <w:rsid w:val="00EC73EB"/>
    <w:rsid w:val="00ED592E"/>
    <w:rsid w:val="00ED6ABD"/>
    <w:rsid w:val="00ED72E1"/>
    <w:rsid w:val="00EE20EC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F2B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25AB9"/>
    <w:rsid w:val="00F32D05"/>
    <w:rsid w:val="00F35263"/>
    <w:rsid w:val="00F35E34"/>
    <w:rsid w:val="00F403BF"/>
    <w:rsid w:val="00F4342F"/>
    <w:rsid w:val="00F45227"/>
    <w:rsid w:val="00F5045C"/>
    <w:rsid w:val="00F520C7"/>
    <w:rsid w:val="00F52CEA"/>
    <w:rsid w:val="00F53AEA"/>
    <w:rsid w:val="00F55AC7"/>
    <w:rsid w:val="00F55FC9"/>
    <w:rsid w:val="00F56197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EE9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87E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F79"/>
    <w:rsid w:val="00FD0B7B"/>
    <w:rsid w:val="00FD1474"/>
    <w:rsid w:val="00FD1A46"/>
    <w:rsid w:val="00FD4C08"/>
    <w:rsid w:val="00FE1DCC"/>
    <w:rsid w:val="00FE1DD4"/>
    <w:rsid w:val="00FE2B19"/>
    <w:rsid w:val="00FE6FE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237AFC"/>
    <w:rsid w:val="002B5836"/>
    <w:rsid w:val="004844E6"/>
    <w:rsid w:val="004C0D05"/>
    <w:rsid w:val="007C6F0C"/>
    <w:rsid w:val="008129CE"/>
    <w:rsid w:val="00C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2B5836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  <w:style w:type="paragraph" w:customStyle="1" w:styleId="62B7CE8ED04B45B182C3A31BE38678BE">
    <w:name w:val="62B7CE8ED04B45B182C3A31BE38678BE"/>
    <w:rsid w:val="002B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f632a16c-971b-43d2-b17c-ea0f78add883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2020-07-10T00:00:00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E94F372-A7BB-440A-91EF-D4E91BD89E70}"/>
</file>

<file path=customXml/itemProps2.xml><?xml version="1.0" encoding="utf-8"?>
<ds:datastoreItem xmlns:ds="http://schemas.openxmlformats.org/officeDocument/2006/customXml" ds:itemID="{4B44007B-41C5-41FB-B1EB-58C810ED7FBB}"/>
</file>

<file path=customXml/itemProps3.xml><?xml version="1.0" encoding="utf-8"?>
<ds:datastoreItem xmlns:ds="http://schemas.openxmlformats.org/officeDocument/2006/customXml" ds:itemID="{76DABFD8-0131-4CA3-97DB-44178847BFC2}"/>
</file>

<file path=customXml/itemProps4.xml><?xml version="1.0" encoding="utf-8"?>
<ds:datastoreItem xmlns:ds="http://schemas.openxmlformats.org/officeDocument/2006/customXml" ds:itemID="{48197826-C264-4FCB-A5B5-47E438E652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07C70A8-431A-43E2-8EB7-6674D8311C8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5461CF3-2FEB-4F75-9E1C-C116EC78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13FCAA3-2776-425E-B1F1-273B1A58BC43}"/>
</file>

<file path=customXml/itemProps8.xml><?xml version="1.0" encoding="utf-8"?>
<ds:datastoreItem xmlns:ds="http://schemas.openxmlformats.org/officeDocument/2006/customXml" ds:itemID="{78935E02-2CB1-4D92-9AD1-77B7901D11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1360 av Björn Söder (SD) och 1361 av Markus Wiechel (SD).docx</dc:title>
  <dc:subject/>
  <dc:creator>Vera Mörner</dc:creator>
  <cp:keywords/>
  <dc:description/>
  <cp:lastModifiedBy>Eva-Lena Gustafsson</cp:lastModifiedBy>
  <cp:revision>2</cp:revision>
  <cp:lastPrinted>2020-09-02T08:16:00Z</cp:lastPrinted>
  <dcterms:created xsi:type="dcterms:W3CDTF">2021-01-27T10:59:00Z</dcterms:created>
  <dcterms:modified xsi:type="dcterms:W3CDTF">2021-01-27T10:59:00Z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9619f21b-edb0-4159-8a98-7bdce55d83cb</vt:lpwstr>
  </property>
</Properties>
</file>