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734B" w14:textId="77777777" w:rsidR="00071819" w:rsidRDefault="00071819" w:rsidP="00EA296B">
      <w:pPr>
        <w:pStyle w:val="Rubrik"/>
        <w:spacing w:after="480"/>
      </w:pPr>
      <w:bookmarkStart w:id="0" w:name="Start"/>
      <w:bookmarkEnd w:id="0"/>
      <w:r>
        <w:t>Svar på fråga 2017/18:</w:t>
      </w:r>
      <w:r w:rsidRPr="00071819">
        <w:t xml:space="preserve"> 1343</w:t>
      </w:r>
      <w:r>
        <w:t xml:space="preserve"> av </w:t>
      </w:r>
      <w:r w:rsidRPr="00071819">
        <w:t>Anders Åkesson</w:t>
      </w:r>
      <w:r>
        <w:t xml:space="preserve"> (C)</w:t>
      </w:r>
      <w:r>
        <w:br/>
      </w:r>
      <w:r w:rsidRPr="00071819">
        <w:t>Landskapsskyltning</w:t>
      </w:r>
    </w:p>
    <w:p w14:paraId="739BEE91" w14:textId="77777777" w:rsidR="00071819" w:rsidRDefault="00071819" w:rsidP="00071819">
      <w:pPr>
        <w:pStyle w:val="Brdtext"/>
      </w:pPr>
      <w:r>
        <w:t>Anders Åkesson har frågat mig om jag är beredd att se över vägmärkesförordningen i syfte att medge skyltning av landskapsgränser.</w:t>
      </w:r>
    </w:p>
    <w:p w14:paraId="401C2736" w14:textId="77777777" w:rsidR="00412645" w:rsidRDefault="00673F5B" w:rsidP="00ED7F25">
      <w:pPr>
        <w:pStyle w:val="Brdtext"/>
      </w:pPr>
      <w:r w:rsidRPr="00673F5B">
        <w:t xml:space="preserve">Enligt vägmärkesförordningen (2007:90) </w:t>
      </w:r>
      <w:r>
        <w:t>ska v</w:t>
      </w:r>
      <w:r w:rsidRPr="00673F5B">
        <w:t>ägmärken och andra anordningar tillsammans med väg- och gatuutformningen och dess anpassning till väg- och gaturum ge trafikanten vägledning, styrning och information fö</w:t>
      </w:r>
      <w:r>
        <w:t>r en effektiv och säker trafik.</w:t>
      </w:r>
      <w:r w:rsidR="00F96F3A">
        <w:t xml:space="preserve"> </w:t>
      </w:r>
      <w:r>
        <w:t>E</w:t>
      </w:r>
      <w:r w:rsidR="00ED7F25">
        <w:t xml:space="preserve">tt platsmärke </w:t>
      </w:r>
      <w:r>
        <w:t>får enligt vägmärkesförordningen</w:t>
      </w:r>
      <w:r w:rsidRPr="00ED7F25">
        <w:t xml:space="preserve"> </w:t>
      </w:r>
      <w:r w:rsidR="00ED7F25">
        <w:t>användas för att ange en ort eller annan plats av betydelse för orienteringen. Kommun-, stads- eller länsvapen kan vara infogat i märket.</w:t>
      </w:r>
      <w:r w:rsidR="00412645">
        <w:t xml:space="preserve"> </w:t>
      </w:r>
      <w:r w:rsidR="00F96F3A" w:rsidRPr="00F96F3A">
        <w:t>Transportstyrelsen har meddelat</w:t>
      </w:r>
      <w:r w:rsidR="006045CB">
        <w:t xml:space="preserve"> närmare</w:t>
      </w:r>
      <w:r w:rsidR="00F96F3A" w:rsidRPr="00F96F3A">
        <w:t xml:space="preserve"> </w:t>
      </w:r>
      <w:r w:rsidR="0097127E">
        <w:t>föreskrifter</w:t>
      </w:r>
      <w:r w:rsidR="00F96F3A" w:rsidRPr="00F96F3A">
        <w:t xml:space="preserve"> för platsmärke</w:t>
      </w:r>
      <w:r w:rsidR="00F96F3A">
        <w:t xml:space="preserve">. </w:t>
      </w:r>
    </w:p>
    <w:p w14:paraId="13192A3F" w14:textId="77777777" w:rsidR="00ED7F25" w:rsidRDefault="00F96F3A" w:rsidP="00ED7F25">
      <w:pPr>
        <w:pStyle w:val="Brdtext"/>
      </w:pPr>
      <w:r>
        <w:t xml:space="preserve">Varken vägmärkesförordningen eller Transportstyrelsens förskrifter utesluter möjligheten att använda ett platsmärke vid landskapsgränser. </w:t>
      </w:r>
      <w:bookmarkStart w:id="1" w:name="_Hlk515269026"/>
      <w:r>
        <w:t xml:space="preserve">I Trafikverkets handbok </w:t>
      </w:r>
      <w:r w:rsidR="00412645">
        <w:t>Vägars och gators utformning</w:t>
      </w:r>
      <w:r w:rsidRPr="00F96F3A">
        <w:t xml:space="preserve"> </w:t>
      </w:r>
      <w:r>
        <w:t>anges att ett platsmärke</w:t>
      </w:r>
      <w:r w:rsidRPr="00F96F3A">
        <w:t xml:space="preserve"> </w:t>
      </w:r>
      <w:r w:rsidR="00412645">
        <w:t>kan</w:t>
      </w:r>
      <w:r w:rsidRPr="00F96F3A">
        <w:t xml:space="preserve"> användas för att förbättra möjligheterna </w:t>
      </w:r>
      <w:r w:rsidR="00412645">
        <w:t>att lokalisera sig längs en väg och att d</w:t>
      </w:r>
      <w:r w:rsidRPr="00F96F3A">
        <w:t xml:space="preserve">etta kan vara särskilt aktuellt i </w:t>
      </w:r>
      <w:r w:rsidR="00476D11">
        <w:t xml:space="preserve">områden </w:t>
      </w:r>
      <w:r w:rsidRPr="00F96F3A">
        <w:t xml:space="preserve">där avståndet mellan orter kan vara stort. </w:t>
      </w:r>
      <w:r w:rsidR="0060462D">
        <w:t xml:space="preserve"> </w:t>
      </w:r>
    </w:p>
    <w:bookmarkEnd w:id="1"/>
    <w:p w14:paraId="47766E61" w14:textId="77777777" w:rsidR="00D7427F" w:rsidRDefault="00412645" w:rsidP="00377E33">
      <w:pPr>
        <w:pStyle w:val="Brdtext"/>
      </w:pPr>
      <w:r>
        <w:t xml:space="preserve">Om det ändå, trots vad jag här redogjort för, skulle visa sig att det finns oklarheter i fråga om hur vägmärken får användas är jag </w:t>
      </w:r>
      <w:r w:rsidR="0097127E">
        <w:t>beredd att göra nödvändiga förändringar.</w:t>
      </w:r>
    </w:p>
    <w:p w14:paraId="2575619F" w14:textId="77777777" w:rsidR="00EA296B" w:rsidRDefault="00EA296B" w:rsidP="00377E33">
      <w:pPr>
        <w:pStyle w:val="Brdtext"/>
      </w:pPr>
    </w:p>
    <w:p w14:paraId="232ED732" w14:textId="77777777" w:rsidR="00EA296B" w:rsidRDefault="00EA296B" w:rsidP="00377E33">
      <w:pPr>
        <w:pStyle w:val="Brdtext"/>
      </w:pPr>
      <w:bookmarkStart w:id="2" w:name="_GoBack"/>
      <w:bookmarkEnd w:id="2"/>
    </w:p>
    <w:p w14:paraId="5702691D" w14:textId="77777777" w:rsidR="00071819" w:rsidRDefault="00071819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8AF66AECB3AC41DCB3095D788A16FAEA"/>
          </w:placeholder>
          <w:dataBinding w:prefixMappings="xmlns:ns0='http://lp/documentinfo/RK' " w:xpath="/ns0:DocumentInfo[1]/ns0:BaseInfo[1]/ns0:HeaderDate[1]" w:storeItemID="{09C852E9-2B2E-4FC0-AF10-D82F41FB3EE8}"/>
          <w:date w:fullDate="2018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D7F25">
            <w:t>29 maj 2018</w:t>
          </w:r>
        </w:sdtContent>
      </w:sdt>
    </w:p>
    <w:p w14:paraId="1287501C" w14:textId="77777777" w:rsidR="00071819" w:rsidRDefault="00071819" w:rsidP="004E7A8F">
      <w:pPr>
        <w:pStyle w:val="Brdtextutanavstnd"/>
      </w:pPr>
    </w:p>
    <w:p w14:paraId="6C18FC17" w14:textId="77777777" w:rsidR="00071819" w:rsidRDefault="00071819" w:rsidP="004E7A8F">
      <w:pPr>
        <w:pStyle w:val="Brdtextutanavstnd"/>
      </w:pPr>
    </w:p>
    <w:p w14:paraId="158BE7DB" w14:textId="77777777" w:rsidR="00071819" w:rsidRDefault="00071819" w:rsidP="004E7A8F">
      <w:pPr>
        <w:pStyle w:val="Brdtextutanavstnd"/>
      </w:pPr>
    </w:p>
    <w:p w14:paraId="334A8CCF" w14:textId="77777777" w:rsidR="00071819" w:rsidRDefault="00ED7F25" w:rsidP="00422A41">
      <w:pPr>
        <w:pStyle w:val="Brdtext"/>
      </w:pPr>
      <w:r>
        <w:t>Tomas Eneroth</w:t>
      </w:r>
    </w:p>
    <w:p w14:paraId="4E08A948" w14:textId="77777777" w:rsidR="00071819" w:rsidRPr="00DB48AB" w:rsidRDefault="00071819" w:rsidP="00DB48AB">
      <w:pPr>
        <w:pStyle w:val="Brdtext"/>
      </w:pPr>
    </w:p>
    <w:sectPr w:rsidR="00071819" w:rsidRPr="00DB48AB" w:rsidSect="0007181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2D80" w14:textId="77777777" w:rsidR="00E978EE" w:rsidRDefault="00E978EE" w:rsidP="00A87A54">
      <w:pPr>
        <w:spacing w:after="0" w:line="240" w:lineRule="auto"/>
      </w:pPr>
      <w:r>
        <w:separator/>
      </w:r>
    </w:p>
  </w:endnote>
  <w:endnote w:type="continuationSeparator" w:id="0">
    <w:p w14:paraId="6CD34F2A" w14:textId="77777777" w:rsidR="00E978EE" w:rsidRDefault="00E978E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D9DF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81A66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A29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29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2F9A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5CBF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48F1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ED41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C9B3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2F3465" w14:textId="77777777" w:rsidTr="00C26068">
      <w:trPr>
        <w:trHeight w:val="227"/>
      </w:trPr>
      <w:tc>
        <w:tcPr>
          <w:tcW w:w="4074" w:type="dxa"/>
        </w:tcPr>
        <w:p w14:paraId="6902939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E3F4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F9D7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8F81" w14:textId="77777777" w:rsidR="00E978EE" w:rsidRDefault="00E978EE" w:rsidP="00A87A54">
      <w:pPr>
        <w:spacing w:after="0" w:line="240" w:lineRule="auto"/>
      </w:pPr>
      <w:r>
        <w:separator/>
      </w:r>
    </w:p>
  </w:footnote>
  <w:footnote w:type="continuationSeparator" w:id="0">
    <w:p w14:paraId="223B4377" w14:textId="77777777" w:rsidR="00E978EE" w:rsidRDefault="00E978E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1819" w14:paraId="20025565" w14:textId="77777777" w:rsidTr="00C93EBA">
      <w:trPr>
        <w:trHeight w:val="227"/>
      </w:trPr>
      <w:tc>
        <w:tcPr>
          <w:tcW w:w="5534" w:type="dxa"/>
        </w:tcPr>
        <w:p w14:paraId="55FF7C18" w14:textId="77777777" w:rsidR="00071819" w:rsidRPr="007D73AB" w:rsidRDefault="00071819">
          <w:pPr>
            <w:pStyle w:val="Sidhuvud"/>
          </w:pPr>
        </w:p>
      </w:tc>
      <w:tc>
        <w:tcPr>
          <w:tcW w:w="3170" w:type="dxa"/>
          <w:vAlign w:val="bottom"/>
        </w:tcPr>
        <w:p w14:paraId="454888AC" w14:textId="77777777" w:rsidR="00071819" w:rsidRPr="007D73AB" w:rsidRDefault="00071819" w:rsidP="00340DE0">
          <w:pPr>
            <w:pStyle w:val="Sidhuvud"/>
          </w:pPr>
        </w:p>
      </w:tc>
      <w:tc>
        <w:tcPr>
          <w:tcW w:w="1134" w:type="dxa"/>
        </w:tcPr>
        <w:p w14:paraId="0AB0142A" w14:textId="77777777" w:rsidR="00071819" w:rsidRDefault="00071819" w:rsidP="005A703A">
          <w:pPr>
            <w:pStyle w:val="Sidhuvud"/>
          </w:pPr>
        </w:p>
      </w:tc>
    </w:tr>
    <w:tr w:rsidR="00071819" w14:paraId="1137476F" w14:textId="77777777" w:rsidTr="00C93EBA">
      <w:trPr>
        <w:trHeight w:val="1928"/>
      </w:trPr>
      <w:tc>
        <w:tcPr>
          <w:tcW w:w="5534" w:type="dxa"/>
        </w:tcPr>
        <w:p w14:paraId="1492B7C5" w14:textId="77777777" w:rsidR="00071819" w:rsidRPr="00340DE0" w:rsidRDefault="000718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EF5B9" wp14:editId="6BA58A1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A0BD42" w14:textId="77777777" w:rsidR="00071819" w:rsidRPr="00710A6C" w:rsidRDefault="00071819" w:rsidP="00EE3C0F">
          <w:pPr>
            <w:pStyle w:val="Sidhuvud"/>
            <w:rPr>
              <w:b/>
            </w:rPr>
          </w:pPr>
        </w:p>
        <w:p w14:paraId="40896BC3" w14:textId="77777777" w:rsidR="00071819" w:rsidRDefault="00071819" w:rsidP="00EE3C0F">
          <w:pPr>
            <w:pStyle w:val="Sidhuvud"/>
          </w:pPr>
        </w:p>
        <w:p w14:paraId="72F7E90F" w14:textId="77777777" w:rsidR="00071819" w:rsidRDefault="00071819" w:rsidP="00EE3C0F">
          <w:pPr>
            <w:pStyle w:val="Sidhuvud"/>
          </w:pPr>
        </w:p>
        <w:p w14:paraId="2BB4E0C2" w14:textId="77777777" w:rsidR="00071819" w:rsidRDefault="000718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E951175A344687AA1872E2D6D6335F"/>
            </w:placeholder>
            <w:dataBinding w:prefixMappings="xmlns:ns0='http://lp/documentinfo/RK' " w:xpath="/ns0:DocumentInfo[1]/ns0:BaseInfo[1]/ns0:Dnr[1]" w:storeItemID="{09C852E9-2B2E-4FC0-AF10-D82F41FB3EE8}"/>
            <w:text/>
          </w:sdtPr>
          <w:sdtEndPr/>
          <w:sdtContent>
            <w:p w14:paraId="551F3324" w14:textId="77777777" w:rsidR="00071819" w:rsidRDefault="007F0B38" w:rsidP="00EE3C0F">
              <w:pPr>
                <w:pStyle w:val="Sidhuvud"/>
              </w:pPr>
              <w:r>
                <w:t>N2018/03220/MRT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66DD46419647DD9D671CDBA1532F10"/>
            </w:placeholder>
            <w:showingPlcHdr/>
            <w:dataBinding w:prefixMappings="xmlns:ns0='http://lp/documentinfo/RK' " w:xpath="/ns0:DocumentInfo[1]/ns0:BaseInfo[1]/ns0:DocNumber[1]" w:storeItemID="{09C852E9-2B2E-4FC0-AF10-D82F41FB3EE8}"/>
            <w:text/>
          </w:sdtPr>
          <w:sdtEndPr/>
          <w:sdtContent>
            <w:p w14:paraId="28F9BC8E" w14:textId="77777777" w:rsidR="00071819" w:rsidRDefault="000718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C34A36" w14:textId="77777777" w:rsidR="00071819" w:rsidRDefault="00071819" w:rsidP="00EE3C0F">
          <w:pPr>
            <w:pStyle w:val="Sidhuvud"/>
          </w:pPr>
        </w:p>
      </w:tc>
      <w:tc>
        <w:tcPr>
          <w:tcW w:w="1134" w:type="dxa"/>
        </w:tcPr>
        <w:p w14:paraId="5202BD0D" w14:textId="77777777" w:rsidR="00071819" w:rsidRDefault="00071819" w:rsidP="0094502D">
          <w:pPr>
            <w:pStyle w:val="Sidhuvud"/>
          </w:pPr>
        </w:p>
        <w:p w14:paraId="4E1B87D8" w14:textId="77777777" w:rsidR="00071819" w:rsidRPr="0094502D" w:rsidRDefault="00071819" w:rsidP="00EC71A6">
          <w:pPr>
            <w:pStyle w:val="Sidhuvud"/>
          </w:pPr>
        </w:p>
      </w:tc>
    </w:tr>
    <w:tr w:rsidR="00071819" w14:paraId="16031FF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99C336157D44965A488A392BF131DFD"/>
            </w:placeholder>
          </w:sdtPr>
          <w:sdtEndPr/>
          <w:sdtContent>
            <w:p w14:paraId="10BC1843" w14:textId="77777777" w:rsidR="00ED7F25" w:rsidRPr="00ED7F25" w:rsidRDefault="00ED7F25" w:rsidP="00340DE0">
              <w:pPr>
                <w:pStyle w:val="Sidhuvud"/>
                <w:rPr>
                  <w:b/>
                </w:rPr>
              </w:pPr>
              <w:r w:rsidRPr="00ED7F25">
                <w:rPr>
                  <w:b/>
                </w:rPr>
                <w:t>Näringsdepartementet</w:t>
              </w:r>
            </w:p>
            <w:p w14:paraId="1AFB78E4" w14:textId="77777777" w:rsidR="0097127E" w:rsidRDefault="00ED7F25" w:rsidP="00340DE0">
              <w:pPr>
                <w:pStyle w:val="Sidhuvud"/>
                <w:rPr>
                  <w:b/>
                </w:rPr>
              </w:pPr>
              <w:r w:rsidRPr="00ED7F25">
                <w:t>Infrastrukturministern</w:t>
              </w:r>
            </w:p>
          </w:sdtContent>
        </w:sdt>
        <w:p w14:paraId="3C597F4C" w14:textId="77777777" w:rsidR="0097127E" w:rsidRDefault="0097127E" w:rsidP="0097127E"/>
        <w:p w14:paraId="5075507D" w14:textId="77777777" w:rsidR="0097127E" w:rsidRDefault="0097127E" w:rsidP="0097127E"/>
        <w:p w14:paraId="3F9DA8FF" w14:textId="77777777" w:rsidR="00071819" w:rsidRPr="0097127E" w:rsidRDefault="00071819" w:rsidP="0097127E">
          <w:pPr>
            <w:tabs>
              <w:tab w:val="left" w:pos="168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8BBA88AC409B458C874D834B03E492C7"/>
          </w:placeholder>
          <w:dataBinding w:prefixMappings="xmlns:ns0='http://lp/documentinfo/RK' " w:xpath="/ns0:DocumentInfo[1]/ns0:BaseInfo[1]/ns0:Recipient[1]" w:storeItemID="{09C852E9-2B2E-4FC0-AF10-D82F41FB3EE8}"/>
          <w:text w:multiLine="1"/>
        </w:sdtPr>
        <w:sdtEndPr/>
        <w:sdtContent>
          <w:tc>
            <w:tcPr>
              <w:tcW w:w="3170" w:type="dxa"/>
            </w:tcPr>
            <w:p w14:paraId="1E691375" w14:textId="77777777" w:rsidR="00071819" w:rsidRDefault="000718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1C3AA8" w14:textId="77777777" w:rsidR="00071819" w:rsidRDefault="00071819" w:rsidP="003E6020">
          <w:pPr>
            <w:pStyle w:val="Sidhuvud"/>
          </w:pPr>
        </w:p>
      </w:tc>
    </w:tr>
  </w:tbl>
  <w:p w14:paraId="10EF08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1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819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CF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A9E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7E3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16C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2645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3C63"/>
    <w:rsid w:val="00464CA1"/>
    <w:rsid w:val="004660C8"/>
    <w:rsid w:val="00472EBA"/>
    <w:rsid w:val="004745D7"/>
    <w:rsid w:val="00474676"/>
    <w:rsid w:val="0047511B"/>
    <w:rsid w:val="00476D11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2579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F15"/>
    <w:rsid w:val="005B537F"/>
    <w:rsid w:val="005C120D"/>
    <w:rsid w:val="005D07C2"/>
    <w:rsid w:val="005E2F29"/>
    <w:rsid w:val="005E400D"/>
    <w:rsid w:val="005E4E79"/>
    <w:rsid w:val="005E5CE7"/>
    <w:rsid w:val="005F08C5"/>
    <w:rsid w:val="006045CB"/>
    <w:rsid w:val="0060462D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3F5B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0B38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1F78"/>
    <w:rsid w:val="0097127E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5DD0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27F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978EE"/>
    <w:rsid w:val="00EA1688"/>
    <w:rsid w:val="00EA296B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D7F25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96F3A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1A2E9"/>
  <w15:docId w15:val="{FB9BF244-975D-447B-9E21-62C0AFD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951175A344687AA1872E2D6D63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7D436-4AA0-41AB-BA25-2AF40321079D}"/>
      </w:docPartPr>
      <w:docPartBody>
        <w:p w:rsidR="004034AD" w:rsidRDefault="00AD1BE1" w:rsidP="00AD1BE1">
          <w:pPr>
            <w:pStyle w:val="0DE951175A344687AA1872E2D6D633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66DD46419647DD9D671CDBA1532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32735-040B-47DF-BF95-9791235209CA}"/>
      </w:docPartPr>
      <w:docPartBody>
        <w:p w:rsidR="004034AD" w:rsidRDefault="00AD1BE1" w:rsidP="00AD1BE1">
          <w:pPr>
            <w:pStyle w:val="2B66DD46419647DD9D671CDBA1532F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9C336157D44965A488A392BF131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C44B1-CBD9-43FC-9B1B-5A5BD6E982D0}"/>
      </w:docPartPr>
      <w:docPartBody>
        <w:p w:rsidR="004034AD" w:rsidRDefault="00AD1BE1" w:rsidP="00AD1BE1">
          <w:pPr>
            <w:pStyle w:val="399C336157D44965A488A392BF131D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BA88AC409B458C874D834B03E4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2D414-58AB-4D56-8409-F88D75F90F67}"/>
      </w:docPartPr>
      <w:docPartBody>
        <w:p w:rsidR="004034AD" w:rsidRDefault="00AD1BE1" w:rsidP="00AD1BE1">
          <w:pPr>
            <w:pStyle w:val="8BBA88AC409B458C874D834B03E492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F66AECB3AC41DCB3095D788A16F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5EDF9-E3CB-42AC-9E7A-EF2FBAC7BF5D}"/>
      </w:docPartPr>
      <w:docPartBody>
        <w:p w:rsidR="004034AD" w:rsidRDefault="00AD1BE1" w:rsidP="00AD1BE1">
          <w:pPr>
            <w:pStyle w:val="8AF66AECB3AC41DCB3095D788A16FA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1"/>
    <w:rsid w:val="004034AD"/>
    <w:rsid w:val="00AD1BE1"/>
    <w:rsid w:val="00D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4277D34F244C1A2CFAD061AA1CC70">
    <w:name w:val="7F94277D34F244C1A2CFAD061AA1CC70"/>
    <w:rsid w:val="00AD1BE1"/>
  </w:style>
  <w:style w:type="character" w:styleId="Platshllartext">
    <w:name w:val="Placeholder Text"/>
    <w:basedOn w:val="Standardstycketeckensnitt"/>
    <w:uiPriority w:val="99"/>
    <w:semiHidden/>
    <w:rsid w:val="00AD1BE1"/>
    <w:rPr>
      <w:noProof w:val="0"/>
      <w:color w:val="808080"/>
    </w:rPr>
  </w:style>
  <w:style w:type="paragraph" w:customStyle="1" w:styleId="335199DD733D4F6BB0704B527D82BB7D">
    <w:name w:val="335199DD733D4F6BB0704B527D82BB7D"/>
    <w:rsid w:val="00AD1BE1"/>
  </w:style>
  <w:style w:type="paragraph" w:customStyle="1" w:styleId="442A51994E1948A9A300C47EBAB62576">
    <w:name w:val="442A51994E1948A9A300C47EBAB62576"/>
    <w:rsid w:val="00AD1BE1"/>
  </w:style>
  <w:style w:type="paragraph" w:customStyle="1" w:styleId="D91F488DF9B6482B9965E6C62F0839A1">
    <w:name w:val="D91F488DF9B6482B9965E6C62F0839A1"/>
    <w:rsid w:val="00AD1BE1"/>
  </w:style>
  <w:style w:type="paragraph" w:customStyle="1" w:styleId="0DE951175A344687AA1872E2D6D6335F">
    <w:name w:val="0DE951175A344687AA1872E2D6D6335F"/>
    <w:rsid w:val="00AD1BE1"/>
  </w:style>
  <w:style w:type="paragraph" w:customStyle="1" w:styleId="2B66DD46419647DD9D671CDBA1532F10">
    <w:name w:val="2B66DD46419647DD9D671CDBA1532F10"/>
    <w:rsid w:val="00AD1BE1"/>
  </w:style>
  <w:style w:type="paragraph" w:customStyle="1" w:styleId="0EA5D201A93B49ACB7838498C3CC5088">
    <w:name w:val="0EA5D201A93B49ACB7838498C3CC5088"/>
    <w:rsid w:val="00AD1BE1"/>
  </w:style>
  <w:style w:type="paragraph" w:customStyle="1" w:styleId="7285DF878C2243C6BF606BE811DC4719">
    <w:name w:val="7285DF878C2243C6BF606BE811DC4719"/>
    <w:rsid w:val="00AD1BE1"/>
  </w:style>
  <w:style w:type="paragraph" w:customStyle="1" w:styleId="035340D8A36C421BA58622C0D8189758">
    <w:name w:val="035340D8A36C421BA58622C0D8189758"/>
    <w:rsid w:val="00AD1BE1"/>
  </w:style>
  <w:style w:type="paragraph" w:customStyle="1" w:styleId="399C336157D44965A488A392BF131DFD">
    <w:name w:val="399C336157D44965A488A392BF131DFD"/>
    <w:rsid w:val="00AD1BE1"/>
  </w:style>
  <w:style w:type="paragraph" w:customStyle="1" w:styleId="8BBA88AC409B458C874D834B03E492C7">
    <w:name w:val="8BBA88AC409B458C874D834B03E492C7"/>
    <w:rsid w:val="00AD1BE1"/>
  </w:style>
  <w:style w:type="paragraph" w:customStyle="1" w:styleId="7898807463654564A106A281F126E4F5">
    <w:name w:val="7898807463654564A106A281F126E4F5"/>
    <w:rsid w:val="00AD1BE1"/>
  </w:style>
  <w:style w:type="paragraph" w:customStyle="1" w:styleId="208A836F015A4FC09941FDC7BE3065BB">
    <w:name w:val="208A836F015A4FC09941FDC7BE3065BB"/>
    <w:rsid w:val="00AD1BE1"/>
  </w:style>
  <w:style w:type="paragraph" w:customStyle="1" w:styleId="FB15BE9CB436499095F2202E0F49A3F7">
    <w:name w:val="FB15BE9CB436499095F2202E0F49A3F7"/>
    <w:rsid w:val="00AD1BE1"/>
  </w:style>
  <w:style w:type="paragraph" w:customStyle="1" w:styleId="26B299E9E72E4D4E80BFC53C8325E93C">
    <w:name w:val="26B299E9E72E4D4E80BFC53C8325E93C"/>
    <w:rsid w:val="00AD1BE1"/>
  </w:style>
  <w:style w:type="paragraph" w:customStyle="1" w:styleId="87031A80AD7B4FC5A05CCAD7F9C1A6B9">
    <w:name w:val="87031A80AD7B4FC5A05CCAD7F9C1A6B9"/>
    <w:rsid w:val="00AD1BE1"/>
  </w:style>
  <w:style w:type="paragraph" w:customStyle="1" w:styleId="8AF66AECB3AC41DCB3095D788A16FAEA">
    <w:name w:val="8AF66AECB3AC41DCB3095D788A16FAEA"/>
    <w:rsid w:val="00AD1BE1"/>
  </w:style>
  <w:style w:type="paragraph" w:customStyle="1" w:styleId="225471ED62C24E5382D9EB2825F955CB">
    <w:name w:val="225471ED62C24E5382D9EB2825F955CB"/>
    <w:rsid w:val="00AD1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19d5dbe5-2c44-4e8d-a0eb-a45f65d519e5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75B0581ADB92848990CC10691BD121F" ma:contentTypeVersion="8" ma:contentTypeDescription="Skapa ett nytt dokument." ma:contentTypeScope="" ma:versionID="a03cc1da6bdca73da0d55d3c8dd0046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4="051dd7de-23b7-4e91-abbe-966aa7b875a6" xmlns:ns5="4e9c2f0c-7bf8-49af-8356-cbf363fc78a7" targetNamespace="http://schemas.microsoft.com/office/2006/metadata/properties" ma:root="true" ma:fieldsID="bc7b2fc28fb95adda6e11e627be3a8c4" ns2:_="" ns3:_="" ns4:_="" ns5:_="">
    <xsd:import namespace="92ffc5e4-5e54-4abf-b21b-9b28f7aa8223"/>
    <xsd:import namespace="cc625d36-bb37-4650-91b9-0c96159295ba"/>
    <xsd:import namespace="051dd7de-23b7-4e91-abbe-966aa7b875a6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internalName="RecordNumber">
      <xsd:simpleType>
        <xsd:restriction base="dms:Text"/>
      </xsd:simpleType>
    </xsd:element>
    <xsd:element name="Nyckelord" ma:index="14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a94d90e2-c5ee-47bc-a482-e831310ca2a2}" ma:internalName="TaxCatchAll" ma:readOnly="false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d7de-23b7-4e91-abbe-966aa7b875a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2018-05-29T00:00:00</HeaderDate>
    <Office/>
    <Dnr>N2018/03220/MRT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9736E4F-CF64-4585-B9B0-09CC3E4A9453}"/>
</file>

<file path=customXml/itemProps2.xml><?xml version="1.0" encoding="utf-8"?>
<ds:datastoreItem xmlns:ds="http://schemas.openxmlformats.org/officeDocument/2006/customXml" ds:itemID="{94EE03BA-37E7-4B35-8CB9-3A88B114EC71}"/>
</file>

<file path=customXml/itemProps3.xml><?xml version="1.0" encoding="utf-8"?>
<ds:datastoreItem xmlns:ds="http://schemas.openxmlformats.org/officeDocument/2006/customXml" ds:itemID="{44D9BDBA-38DA-48B3-98CD-6E0669811CF6}"/>
</file>

<file path=customXml/itemProps4.xml><?xml version="1.0" encoding="utf-8"?>
<ds:datastoreItem xmlns:ds="http://schemas.openxmlformats.org/officeDocument/2006/customXml" ds:itemID="{B58AA4FE-244F-4C91-834B-21C13FDFB972}"/>
</file>

<file path=customXml/itemProps5.xml><?xml version="1.0" encoding="utf-8"?>
<ds:datastoreItem xmlns:ds="http://schemas.openxmlformats.org/officeDocument/2006/customXml" ds:itemID="{32C56677-5B77-425B-A6B6-6BE7887D38A9}"/>
</file>

<file path=customXml/itemProps6.xml><?xml version="1.0" encoding="utf-8"?>
<ds:datastoreItem xmlns:ds="http://schemas.openxmlformats.org/officeDocument/2006/customXml" ds:itemID="{BD829014-9AA1-44B5-AD94-4F5B845B1C8E}"/>
</file>

<file path=customXml/itemProps7.xml><?xml version="1.0" encoding="utf-8"?>
<ds:datastoreItem xmlns:ds="http://schemas.openxmlformats.org/officeDocument/2006/customXml" ds:itemID="{27478A53-70F7-406C-8C06-F718CE5F1D83}"/>
</file>

<file path=customXml/itemProps8.xml><?xml version="1.0" encoding="utf-8"?>
<ds:datastoreItem xmlns:ds="http://schemas.openxmlformats.org/officeDocument/2006/customXml" ds:itemID="{09C852E9-2B2E-4FC0-AF10-D82F41FB3E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Helene Lassi</cp:lastModifiedBy>
  <cp:revision>2</cp:revision>
  <cp:lastPrinted>2018-05-29T07:36:00Z</cp:lastPrinted>
  <dcterms:created xsi:type="dcterms:W3CDTF">2018-05-29T07:51:00Z</dcterms:created>
  <dcterms:modified xsi:type="dcterms:W3CDTF">2018-05-29T07:51:00Z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7518436c-d56f-4c52-b04d-fe6f2d31416d</vt:lpwstr>
  </property>
  <property fmtid="{D5CDD505-2E9C-101B-9397-08002B2CF9AE}" pid="6" name="ActivityCategory">
    <vt:lpwstr/>
  </property>
  <property fmtid="{D5CDD505-2E9C-101B-9397-08002B2CF9AE}" pid="7" name="Organisation">
    <vt:lpwstr/>
  </property>
</Properties>
</file>