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14658" w:rsidP="00DA0661">
      <w:pPr>
        <w:pStyle w:val="Title"/>
      </w:pPr>
      <w:bookmarkStart w:id="0" w:name="Start"/>
      <w:bookmarkEnd w:id="0"/>
      <w:r>
        <w:t xml:space="preserve">Svar på fråga </w:t>
      </w:r>
      <w:r w:rsidRPr="00F14658">
        <w:t xml:space="preserve">2022/23:781 </w:t>
      </w:r>
      <w:r>
        <w:t xml:space="preserve">av </w:t>
      </w:r>
      <w:r>
        <w:t>Jytte</w:t>
      </w:r>
      <w:r>
        <w:t xml:space="preserve"> Guteland (S)</w:t>
      </w:r>
      <w:r>
        <w:br/>
      </w:r>
      <w:r w:rsidRPr="00F14658">
        <w:t>Åtgärder för att förbereda Sverige på extremväder</w:t>
      </w:r>
    </w:p>
    <w:p w:rsidR="0033468E" w:rsidP="0033468E">
      <w:pPr>
        <w:pStyle w:val="BodyText"/>
      </w:pPr>
      <w:r>
        <w:t>Jytte</w:t>
      </w:r>
      <w:r>
        <w:t xml:space="preserve"> Guteland har frågat klimat- och miljöministern </w:t>
      </w:r>
      <w:r>
        <w:t>Romina</w:t>
      </w:r>
      <w:r>
        <w:t xml:space="preserve"> </w:t>
      </w:r>
      <w:r>
        <w:t>Pourmokhtari</w:t>
      </w:r>
      <w:r>
        <w:t xml:space="preserve"> (L) vad hon avser att göra för att Sverige ska stå bättre rustat att klara </w:t>
      </w:r>
      <w:r>
        <w:t>extremvädret</w:t>
      </w:r>
      <w:r>
        <w:t>, i sommar och kommande år</w:t>
      </w:r>
      <w:r w:rsidR="0006231D">
        <w:t>.</w:t>
      </w:r>
      <w:r w:rsidR="00561FA7">
        <w:t xml:space="preserve"> </w:t>
      </w:r>
    </w:p>
    <w:p w:rsidR="00A43772" w:rsidP="0033468E">
      <w:pPr>
        <w:pStyle w:val="BodyText"/>
      </w:pPr>
      <w:r>
        <w:t>Frågan har överlämnats till mig.</w:t>
      </w:r>
    </w:p>
    <w:p w:rsidR="00CC3961" w:rsidP="00FD77A4">
      <w:pPr>
        <w:pStyle w:val="BodyText"/>
      </w:pPr>
      <w:r w:rsidRPr="00893D20">
        <w:t xml:space="preserve">Risken för värmeböljor med vattenbrist och torka som konsekvens har återkommande uppmärksammats de senaste åren. Ansvaret för </w:t>
      </w:r>
      <w:r w:rsidRPr="00893D20" w:rsidR="00500A5D">
        <w:t xml:space="preserve">dessa </w:t>
      </w:r>
      <w:r w:rsidRPr="00893D20" w:rsidR="004B3D6A">
        <w:t xml:space="preserve">frågor </w:t>
      </w:r>
      <w:r w:rsidRPr="00893D20">
        <w:t>är fördelat på flera statsråd.</w:t>
      </w:r>
      <w:r w:rsidRPr="00893D20" w:rsidR="00FB4C7C">
        <w:t xml:space="preserve"> Som minister för civilt försvar </w:t>
      </w:r>
      <w:r w:rsidRPr="00893D20" w:rsidR="00E3325F">
        <w:t xml:space="preserve">ansvarar jag för </w:t>
      </w:r>
      <w:r w:rsidRPr="00893D20" w:rsidR="00FB4C7C">
        <w:t>fråg</w:t>
      </w:r>
      <w:r w:rsidRPr="00893D20" w:rsidR="00E3325F">
        <w:t>or</w:t>
      </w:r>
      <w:r w:rsidRPr="00893D20" w:rsidR="00FB4C7C">
        <w:t xml:space="preserve"> som rör den omedelbara hanteringen av konsekvenserna av en extremsommar, i form av omfattande skogsbränder.</w:t>
      </w:r>
    </w:p>
    <w:p w:rsidR="00FD77A4" w:rsidP="00FD77A4">
      <w:pPr>
        <w:pStyle w:val="BodyText"/>
      </w:pPr>
      <w:r>
        <w:t xml:space="preserve">Det är kommunerna som enligt lagen (2003:778) om skydd mot olyckor (LSO) ansvarar för olycksförebyggande verksamhet och räddningstjänst inom sina områden. Det innebär att det är kommunernas ansvar att planera och organisera räddningstjänst så att räddningsinsatser kan genomföras på ett effektivt sätt inom godtagbar tid. Dock kan det vid mycket omfattande räddningsinsatser finnas tillfällen då kommunernas egna resurser inte räcker till. </w:t>
      </w:r>
    </w:p>
    <w:p w:rsidR="00FD77A4" w:rsidP="00FD77A4">
      <w:pPr>
        <w:pStyle w:val="BodyText"/>
      </w:pPr>
      <w:r>
        <w:t xml:space="preserve">Sedan 2018 har kommunerna vidtagit flera åtgärder, exempelvis har samverkan mellan kommuner ökat och den övergripande ledningen har förbättrats. Åtgärderna är bl.a. en följd av lagändringar som trädde i kraft </w:t>
      </w:r>
      <w:r>
        <w:t xml:space="preserve">den 1 januari 2021 (prop. 2019/20:176) och som syftade till att skapa en effektivare kommunal räddningstjänst. </w:t>
      </w:r>
    </w:p>
    <w:p w:rsidR="00FD77A4" w:rsidP="0033468E">
      <w:pPr>
        <w:pStyle w:val="BodyText"/>
      </w:pPr>
      <w:r>
        <w:t xml:space="preserve">Därutöver har </w:t>
      </w:r>
      <w:r>
        <w:t>Myndigheten för samhällsskydd och beredskap (</w:t>
      </w:r>
      <w:r>
        <w:t>MSB</w:t>
      </w:r>
      <w:r>
        <w:t>)</w:t>
      </w:r>
      <w:r>
        <w:t xml:space="preserve"> sedan 2018 tillförts medel, vilket har förbättrat den nationella beredskapen att hantera omfattande räddningsinsatser. Genom tillskotten har MSB på olika sätt kunnat stödja kommunerna, </w:t>
      </w:r>
      <w:r>
        <w:t xml:space="preserve">bl.a. </w:t>
      </w:r>
      <w:r>
        <w:t xml:space="preserve">genom att bistå med förstärkningsresurser </w:t>
      </w:r>
      <w:r>
        <w:t xml:space="preserve">för skogsbrandsläckning </w:t>
      </w:r>
      <w:r>
        <w:t xml:space="preserve">i form </w:t>
      </w:r>
      <w:r w:rsidR="008A63BD">
        <w:t xml:space="preserve">av </w:t>
      </w:r>
      <w:r>
        <w:t xml:space="preserve">helikoptrar och skopande flygplan </w:t>
      </w:r>
      <w:r>
        <w:t>samt diverse materiel</w:t>
      </w:r>
      <w:r>
        <w:t xml:space="preserve">. </w:t>
      </w:r>
      <w:r>
        <w:t xml:space="preserve">MSB </w:t>
      </w:r>
      <w:r w:rsidR="007F3B25">
        <w:t xml:space="preserve">ansvarar </w:t>
      </w:r>
      <w:r>
        <w:t xml:space="preserve">även </w:t>
      </w:r>
      <w:r w:rsidR="007F3B25">
        <w:t xml:space="preserve">för </w:t>
      </w:r>
      <w:r>
        <w:t xml:space="preserve">förstärkningsresurser bestående av </w:t>
      </w:r>
      <w:r w:rsidRPr="00E25A31">
        <w:t>översvämningsbarriärer, högkapacitetspumpar, sandsäckar och sandfyllningsmaskiner</w:t>
      </w:r>
      <w:r>
        <w:t xml:space="preserve"> som kan användas om en kommun eller en regions egna resurser blir uttömda vid en översvämning </w:t>
      </w:r>
    </w:p>
    <w:p w:rsidR="0033468E" w:rsidP="0033468E">
      <w:pPr>
        <w:pStyle w:val="BodyText"/>
      </w:pPr>
      <w:r>
        <w:t xml:space="preserve">MSB </w:t>
      </w:r>
      <w:r w:rsidR="00FD77A4">
        <w:t xml:space="preserve">genomför </w:t>
      </w:r>
      <w:r>
        <w:t xml:space="preserve">veckovisa samverkanskonferenser på nationell nivå med beredskapsmyndigheter och länsstyrelser för att samordna åtgärder och lägesbilder för samhällsstörningar och kriser. </w:t>
      </w:r>
      <w:r w:rsidR="007F3B25">
        <w:t xml:space="preserve">Även </w:t>
      </w:r>
      <w:r w:rsidR="00FD77A4">
        <w:t>Regeringskansliet får ta del av d</w:t>
      </w:r>
      <w:r>
        <w:t>essa lägesbilder.</w:t>
      </w:r>
    </w:p>
    <w:p w:rsidR="004E2C33" w:rsidP="0033468E">
      <w:pPr>
        <w:pStyle w:val="BodyText"/>
      </w:pPr>
      <w:r>
        <w:t>Den torra sommaren 2018 brann mer skog än någonsin under modern tid. I</w:t>
      </w:r>
      <w:r w:rsidR="007F3B25">
        <w:t xml:space="preserve"> </w:t>
      </w:r>
      <w:r>
        <w:t>dag är den statliga beredskapen med förstärkningsresurser väsentligt mycket bättre än den var 2018. Regeringen gör bedömningen att MSB, genom förstärkta beredskapsresurser och i kombination med möjligheten att söka ytterligare stöd från EU, har förutsättningar att hantera omfattande skogsbränder. Regeringen kommer</w:t>
      </w:r>
      <w:r w:rsidR="00140FFC">
        <w:t xml:space="preserve"> att</w:t>
      </w:r>
      <w:r>
        <w:t xml:space="preserve"> </w:t>
      </w:r>
      <w:r w:rsidR="00FD77A4">
        <w:t xml:space="preserve">följa utvecklingen </w:t>
      </w:r>
      <w:r>
        <w:t>under hela sommaren</w:t>
      </w:r>
      <w:r w:rsidR="00B62160">
        <w:t>.</w:t>
      </w:r>
    </w:p>
    <w:p w:rsidR="0033468E" w:rsidP="0033468E">
      <w:pPr>
        <w:pStyle w:val="BodyText"/>
      </w:pPr>
      <w:r>
        <w:t>Stockholm den 21 juni 2023</w:t>
      </w:r>
    </w:p>
    <w:p w:rsidR="00F14658" w:rsidP="00471B06">
      <w:pPr>
        <w:pStyle w:val="Brdtextutanavstnd"/>
      </w:pPr>
    </w:p>
    <w:p w:rsidR="00F14658" w:rsidP="00471B06">
      <w:pPr>
        <w:pStyle w:val="Brdtextutanavstnd"/>
      </w:pPr>
    </w:p>
    <w:sdt>
      <w:sdtPr>
        <w:alias w:val="Klicka på listpilen"/>
        <w:tag w:val="run-loadAllMinistersFromDep"/>
        <w:id w:val="908118230"/>
        <w:placeholder>
          <w:docPart w:val="B4D208A801114C7AA488DBAD463A7922"/>
        </w:placeholder>
        <w:dataBinding w:xpath="/ns0:DocumentInfo[1]/ns0:BaseInfo[1]/ns0:TopSender[1]" w:storeItemID="{41285551-9377-4032-8CC6-2655B1EE72D0}" w:prefixMappings="xmlns:ns0='http://lp/documentinfo/RK' "/>
        <w:comboBox w:lastValue="Minister för civilt försvar">
          <w:listItem w:value="Försvarsministern" w:displayText="Pål Jonson"/>
          <w:listItem w:value="Minister för civilt försvar" w:displayText="Carl-Oskar Bohlin"/>
        </w:comboBox>
      </w:sdtPr>
      <w:sdtContent>
        <w:p w:rsidR="00F14658" w:rsidP="00422A41">
          <w:pPr>
            <w:pStyle w:val="BodyText"/>
          </w:pPr>
          <w:r>
            <w:rPr>
              <w:rStyle w:val="DefaultParagraphFont"/>
            </w:rPr>
            <w:t>Carl-Oskar Bohlin</w:t>
          </w:r>
        </w:p>
      </w:sdtContent>
    </w:sdt>
    <w:p w:rsidR="00F1465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14658" w:rsidRPr="007D73AB">
          <w:pPr>
            <w:pStyle w:val="Header"/>
          </w:pPr>
        </w:p>
      </w:tc>
      <w:tc>
        <w:tcPr>
          <w:tcW w:w="3170" w:type="dxa"/>
          <w:vAlign w:val="bottom"/>
        </w:tcPr>
        <w:p w:rsidR="00F14658" w:rsidRPr="007D73AB" w:rsidP="00340DE0">
          <w:pPr>
            <w:pStyle w:val="Header"/>
          </w:pPr>
        </w:p>
      </w:tc>
      <w:tc>
        <w:tcPr>
          <w:tcW w:w="1134" w:type="dxa"/>
        </w:tcPr>
        <w:p w:rsidR="00F1465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1465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14658" w:rsidRPr="00710A6C" w:rsidP="00EE3C0F">
          <w:pPr>
            <w:pStyle w:val="Header"/>
            <w:rPr>
              <w:b/>
            </w:rPr>
          </w:pPr>
        </w:p>
        <w:p w:rsidR="00F14658" w:rsidP="00EE3C0F">
          <w:pPr>
            <w:pStyle w:val="Header"/>
          </w:pPr>
        </w:p>
        <w:p w:rsidR="00F14658" w:rsidP="00EE3C0F">
          <w:pPr>
            <w:pStyle w:val="Header"/>
          </w:pPr>
        </w:p>
        <w:p w:rsidR="00F14658" w:rsidP="00EE3C0F">
          <w:pPr>
            <w:pStyle w:val="Header"/>
          </w:pPr>
        </w:p>
        <w:p w:rsidR="00F14658" w:rsidP="00EE3C0F">
          <w:pPr>
            <w:pStyle w:val="Header"/>
          </w:pPr>
          <w:sdt>
            <w:sdtPr>
              <w:alias w:val="Dnr"/>
              <w:tag w:val="ccRKShow_Dnr"/>
              <w:id w:val="-829283628"/>
              <w:placeholder>
                <w:docPart w:val="3C07BBE7516D4CDB9EB326FA655DEB0A"/>
              </w:placeholder>
              <w:dataBinding w:xpath="/ns0:DocumentInfo[1]/ns0:BaseInfo[1]/ns0:Dnr[1]" w:storeItemID="{41285551-9377-4032-8CC6-2655B1EE72D0}" w:prefixMappings="xmlns:ns0='http://lp/documentinfo/RK' "/>
              <w:text/>
            </w:sdtPr>
            <w:sdtContent>
              <w:r w:rsidR="0006231D">
                <w:t>Fö2023/</w:t>
              </w:r>
            </w:sdtContent>
          </w:sdt>
          <w:r w:rsidR="0006231D">
            <w:t>01174</w:t>
          </w:r>
        </w:p>
        <w:sdt>
          <w:sdtPr>
            <w:alias w:val="DocNumber"/>
            <w:tag w:val="DocNumber"/>
            <w:id w:val="1726028884"/>
            <w:placeholder>
              <w:docPart w:val="AF1EFC1D913242E6BFB4055FE4621392"/>
            </w:placeholder>
            <w:showingPlcHdr/>
            <w:dataBinding w:xpath="/ns0:DocumentInfo[1]/ns0:BaseInfo[1]/ns0:DocNumber[1]" w:storeItemID="{41285551-9377-4032-8CC6-2655B1EE72D0}" w:prefixMappings="xmlns:ns0='http://lp/documentinfo/RK' "/>
            <w:text/>
          </w:sdtPr>
          <w:sdtContent>
            <w:p w:rsidR="00F14658" w:rsidP="00EE3C0F">
              <w:pPr>
                <w:pStyle w:val="Header"/>
              </w:pPr>
              <w:r>
                <w:rPr>
                  <w:rStyle w:val="PlaceholderText"/>
                </w:rPr>
                <w:t xml:space="preserve"> </w:t>
              </w:r>
            </w:p>
          </w:sdtContent>
        </w:sdt>
        <w:p w:rsidR="00F14658" w:rsidP="00EE3C0F">
          <w:pPr>
            <w:pStyle w:val="Header"/>
          </w:pPr>
        </w:p>
      </w:tc>
      <w:tc>
        <w:tcPr>
          <w:tcW w:w="1134" w:type="dxa"/>
        </w:tcPr>
        <w:p w:rsidR="00F14658" w:rsidP="0094502D">
          <w:pPr>
            <w:pStyle w:val="Header"/>
          </w:pPr>
        </w:p>
        <w:p w:rsidR="00F1465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13C43F5A4E484E38BBADE053F31CAEF7"/>
            </w:placeholder>
            <w:richText/>
          </w:sdtPr>
          <w:sdtEndPr>
            <w:rPr>
              <w:b w:val="0"/>
            </w:rPr>
          </w:sdtEndPr>
          <w:sdtContent>
            <w:p w:rsidR="0033468E" w:rsidRPr="0033468E" w:rsidP="00F14658">
              <w:pPr>
                <w:pStyle w:val="Header"/>
                <w:rPr>
                  <w:b/>
                </w:rPr>
              </w:pPr>
              <w:r w:rsidRPr="0033468E">
                <w:rPr>
                  <w:b/>
                </w:rPr>
                <w:t>Försvarsdepartementet</w:t>
              </w:r>
            </w:p>
            <w:p w:rsidR="00F14658" w:rsidP="00F14658">
              <w:pPr>
                <w:pStyle w:val="Header"/>
              </w:pPr>
              <w:r w:rsidRPr="0033468E">
                <w:t>Minister för civilt försvar</w:t>
              </w:r>
            </w:p>
          </w:sdtContent>
        </w:sdt>
        <w:p w:rsidR="00F14658" w:rsidRPr="00340DE0" w:rsidP="00B944A0">
          <w:pPr>
            <w:pStyle w:val="Header"/>
          </w:pPr>
        </w:p>
      </w:tc>
      <w:sdt>
        <w:sdtPr>
          <w:alias w:val="Recipient"/>
          <w:tag w:val="ccRKShow_Recipient"/>
          <w:id w:val="-28344517"/>
          <w:placeholder>
            <w:docPart w:val="91224B8BCD754BDA99CABECF2B611218"/>
          </w:placeholder>
          <w:dataBinding w:xpath="/ns0:DocumentInfo[1]/ns0:BaseInfo[1]/ns0:Recipient[1]" w:storeItemID="{41285551-9377-4032-8CC6-2655B1EE72D0}" w:prefixMappings="xmlns:ns0='http://lp/documentinfo/RK' "/>
          <w:text w:multiLine="1"/>
        </w:sdtPr>
        <w:sdtContent>
          <w:tc>
            <w:tcPr>
              <w:tcW w:w="3170" w:type="dxa"/>
            </w:tcPr>
            <w:p w:rsidR="00F14658" w:rsidP="00547B89">
              <w:pPr>
                <w:pStyle w:val="Header"/>
              </w:pPr>
              <w:r>
                <w:t>Till riksdagen</w:t>
              </w:r>
            </w:p>
          </w:tc>
        </w:sdtContent>
      </w:sdt>
      <w:tc>
        <w:tcPr>
          <w:tcW w:w="1134" w:type="dxa"/>
        </w:tcPr>
        <w:p w:rsidR="00F1465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CD7E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07BBE7516D4CDB9EB326FA655DEB0A"/>
        <w:category>
          <w:name w:val="Allmänt"/>
          <w:gallery w:val="placeholder"/>
        </w:category>
        <w:types>
          <w:type w:val="bbPlcHdr"/>
        </w:types>
        <w:behaviors>
          <w:behavior w:val="content"/>
        </w:behaviors>
        <w:guid w:val="{6604BB07-F386-4FAF-9536-ABD0DEF34C8F}"/>
      </w:docPartPr>
      <w:docPartBody>
        <w:p w:rsidR="00737B57" w:rsidP="00D848B3">
          <w:pPr>
            <w:pStyle w:val="3C07BBE7516D4CDB9EB326FA655DEB0A"/>
          </w:pPr>
          <w:r>
            <w:rPr>
              <w:rStyle w:val="PlaceholderText"/>
            </w:rPr>
            <w:t xml:space="preserve"> </w:t>
          </w:r>
        </w:p>
      </w:docPartBody>
    </w:docPart>
    <w:docPart>
      <w:docPartPr>
        <w:name w:val="AF1EFC1D913242E6BFB4055FE4621392"/>
        <w:category>
          <w:name w:val="Allmänt"/>
          <w:gallery w:val="placeholder"/>
        </w:category>
        <w:types>
          <w:type w:val="bbPlcHdr"/>
        </w:types>
        <w:behaviors>
          <w:behavior w:val="content"/>
        </w:behaviors>
        <w:guid w:val="{426A78DB-25B9-4DC5-A9AD-69BAD56C001B}"/>
      </w:docPartPr>
      <w:docPartBody>
        <w:p w:rsidR="00737B57" w:rsidP="00D848B3">
          <w:pPr>
            <w:pStyle w:val="AF1EFC1D913242E6BFB4055FE46213921"/>
          </w:pPr>
          <w:r>
            <w:rPr>
              <w:rStyle w:val="PlaceholderText"/>
            </w:rPr>
            <w:t xml:space="preserve"> </w:t>
          </w:r>
        </w:p>
      </w:docPartBody>
    </w:docPart>
    <w:docPart>
      <w:docPartPr>
        <w:name w:val="13C43F5A4E484E38BBADE053F31CAEF7"/>
        <w:category>
          <w:name w:val="Allmänt"/>
          <w:gallery w:val="placeholder"/>
        </w:category>
        <w:types>
          <w:type w:val="bbPlcHdr"/>
        </w:types>
        <w:behaviors>
          <w:behavior w:val="content"/>
        </w:behaviors>
        <w:guid w:val="{CCB5BA48-1443-4A92-BA2F-B949B992FBA3}"/>
      </w:docPartPr>
      <w:docPartBody>
        <w:p w:rsidR="00737B57" w:rsidP="00D848B3">
          <w:pPr>
            <w:pStyle w:val="13C43F5A4E484E38BBADE053F31CAEF71"/>
          </w:pPr>
          <w:r>
            <w:rPr>
              <w:rStyle w:val="PlaceholderText"/>
            </w:rPr>
            <w:t xml:space="preserve"> </w:t>
          </w:r>
        </w:p>
      </w:docPartBody>
    </w:docPart>
    <w:docPart>
      <w:docPartPr>
        <w:name w:val="91224B8BCD754BDA99CABECF2B611218"/>
        <w:category>
          <w:name w:val="Allmänt"/>
          <w:gallery w:val="placeholder"/>
        </w:category>
        <w:types>
          <w:type w:val="bbPlcHdr"/>
        </w:types>
        <w:behaviors>
          <w:behavior w:val="content"/>
        </w:behaviors>
        <w:guid w:val="{95C02C8C-7A10-4C2E-BF83-A8A0BA6E52ED}"/>
      </w:docPartPr>
      <w:docPartBody>
        <w:p w:rsidR="00737B57" w:rsidP="00D848B3">
          <w:pPr>
            <w:pStyle w:val="91224B8BCD754BDA99CABECF2B611218"/>
          </w:pPr>
          <w:r>
            <w:rPr>
              <w:rStyle w:val="PlaceholderText"/>
            </w:rPr>
            <w:t xml:space="preserve"> </w:t>
          </w:r>
        </w:p>
      </w:docPartBody>
    </w:docPart>
    <w:docPart>
      <w:docPartPr>
        <w:name w:val="B4D208A801114C7AA488DBAD463A7922"/>
        <w:category>
          <w:name w:val="Allmänt"/>
          <w:gallery w:val="placeholder"/>
        </w:category>
        <w:types>
          <w:type w:val="bbPlcHdr"/>
        </w:types>
        <w:behaviors>
          <w:behavior w:val="content"/>
        </w:behaviors>
        <w:guid w:val="{3B0B041F-AF38-4750-B8ED-48D5FAA61B2E}"/>
      </w:docPartPr>
      <w:docPartBody>
        <w:p w:rsidR="00737B57" w:rsidP="00D848B3">
          <w:pPr>
            <w:pStyle w:val="B4D208A801114C7AA488DBAD463A792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866"/>
    <w:rPr>
      <w:noProof w:val="0"/>
      <w:color w:val="808080"/>
    </w:rPr>
  </w:style>
  <w:style w:type="paragraph" w:customStyle="1" w:styleId="3C07BBE7516D4CDB9EB326FA655DEB0A">
    <w:name w:val="3C07BBE7516D4CDB9EB326FA655DEB0A"/>
    <w:rsid w:val="00D848B3"/>
  </w:style>
  <w:style w:type="paragraph" w:customStyle="1" w:styleId="91224B8BCD754BDA99CABECF2B611218">
    <w:name w:val="91224B8BCD754BDA99CABECF2B611218"/>
    <w:rsid w:val="00D848B3"/>
  </w:style>
  <w:style w:type="paragraph" w:customStyle="1" w:styleId="AF1EFC1D913242E6BFB4055FE46213921">
    <w:name w:val="AF1EFC1D913242E6BFB4055FE46213921"/>
    <w:rsid w:val="00D848B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3C43F5A4E484E38BBADE053F31CAEF71">
    <w:name w:val="13C43F5A4E484E38BBADE053F31CAEF71"/>
    <w:rsid w:val="00D848B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D208A801114C7AA488DBAD463A7922">
    <w:name w:val="B4D208A801114C7AA488DBAD463A7922"/>
    <w:rsid w:val="00D848B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 för civilt försvar</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2023-06-14</HeaderDate>
    <Office/>
    <Dnr>Fö2023/</Dnr>
    <ParagrafNr/>
    <DocumentTitle/>
    <VisitingAddress/>
    <Extra1/>
    <Extra2/>
    <Extra3>Jytte Guteland</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05957b6b-4e01-4d81-be6b-5d082e59107f</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1871-A989-4916-A582-E3555DCEF6E7}"/>
</file>

<file path=customXml/itemProps2.xml><?xml version="1.0" encoding="utf-8"?>
<ds:datastoreItem xmlns:ds="http://schemas.openxmlformats.org/officeDocument/2006/customXml" ds:itemID="{08DED379-5478-4F56-9032-A005B91482FB}"/>
</file>

<file path=customXml/itemProps3.xml><?xml version="1.0" encoding="utf-8"?>
<ds:datastoreItem xmlns:ds="http://schemas.openxmlformats.org/officeDocument/2006/customXml" ds:itemID="{41285551-9377-4032-8CC6-2655B1EE72D0}"/>
</file>

<file path=customXml/itemProps4.xml><?xml version="1.0" encoding="utf-8"?>
<ds:datastoreItem xmlns:ds="http://schemas.openxmlformats.org/officeDocument/2006/customXml" ds:itemID="{C6EB80E5-4361-4272-945D-2D68EA59454A}"/>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437</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skriftlig fråga 2022_23 781 Åtgärder för att förbereda Sverige för extremväder.docx</dc:title>
  <cp:revision>3</cp:revision>
  <cp:lastPrinted>2023-06-20T05:55:00Z</cp:lastPrinted>
  <dcterms:created xsi:type="dcterms:W3CDTF">2023-06-20T05:55:00Z</dcterms:created>
  <dcterms:modified xsi:type="dcterms:W3CDTF">2023-06-21T06:34:00Z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