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F61E1" w14:textId="07B0FC34" w:rsidR="00FA6409" w:rsidRDefault="00FA6409" w:rsidP="00DA0661">
      <w:pPr>
        <w:pStyle w:val="Rubrik"/>
      </w:pPr>
      <w:bookmarkStart w:id="0" w:name="Start"/>
      <w:bookmarkEnd w:id="0"/>
      <w:r>
        <w:t>S</w:t>
      </w:r>
      <w:r w:rsidR="001833DF">
        <w:t>var på fråga 2017/18:1477</w:t>
      </w:r>
      <w:r>
        <w:t xml:space="preserve"> av </w:t>
      </w:r>
      <w:r w:rsidR="00CC52AC">
        <w:t>Pål Jonson</w:t>
      </w:r>
      <w:r>
        <w:t xml:space="preserve"> (</w:t>
      </w:r>
      <w:r w:rsidR="00CC52AC">
        <w:t>M</w:t>
      </w:r>
      <w:r>
        <w:t>)</w:t>
      </w:r>
      <w:r>
        <w:br/>
      </w:r>
      <w:r w:rsidR="00CC52AC" w:rsidRPr="00CC52AC">
        <w:t>Gemensamma polisstationer i gränsområdena</w:t>
      </w:r>
    </w:p>
    <w:p w14:paraId="601AA032" w14:textId="16CF17E7" w:rsidR="00FA6409" w:rsidRDefault="00CC52AC" w:rsidP="00CC52AC">
      <w:pPr>
        <w:pStyle w:val="Brdtext"/>
      </w:pPr>
      <w:r>
        <w:t>Pål Jonson</w:t>
      </w:r>
      <w:r w:rsidR="00FA6409">
        <w:t xml:space="preserve"> har frågat mig</w:t>
      </w:r>
      <w:r>
        <w:t xml:space="preserve"> om jag avser att vidta ytterligare åtgärder för att möjliggöra samgruppering av polisstationer med norsk eller finsk polis i gränsområdena.</w:t>
      </w:r>
    </w:p>
    <w:p w14:paraId="49573833" w14:textId="53CB4606" w:rsidR="00CC52AC" w:rsidRDefault="00CC52AC" w:rsidP="00CC52AC">
      <w:pPr>
        <w:pStyle w:val="Brdtext"/>
      </w:pPr>
      <w:r>
        <w:t xml:space="preserve">Det nordiska polissamarbetet har utvecklats under många år. I juli 2017 utökades möjligheterna till operativt samarbete genom den nya lagen (2017:497) om internationellt polisiärt samarbete. Den 1 juni i år undertecknade jag och mina nordiska kollegor en avsiktsförklaring om att ta ett steg vidare för att ytterligare fördjupa och effektivisera </w:t>
      </w:r>
      <w:r w:rsidR="00206D79">
        <w:t>polis</w:t>
      </w:r>
      <w:r>
        <w:t xml:space="preserve">samarbetet bl.a. </w:t>
      </w:r>
      <w:r w:rsidR="00206D79">
        <w:t>genom</w:t>
      </w:r>
      <w:r>
        <w:t xml:space="preserve"> att skapa förutsättningar för att mer kontinuerligt kunna bedriva operativt polisarbete på varandras territorium. I det ligger i förlängningen möjligheter till gemensamma polisstationer.</w:t>
      </w:r>
    </w:p>
    <w:p w14:paraId="42086017" w14:textId="384A3E21" w:rsidR="00CC52AC" w:rsidRDefault="00CC52AC" w:rsidP="00CC52AC">
      <w:pPr>
        <w:pStyle w:val="Brdtext"/>
      </w:pPr>
      <w:r>
        <w:t>Jag avser att gå vidare med genomförandet av avsiktsförklaringen och därför bl.a. fortsätta dialogerna me</w:t>
      </w:r>
      <w:r w:rsidR="00E7370E">
        <w:t>d Finland och Norge om hur samarbetet</w:t>
      </w:r>
      <w:r>
        <w:t xml:space="preserve"> närmare bör regleras.</w:t>
      </w:r>
    </w:p>
    <w:p w14:paraId="7880857D" w14:textId="4DDE6D5B" w:rsidR="00FA6409" w:rsidRDefault="00FA640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78C4D9628C24B61A3409263DC7E5DC5"/>
          </w:placeholder>
          <w:dataBinding w:prefixMappings="xmlns:ns0='http://lp/documentinfo/RK' " w:xpath="/ns0:DocumentInfo[1]/ns0:BaseInfo[1]/ns0:HeaderDate[1]" w:storeItemID="{1EBEB00D-7B0E-4224-A837-96D2C2D1C4E9}"/>
          <w:date w:fullDate="2018-06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317EE">
            <w:t>20 juni 2018</w:t>
          </w:r>
        </w:sdtContent>
      </w:sdt>
    </w:p>
    <w:p w14:paraId="758DF8C1" w14:textId="77777777" w:rsidR="00FA6409" w:rsidRDefault="00FA6409" w:rsidP="004E7A8F">
      <w:pPr>
        <w:pStyle w:val="Brdtextutanavstnd"/>
      </w:pPr>
    </w:p>
    <w:p w14:paraId="628CF720" w14:textId="77777777" w:rsidR="00FA6409" w:rsidRDefault="00FA6409" w:rsidP="004E7A8F">
      <w:pPr>
        <w:pStyle w:val="Brdtextutanavstnd"/>
      </w:pPr>
    </w:p>
    <w:p w14:paraId="54F17FEF" w14:textId="77777777" w:rsidR="00FA6409" w:rsidRDefault="00FA6409" w:rsidP="004E7A8F">
      <w:pPr>
        <w:pStyle w:val="Brdtextutanavstnd"/>
      </w:pPr>
      <w:bookmarkStart w:id="1" w:name="_GoBack"/>
      <w:bookmarkEnd w:id="1"/>
    </w:p>
    <w:p w14:paraId="4FC5D096" w14:textId="2CDF0936" w:rsidR="00FA6409" w:rsidRDefault="00FA6409" w:rsidP="00422A41">
      <w:pPr>
        <w:pStyle w:val="Brdtext"/>
      </w:pPr>
      <w:r>
        <w:t>Morgan Johansson</w:t>
      </w:r>
    </w:p>
    <w:p w14:paraId="72DFDF62" w14:textId="77777777" w:rsidR="00FA6409" w:rsidRPr="00DB48AB" w:rsidRDefault="00FA6409" w:rsidP="00DB48AB">
      <w:pPr>
        <w:pStyle w:val="Brdtext"/>
      </w:pPr>
    </w:p>
    <w:sectPr w:rsidR="00FA6409" w:rsidRPr="00DB48AB" w:rsidSect="00FA640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2D297" w14:textId="77777777" w:rsidR="00FA6409" w:rsidRDefault="00FA6409" w:rsidP="00A87A54">
      <w:pPr>
        <w:spacing w:after="0" w:line="240" w:lineRule="auto"/>
      </w:pPr>
      <w:r>
        <w:separator/>
      </w:r>
    </w:p>
  </w:endnote>
  <w:endnote w:type="continuationSeparator" w:id="0">
    <w:p w14:paraId="295B0E96" w14:textId="77777777" w:rsidR="00FA6409" w:rsidRDefault="00FA640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727030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75396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A640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FEEFD4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EABCD4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784B0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9D53DE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89C28C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4D88A9F" w14:textId="77777777" w:rsidTr="00C26068">
      <w:trPr>
        <w:trHeight w:val="227"/>
      </w:trPr>
      <w:tc>
        <w:tcPr>
          <w:tcW w:w="4074" w:type="dxa"/>
        </w:tcPr>
        <w:p w14:paraId="54B37D3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4D75B5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24AEA6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AC594" w14:textId="77777777" w:rsidR="00FA6409" w:rsidRDefault="00FA6409" w:rsidP="00A87A54">
      <w:pPr>
        <w:spacing w:after="0" w:line="240" w:lineRule="auto"/>
      </w:pPr>
      <w:r>
        <w:separator/>
      </w:r>
    </w:p>
  </w:footnote>
  <w:footnote w:type="continuationSeparator" w:id="0">
    <w:p w14:paraId="5BE7547A" w14:textId="77777777" w:rsidR="00FA6409" w:rsidRDefault="00FA640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A6409" w14:paraId="0D8BEBF6" w14:textId="77777777" w:rsidTr="00C93EBA">
      <w:trPr>
        <w:trHeight w:val="227"/>
      </w:trPr>
      <w:tc>
        <w:tcPr>
          <w:tcW w:w="5534" w:type="dxa"/>
        </w:tcPr>
        <w:p w14:paraId="7B947EF5" w14:textId="77777777" w:rsidR="00FA6409" w:rsidRPr="007D73AB" w:rsidRDefault="00FA6409">
          <w:pPr>
            <w:pStyle w:val="Sidhuvud"/>
          </w:pPr>
        </w:p>
      </w:tc>
      <w:tc>
        <w:tcPr>
          <w:tcW w:w="3170" w:type="dxa"/>
          <w:vAlign w:val="bottom"/>
        </w:tcPr>
        <w:p w14:paraId="0AD7768B" w14:textId="77777777" w:rsidR="00FA6409" w:rsidRPr="007D73AB" w:rsidRDefault="00FA6409" w:rsidP="00340DE0">
          <w:pPr>
            <w:pStyle w:val="Sidhuvud"/>
          </w:pPr>
        </w:p>
      </w:tc>
      <w:tc>
        <w:tcPr>
          <w:tcW w:w="1134" w:type="dxa"/>
        </w:tcPr>
        <w:p w14:paraId="06EB5797" w14:textId="77777777" w:rsidR="00FA6409" w:rsidRDefault="00FA6409" w:rsidP="005A703A">
          <w:pPr>
            <w:pStyle w:val="Sidhuvud"/>
          </w:pPr>
        </w:p>
      </w:tc>
    </w:tr>
    <w:tr w:rsidR="00FA6409" w14:paraId="0CA9DE5D" w14:textId="77777777" w:rsidTr="00C93EBA">
      <w:trPr>
        <w:trHeight w:val="1928"/>
      </w:trPr>
      <w:tc>
        <w:tcPr>
          <w:tcW w:w="5534" w:type="dxa"/>
        </w:tcPr>
        <w:p w14:paraId="4BE8075F" w14:textId="77777777" w:rsidR="00FA6409" w:rsidRPr="00340DE0" w:rsidRDefault="00FA640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D219128" wp14:editId="6BCA8B5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F6F9A89" w14:textId="77777777" w:rsidR="00FA6409" w:rsidRPr="00710A6C" w:rsidRDefault="00FA6409" w:rsidP="00EE3C0F">
          <w:pPr>
            <w:pStyle w:val="Sidhuvud"/>
            <w:rPr>
              <w:b/>
            </w:rPr>
          </w:pPr>
        </w:p>
        <w:p w14:paraId="17883723" w14:textId="77777777" w:rsidR="00FA6409" w:rsidRDefault="00FA6409" w:rsidP="00EE3C0F">
          <w:pPr>
            <w:pStyle w:val="Sidhuvud"/>
          </w:pPr>
        </w:p>
        <w:p w14:paraId="5FB80A7C" w14:textId="77777777" w:rsidR="00FA6409" w:rsidRDefault="00FA6409" w:rsidP="00EE3C0F">
          <w:pPr>
            <w:pStyle w:val="Sidhuvud"/>
          </w:pPr>
        </w:p>
        <w:p w14:paraId="32772FE8" w14:textId="77777777" w:rsidR="00FA6409" w:rsidRDefault="00FA640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709C1E86094484F8A3CF0E96D77D768"/>
            </w:placeholder>
            <w:dataBinding w:prefixMappings="xmlns:ns0='http://lp/documentinfo/RK' " w:xpath="/ns0:DocumentInfo[1]/ns0:BaseInfo[1]/ns0:Dnr[1]" w:storeItemID="{1EBEB00D-7B0E-4224-A837-96D2C2D1C4E9}"/>
            <w:text/>
          </w:sdtPr>
          <w:sdtEndPr/>
          <w:sdtContent>
            <w:p w14:paraId="2175B099" w14:textId="3B0C4172" w:rsidR="00FA6409" w:rsidRDefault="007317EE" w:rsidP="00EE3C0F">
              <w:pPr>
                <w:pStyle w:val="Sidhuvud"/>
              </w:pPr>
              <w:r>
                <w:t>Ju2018/03340</w:t>
              </w:r>
              <w:r w:rsidR="00FA6409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8A7570A54D14621BF728F0AF0329DBD"/>
            </w:placeholder>
            <w:showingPlcHdr/>
            <w:dataBinding w:prefixMappings="xmlns:ns0='http://lp/documentinfo/RK' " w:xpath="/ns0:DocumentInfo[1]/ns0:BaseInfo[1]/ns0:DocNumber[1]" w:storeItemID="{1EBEB00D-7B0E-4224-A837-96D2C2D1C4E9}"/>
            <w:text/>
          </w:sdtPr>
          <w:sdtEndPr/>
          <w:sdtContent>
            <w:p w14:paraId="3B04A4D7" w14:textId="77777777" w:rsidR="00FA6409" w:rsidRDefault="00FA640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C349BFB" w14:textId="77777777" w:rsidR="00FA6409" w:rsidRDefault="00FA6409" w:rsidP="00EE3C0F">
          <w:pPr>
            <w:pStyle w:val="Sidhuvud"/>
          </w:pPr>
        </w:p>
      </w:tc>
      <w:tc>
        <w:tcPr>
          <w:tcW w:w="1134" w:type="dxa"/>
        </w:tcPr>
        <w:p w14:paraId="4950B7C9" w14:textId="77777777" w:rsidR="00FA6409" w:rsidRDefault="00FA6409" w:rsidP="0094502D">
          <w:pPr>
            <w:pStyle w:val="Sidhuvud"/>
          </w:pPr>
        </w:p>
        <w:p w14:paraId="38A77E6D" w14:textId="77777777" w:rsidR="00FA6409" w:rsidRPr="0094502D" w:rsidRDefault="00FA6409" w:rsidP="00EC71A6">
          <w:pPr>
            <w:pStyle w:val="Sidhuvud"/>
          </w:pPr>
        </w:p>
      </w:tc>
    </w:tr>
    <w:tr w:rsidR="00FA6409" w14:paraId="7C50586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C6AD5D411D84C50BA2F4B164990BE5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BC44330" w14:textId="77777777" w:rsidR="00FA6409" w:rsidRPr="00FA6409" w:rsidRDefault="00FA6409" w:rsidP="00340DE0">
              <w:pPr>
                <w:pStyle w:val="Sidhuvud"/>
                <w:rPr>
                  <w:b/>
                </w:rPr>
              </w:pPr>
              <w:r w:rsidRPr="00FA6409">
                <w:rPr>
                  <w:b/>
                </w:rPr>
                <w:t>Justitiedepartementet</w:t>
              </w:r>
            </w:p>
            <w:p w14:paraId="63528B7C" w14:textId="77777777" w:rsidR="00FA6409" w:rsidRPr="00FA6409" w:rsidRDefault="00FA6409" w:rsidP="00340DE0">
              <w:pPr>
                <w:pStyle w:val="Sidhuvud"/>
                <w:rPr>
                  <w:b/>
                </w:rPr>
              </w:pPr>
              <w:r w:rsidRPr="00FA6409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9AA859A9C244B919D2D4372CCBE7FB1"/>
          </w:placeholder>
          <w:dataBinding w:prefixMappings="xmlns:ns0='http://lp/documentinfo/RK' " w:xpath="/ns0:DocumentInfo[1]/ns0:BaseInfo[1]/ns0:Recipient[1]" w:storeItemID="{1EBEB00D-7B0E-4224-A837-96D2C2D1C4E9}"/>
          <w:text w:multiLine="1"/>
        </w:sdtPr>
        <w:sdtEndPr/>
        <w:sdtContent>
          <w:tc>
            <w:tcPr>
              <w:tcW w:w="3170" w:type="dxa"/>
            </w:tcPr>
            <w:p w14:paraId="70BE0868" w14:textId="77777777" w:rsidR="00FA6409" w:rsidRDefault="00FA640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555815B" w14:textId="77777777" w:rsidR="00FA6409" w:rsidRDefault="00FA6409" w:rsidP="003E6020">
          <w:pPr>
            <w:pStyle w:val="Sidhuvud"/>
          </w:pPr>
        </w:p>
      </w:tc>
    </w:tr>
  </w:tbl>
  <w:p w14:paraId="315C20D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0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3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6D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17EE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52AC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370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6409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5154D6"/>
  <w15:docId w15:val="{BC819954-78BA-4A36-A321-C7EC3B00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09C1E86094484F8A3CF0E96D77D7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FFE81F-0136-4956-8451-BB0EE81D351C}"/>
      </w:docPartPr>
      <w:docPartBody>
        <w:p w:rsidR="00682FEE" w:rsidRDefault="000D26CA" w:rsidP="000D26CA">
          <w:pPr>
            <w:pStyle w:val="5709C1E86094484F8A3CF0E96D77D7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A7570A54D14621BF728F0AF0329D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D0534-7C75-4663-A257-B39DE82A649F}"/>
      </w:docPartPr>
      <w:docPartBody>
        <w:p w:rsidR="00682FEE" w:rsidRDefault="000D26CA" w:rsidP="000D26CA">
          <w:pPr>
            <w:pStyle w:val="18A7570A54D14621BF728F0AF0329D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6AD5D411D84C50BA2F4B164990B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432209-CA81-4781-9C75-3C42D71D8378}"/>
      </w:docPartPr>
      <w:docPartBody>
        <w:p w:rsidR="00682FEE" w:rsidRDefault="000D26CA" w:rsidP="000D26CA">
          <w:pPr>
            <w:pStyle w:val="7C6AD5D411D84C50BA2F4B164990BE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AA859A9C244B919D2D4372CCBE7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3E400A-80C4-47BF-B716-C60BE1E5D38A}"/>
      </w:docPartPr>
      <w:docPartBody>
        <w:p w:rsidR="00682FEE" w:rsidRDefault="000D26CA" w:rsidP="000D26CA">
          <w:pPr>
            <w:pStyle w:val="A9AA859A9C244B919D2D4372CCBE7F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8C4D9628C24B61A3409263DC7E5D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263D4C-48AF-44D6-989A-875EBC27D313}"/>
      </w:docPartPr>
      <w:docPartBody>
        <w:p w:rsidR="00682FEE" w:rsidRDefault="000D26CA" w:rsidP="000D26CA">
          <w:pPr>
            <w:pStyle w:val="078C4D9628C24B61A3409263DC7E5DC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CA"/>
    <w:rsid w:val="000D26CA"/>
    <w:rsid w:val="006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CDA36FAD23747539E077D63CCA3ED83">
    <w:name w:val="FCDA36FAD23747539E077D63CCA3ED83"/>
    <w:rsid w:val="000D26CA"/>
  </w:style>
  <w:style w:type="character" w:styleId="Platshllartext">
    <w:name w:val="Placeholder Text"/>
    <w:basedOn w:val="Standardstycketeckensnitt"/>
    <w:uiPriority w:val="99"/>
    <w:semiHidden/>
    <w:rsid w:val="000D26CA"/>
    <w:rPr>
      <w:noProof w:val="0"/>
      <w:color w:val="808080"/>
    </w:rPr>
  </w:style>
  <w:style w:type="paragraph" w:customStyle="1" w:styleId="FEDB371328234F7D875AD7610FA7E5F9">
    <w:name w:val="FEDB371328234F7D875AD7610FA7E5F9"/>
    <w:rsid w:val="000D26CA"/>
  </w:style>
  <w:style w:type="paragraph" w:customStyle="1" w:styleId="E5723D0011C2494FAACE158E8ECA96BD">
    <w:name w:val="E5723D0011C2494FAACE158E8ECA96BD"/>
    <w:rsid w:val="000D26CA"/>
  </w:style>
  <w:style w:type="paragraph" w:customStyle="1" w:styleId="4FF6044F51E746C185A9A049EE278A83">
    <w:name w:val="4FF6044F51E746C185A9A049EE278A83"/>
    <w:rsid w:val="000D26CA"/>
  </w:style>
  <w:style w:type="paragraph" w:customStyle="1" w:styleId="5709C1E86094484F8A3CF0E96D77D768">
    <w:name w:val="5709C1E86094484F8A3CF0E96D77D768"/>
    <w:rsid w:val="000D26CA"/>
  </w:style>
  <w:style w:type="paragraph" w:customStyle="1" w:styleId="18A7570A54D14621BF728F0AF0329DBD">
    <w:name w:val="18A7570A54D14621BF728F0AF0329DBD"/>
    <w:rsid w:val="000D26CA"/>
  </w:style>
  <w:style w:type="paragraph" w:customStyle="1" w:styleId="171758ABC53941E687A1EBA1009BF3BC">
    <w:name w:val="171758ABC53941E687A1EBA1009BF3BC"/>
    <w:rsid w:val="000D26CA"/>
  </w:style>
  <w:style w:type="paragraph" w:customStyle="1" w:styleId="1700CF2E310145629205CFD05B699FCC">
    <w:name w:val="1700CF2E310145629205CFD05B699FCC"/>
    <w:rsid w:val="000D26CA"/>
  </w:style>
  <w:style w:type="paragraph" w:customStyle="1" w:styleId="DB82013ADDA44BE19DA0A3CE100BF089">
    <w:name w:val="DB82013ADDA44BE19DA0A3CE100BF089"/>
    <w:rsid w:val="000D26CA"/>
  </w:style>
  <w:style w:type="paragraph" w:customStyle="1" w:styleId="7C6AD5D411D84C50BA2F4B164990BE57">
    <w:name w:val="7C6AD5D411D84C50BA2F4B164990BE57"/>
    <w:rsid w:val="000D26CA"/>
  </w:style>
  <w:style w:type="paragraph" w:customStyle="1" w:styleId="A9AA859A9C244B919D2D4372CCBE7FB1">
    <w:name w:val="A9AA859A9C244B919D2D4372CCBE7FB1"/>
    <w:rsid w:val="000D26CA"/>
  </w:style>
  <w:style w:type="paragraph" w:customStyle="1" w:styleId="DEC7668C02894B8484ADCA9E93F962A6">
    <w:name w:val="DEC7668C02894B8484ADCA9E93F962A6"/>
    <w:rsid w:val="000D26CA"/>
  </w:style>
  <w:style w:type="paragraph" w:customStyle="1" w:styleId="EDCC4D73C53D415AA9D3E7F57EA6CC4C">
    <w:name w:val="EDCC4D73C53D415AA9D3E7F57EA6CC4C"/>
    <w:rsid w:val="000D26CA"/>
  </w:style>
  <w:style w:type="paragraph" w:customStyle="1" w:styleId="DC085E0A88EE4CBDAA13AF26551C5DDB">
    <w:name w:val="DC085E0A88EE4CBDAA13AF26551C5DDB"/>
    <w:rsid w:val="000D26CA"/>
  </w:style>
  <w:style w:type="paragraph" w:customStyle="1" w:styleId="C120C3F05839438F91F7740EE55D72B7">
    <w:name w:val="C120C3F05839438F91F7740EE55D72B7"/>
    <w:rsid w:val="000D26CA"/>
  </w:style>
  <w:style w:type="paragraph" w:customStyle="1" w:styleId="DF1B933E061B4D80BB4929F10A5CB89E">
    <w:name w:val="DF1B933E061B4D80BB4929F10A5CB89E"/>
    <w:rsid w:val="000D26CA"/>
  </w:style>
  <w:style w:type="paragraph" w:customStyle="1" w:styleId="078C4D9628C24B61A3409263DC7E5DC5">
    <w:name w:val="078C4D9628C24B61A3409263DC7E5DC5"/>
    <w:rsid w:val="000D26CA"/>
  </w:style>
  <w:style w:type="paragraph" w:customStyle="1" w:styleId="4BF82F6F0E78485CAE74904C44FA8D15">
    <w:name w:val="4BF82F6F0E78485CAE74904C44FA8D15"/>
    <w:rsid w:val="000D2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cdcee387-78ac-4a1e-a380-e6dc93d18d38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Kansliråd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2018-06-20T00:00:00</HeaderDate>
    <Office/>
    <Dnr>Ju2018/03340/POL</Dnr>
    <ParagrafNr/>
    <DocumentTitle/>
    <VisitingAddress/>
    <Extra1/>
    <Extra2/>
    <Extra3>Förnamn Efternamn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9eb68-8afa-474e-a293-a9fa933f1d84"/>
    <c9cd366cc722410295b9eacffbd73909 xmlns="5429eb68-8afa-474e-a293-a9fa933f1d84">
      <Terms xmlns="http://schemas.microsoft.com/office/infopath/2007/PartnerControls"/>
    </c9cd366cc722410295b9eacffbd73909>
    <Diarienummer xmlns="5429eb68-8afa-474e-a293-a9fa933f1d84" xsi:nil="true"/>
    <RKOrdnaCheckInComment xmlns="03bdfa32-753e-480b-a763-6185260a9611" xsi:nil="true"/>
    <Sekretess xmlns="5429eb68-8afa-474e-a293-a9fa933f1d84" xsi:nil="true"/>
    <RKOrdnaClass xmlns="03bdfa32-753e-480b-a763-6185260a9611" xsi:nil="true"/>
    <k46d94c0acf84ab9a79866a9d8b1905f xmlns="5429eb68-8afa-474e-a293-a9fa933f1d84">
      <Terms xmlns="http://schemas.microsoft.com/office/infopath/2007/PartnerControls"/>
    </k46d94c0acf84ab9a79866a9d8b1905f>
    <Nyckelord xmlns="5429eb68-8afa-474e-a293-a9fa933f1d84" xsi:nil="true"/>
    <_dlc_DocId xmlns="5429eb68-8afa-474e-a293-a9fa933f1d84">FWTQ6V37SVZC-1-3937</_dlc_DocId>
    <_dlc_DocIdUrl xmlns="5429eb68-8afa-474e-a293-a9fa933f1d84">
      <Url>http://rkdhs-ju/enhet/polis/_layouts/DocIdRedir.aspx?ID=FWTQ6V37SVZC-1-3937</Url>
      <Description>FWTQ6V37SVZC-1-3937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015C-0D67-4D0C-8403-7195C61B8DD0}"/>
</file>

<file path=customXml/itemProps2.xml><?xml version="1.0" encoding="utf-8"?>
<ds:datastoreItem xmlns:ds="http://schemas.openxmlformats.org/officeDocument/2006/customXml" ds:itemID="{5A505CE8-D607-4CB0-B9A5-04AF62A33B68}"/>
</file>

<file path=customXml/itemProps3.xml><?xml version="1.0" encoding="utf-8"?>
<ds:datastoreItem xmlns:ds="http://schemas.openxmlformats.org/officeDocument/2006/customXml" ds:itemID="{1EBEB00D-7B0E-4224-A837-96D2C2D1C4E9}"/>
</file>

<file path=customXml/itemProps4.xml><?xml version="1.0" encoding="utf-8"?>
<ds:datastoreItem xmlns:ds="http://schemas.openxmlformats.org/officeDocument/2006/customXml" ds:itemID="{5A505CE8-D607-4CB0-B9A5-04AF62A33B68}">
  <ds:schemaRefs>
    <ds:schemaRef ds:uri="03bdfa32-753e-480b-a763-6185260a9611"/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AA9BF89-E19B-48CE-AEA4-6D7BA3BD6D94}"/>
</file>

<file path=customXml/itemProps6.xml><?xml version="1.0" encoding="utf-8"?>
<ds:datastoreItem xmlns:ds="http://schemas.openxmlformats.org/officeDocument/2006/customXml" ds:itemID="{5A505CE8-D607-4CB0-B9A5-04AF62A33B68}"/>
</file>

<file path=customXml/itemProps7.xml><?xml version="1.0" encoding="utf-8"?>
<ds:datastoreItem xmlns:ds="http://schemas.openxmlformats.org/officeDocument/2006/customXml" ds:itemID="{A0083F39-EB2D-48CA-9F53-1BDD350F605B}"/>
</file>

<file path=customXml/itemProps8.xml><?xml version="1.0" encoding="utf-8"?>
<ds:datastoreItem xmlns:ds="http://schemas.openxmlformats.org/officeDocument/2006/customXml" ds:itemID="{5B88A7B4-20A9-47EF-8AEF-92B069AEE28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Björnemo</dc:creator>
  <cp:keywords/>
  <dc:description/>
  <cp:lastModifiedBy>Tomas Färndahl</cp:lastModifiedBy>
  <cp:revision>4</cp:revision>
  <dcterms:created xsi:type="dcterms:W3CDTF">2018-06-13T10:48:00Z</dcterms:created>
  <dcterms:modified xsi:type="dcterms:W3CDTF">2018-06-13T12:48:00Z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2f913bd9-16b6-4d0b-b5a0-224c04b69d95</vt:lpwstr>
  </property>
</Properties>
</file>