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B2B19" w:rsidP="00DA0661">
      <w:pPr>
        <w:pStyle w:val="Title"/>
      </w:pPr>
      <w:r>
        <w:t xml:space="preserve">Svar på fråga 2021/22:1806 av Björn Söder (SD) </w:t>
      </w:r>
    </w:p>
    <w:p w:rsidR="00221ED7" w:rsidP="00DA0661">
      <w:pPr>
        <w:pStyle w:val="Title"/>
      </w:pPr>
      <w:r>
        <w:t>Motsägelser i regeringens säkerhetspolitik</w:t>
      </w:r>
    </w:p>
    <w:p w:rsidR="00221ED7" w:rsidRPr="00B53DCE" w:rsidP="002749F7">
      <w:pPr>
        <w:pStyle w:val="BodyText"/>
      </w:pPr>
      <w:r w:rsidRPr="00C419CA">
        <w:t xml:space="preserve">Björn Söder har </w:t>
      </w:r>
      <w:r w:rsidRPr="00B53DCE">
        <w:t xml:space="preserve">frågat mig om vilken trovärdighet jag anser att jag har i mitt brev till </w:t>
      </w:r>
      <w:r w:rsidRPr="00B53DCE" w:rsidR="006E4E9D">
        <w:t xml:space="preserve">Natos generalsekreterare Jens </w:t>
      </w:r>
      <w:r w:rsidRPr="00B53DCE">
        <w:t xml:space="preserve">Stoltenberg med tanke på mitt partis syn på </w:t>
      </w:r>
      <w:r w:rsidRPr="00B53DCE" w:rsidR="00FB7E05">
        <w:t xml:space="preserve">Konventionen om förbud mot kärnvapen </w:t>
      </w:r>
      <w:r w:rsidR="00FB7E05">
        <w:t>(</w:t>
      </w:r>
      <w:r w:rsidRPr="00B53DCE">
        <w:t>TPNW</w:t>
      </w:r>
      <w:r w:rsidR="00FB7E05">
        <w:t>)</w:t>
      </w:r>
      <w:r w:rsidRPr="00B53DCE">
        <w:t xml:space="preserve"> samt om jag avser att förtydliga vad som egentligen gäller.</w:t>
      </w:r>
    </w:p>
    <w:p w:rsidR="00E72BFF" w:rsidRPr="00B53DCE" w:rsidP="002749F7">
      <w:pPr>
        <w:pStyle w:val="BodyText"/>
      </w:pPr>
      <w:r w:rsidRPr="00B53DCE">
        <w:t xml:space="preserve">Regeringens ställningstagande från 2019 att Sverige inte kommer underteckna eller ratificera TPNW ligger fast. </w:t>
      </w:r>
    </w:p>
    <w:p w:rsidR="008963F2" w:rsidP="006A12F1">
      <w:pPr>
        <w:pStyle w:val="BodyText"/>
      </w:pPr>
    </w:p>
    <w:p w:rsidR="00221ED7" w:rsidRPr="00B53DCE" w:rsidP="006A12F1">
      <w:pPr>
        <w:pStyle w:val="BodyText"/>
      </w:pPr>
      <w:r w:rsidRPr="00B53DCE">
        <w:t xml:space="preserve">Stockholm den </w:t>
      </w:r>
      <w:sdt>
        <w:sdtPr>
          <w:id w:val="-1225218591"/>
          <w:placeholder>
            <w:docPart w:val="B172D35BAFA441FFAEBF6556D4F06FB9"/>
          </w:placeholder>
          <w:dataBinding w:xpath="/ns0:DocumentInfo[1]/ns0:BaseInfo[1]/ns0:HeaderDate[1]" w:storeItemID="{CC055469-B5DA-446A-868C-E20A060F8F1E}" w:prefixMappings="xmlns:ns0='http://lp/documentinfo/RK' "/>
          <w:date w:fullDate="2022-07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963F2">
            <w:t>22 juli 2022</w:t>
          </w:r>
        </w:sdtContent>
      </w:sdt>
    </w:p>
    <w:p w:rsidR="00221ED7" w:rsidRPr="00B53DCE" w:rsidP="004E7A8F">
      <w:pPr>
        <w:pStyle w:val="Brdtextutanavstnd"/>
      </w:pPr>
    </w:p>
    <w:p w:rsidR="00221ED7" w:rsidRPr="00DB48AB" w:rsidP="00DB48AB">
      <w:pPr>
        <w:pStyle w:val="BodyText"/>
      </w:pPr>
      <w:r>
        <w:t>Ann Linde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21ED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21ED7" w:rsidRPr="007D73AB" w:rsidP="00340DE0">
          <w:pPr>
            <w:pStyle w:val="Header"/>
          </w:pPr>
        </w:p>
      </w:tc>
      <w:tc>
        <w:tcPr>
          <w:tcW w:w="1134" w:type="dxa"/>
        </w:tcPr>
        <w:p w:rsidR="00221ED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21ED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21ED7" w:rsidRPr="00710A6C" w:rsidP="00EE3C0F">
          <w:pPr>
            <w:pStyle w:val="Header"/>
            <w:rPr>
              <w:b/>
            </w:rPr>
          </w:pPr>
        </w:p>
        <w:p w:rsidR="00221ED7" w:rsidP="00EE3C0F">
          <w:pPr>
            <w:pStyle w:val="Header"/>
          </w:pPr>
        </w:p>
        <w:p w:rsidR="00221ED7" w:rsidP="00EE3C0F">
          <w:pPr>
            <w:pStyle w:val="Header"/>
          </w:pPr>
        </w:p>
        <w:p w:rsidR="00221ED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A472FE12FB2402BA38597EBB0102073"/>
            </w:placeholder>
            <w:dataBinding w:xpath="/ns0:DocumentInfo[1]/ns0:BaseInfo[1]/ns0:Dnr[1]" w:storeItemID="{CC055469-B5DA-446A-868C-E20A060F8F1E}" w:prefixMappings="xmlns:ns0='http://lp/documentinfo/RK' "/>
            <w:text/>
          </w:sdtPr>
          <w:sdtContent>
            <w:p w:rsidR="00221ED7" w:rsidP="00EE3C0F">
              <w:pPr>
                <w:pStyle w:val="Header"/>
              </w:pPr>
              <w:r>
                <w:t>UD2022/</w:t>
              </w:r>
              <w:r>
                <w:t>10895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F8A778167064E02A8B064545CBEA3FD"/>
            </w:placeholder>
            <w:showingPlcHdr/>
            <w:dataBinding w:xpath="/ns0:DocumentInfo[1]/ns0:BaseInfo[1]/ns0:DocNumber[1]" w:storeItemID="{CC055469-B5DA-446A-868C-E20A060F8F1E}" w:prefixMappings="xmlns:ns0='http://lp/documentinfo/RK' "/>
            <w:text/>
          </w:sdtPr>
          <w:sdtContent>
            <w:p w:rsidR="00221ED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21ED7" w:rsidP="00EE3C0F">
          <w:pPr>
            <w:pStyle w:val="Header"/>
          </w:pPr>
        </w:p>
      </w:tc>
      <w:tc>
        <w:tcPr>
          <w:tcW w:w="1134" w:type="dxa"/>
        </w:tcPr>
        <w:p w:rsidR="00221ED7" w:rsidP="0094502D">
          <w:pPr>
            <w:pStyle w:val="Header"/>
          </w:pPr>
        </w:p>
        <w:p w:rsidR="00221ED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E4E6BD31F404FF9A9F1DE937603D82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B2B19" w:rsidRPr="003B2B19" w:rsidP="00340DE0">
              <w:pPr>
                <w:pStyle w:val="Header"/>
                <w:rPr>
                  <w:b/>
                </w:rPr>
              </w:pPr>
              <w:r w:rsidRPr="003B2B19">
                <w:rPr>
                  <w:b/>
                </w:rPr>
                <w:t>Utrikesdepartementet</w:t>
              </w:r>
            </w:p>
            <w:p w:rsidR="003B2B19" w:rsidP="00340DE0">
              <w:pPr>
                <w:pStyle w:val="Header"/>
              </w:pPr>
              <w:r w:rsidRPr="003B2B19">
                <w:t>Utrikesministern</w:t>
              </w:r>
            </w:p>
            <w:p w:rsidR="003B2B19" w:rsidP="00340DE0">
              <w:pPr>
                <w:pStyle w:val="Header"/>
              </w:pPr>
            </w:p>
            <w:p w:rsidR="00221ED7" w:rsidRPr="003B2B19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30AA73C151D44179AD664488FC0AD10"/>
          </w:placeholder>
          <w:dataBinding w:xpath="/ns0:DocumentInfo[1]/ns0:BaseInfo[1]/ns0:Recipient[1]" w:storeItemID="{CC055469-B5DA-446A-868C-E20A060F8F1E}" w:prefixMappings="xmlns:ns0='http://lp/documentinfo/RK' "/>
          <w:text w:multiLine="1"/>
        </w:sdtPr>
        <w:sdtContent>
          <w:tc>
            <w:tcPr>
              <w:tcW w:w="3170" w:type="dxa"/>
            </w:tcPr>
            <w:p w:rsidR="00221ED7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221ED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472FE12FB2402BA38597EBB0102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723A3-845E-45F9-8C8D-3FC55CF10767}"/>
      </w:docPartPr>
      <w:docPartBody>
        <w:p w:rsidR="005D4180" w:rsidP="00D72B29">
          <w:pPr>
            <w:pStyle w:val="1A472FE12FB2402BA38597EBB01020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8A778167064E02A8B064545CBEA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9F1C9-1ED5-4C62-AE24-AD3CBF41A160}"/>
      </w:docPartPr>
      <w:docPartBody>
        <w:p w:rsidR="005D4180" w:rsidP="00D72B29">
          <w:pPr>
            <w:pStyle w:val="DF8A778167064E02A8B064545CBEA3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4E6BD31F404FF9A9F1DE937603D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D9520-332F-4C23-8451-05F8D03A4032}"/>
      </w:docPartPr>
      <w:docPartBody>
        <w:p w:rsidR="005D4180" w:rsidP="00D72B29">
          <w:pPr>
            <w:pStyle w:val="3E4E6BD31F404FF9A9F1DE937603D8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0AA73C151D44179AD664488FC0A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F4388-21BA-4901-8F1C-2C1FBC3B1E80}"/>
      </w:docPartPr>
      <w:docPartBody>
        <w:p w:rsidR="005D4180" w:rsidP="00D72B29">
          <w:pPr>
            <w:pStyle w:val="930AA73C151D44179AD664488FC0AD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72D35BAFA441FFAEBF6556D4F06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9AA6E-87E3-4614-88B2-EFEA9B1A28BA}"/>
      </w:docPartPr>
      <w:docPartBody>
        <w:p w:rsidR="005D4180" w:rsidP="00D72B29">
          <w:pPr>
            <w:pStyle w:val="B172D35BAFA441FFAEBF6556D4F06FB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B29"/>
    <w:rPr>
      <w:noProof w:val="0"/>
      <w:color w:val="808080"/>
    </w:rPr>
  </w:style>
  <w:style w:type="paragraph" w:customStyle="1" w:styleId="1A472FE12FB2402BA38597EBB0102073">
    <w:name w:val="1A472FE12FB2402BA38597EBB0102073"/>
    <w:rsid w:val="00D72B29"/>
  </w:style>
  <w:style w:type="paragraph" w:customStyle="1" w:styleId="930AA73C151D44179AD664488FC0AD10">
    <w:name w:val="930AA73C151D44179AD664488FC0AD10"/>
    <w:rsid w:val="00D72B29"/>
  </w:style>
  <w:style w:type="paragraph" w:customStyle="1" w:styleId="DF8A778167064E02A8B064545CBEA3FD1">
    <w:name w:val="DF8A778167064E02A8B064545CBEA3FD1"/>
    <w:rsid w:val="00D72B2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4E6BD31F404FF9A9F1DE937603D8221">
    <w:name w:val="3E4E6BD31F404FF9A9F1DE937603D8221"/>
    <w:rsid w:val="00D72B2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72D35BAFA441FFAEBF6556D4F06FB9">
    <w:name w:val="B172D35BAFA441FFAEBF6556D4F06FB9"/>
    <w:rsid w:val="00D72B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24f91b79-6e6d-4730-b08e-46ffedf05500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2022-07-22T00:00:00</HeaderDate>
    <Office/>
    <Dnr>UD2022/10895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2F029-866A-4527-9D36-B87D3523100A}"/>
</file>

<file path=customXml/itemProps2.xml><?xml version="1.0" encoding="utf-8"?>
<ds:datastoreItem xmlns:ds="http://schemas.openxmlformats.org/officeDocument/2006/customXml" ds:itemID="{49209E9D-7CAD-460F-A28B-B652950E73E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C055469-B5DA-446A-868C-E20A060F8F1E}"/>
</file>

<file path=customXml/itemProps5.xml><?xml version="1.0" encoding="utf-8"?>
<ds:datastoreItem xmlns:ds="http://schemas.openxmlformats.org/officeDocument/2006/customXml" ds:itemID="{70B94D00-5690-4F63-A7EC-14C10195E0C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1806 av Björn Söder (SD) Motsägelser i regeringens säkerhetspolitik.docx</dc:title>
  <cp:revision>2</cp:revision>
  <dcterms:created xsi:type="dcterms:W3CDTF">2022-07-22T09:55:00Z</dcterms:created>
  <dcterms:modified xsi:type="dcterms:W3CDTF">2022-07-22T09:55:00Z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e0a0f224-c566-445c-aa17-d70985b3f7a4</vt:lpwstr>
  </property>
</Properties>
</file>