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669B0" w:rsidP="00E006A1">
      <w:pPr>
        <w:pStyle w:val="Title"/>
      </w:pPr>
      <w:bookmarkStart w:id="0" w:name="Start"/>
      <w:bookmarkEnd w:id="0"/>
      <w:r w:rsidRPr="004669B0">
        <w:rPr>
          <w:rFonts w:cstheme="majorHAnsi"/>
          <w:szCs w:val="26"/>
        </w:rPr>
        <w:t xml:space="preserve">Svar på fråga 2021/22:227 </w:t>
      </w:r>
      <w:r w:rsidR="004D59E3">
        <w:rPr>
          <w:rFonts w:cstheme="majorHAnsi"/>
          <w:szCs w:val="26"/>
        </w:rPr>
        <w:t xml:space="preserve">av </w:t>
      </w:r>
      <w:r>
        <w:t>Lars Beckman (M)</w:t>
      </w:r>
      <w:r>
        <w:br/>
      </w:r>
      <w:r w:rsidRPr="004669B0">
        <w:rPr>
          <w:rFonts w:cstheme="majorHAnsi"/>
          <w:szCs w:val="26"/>
        </w:rPr>
        <w:t>Ökade kostnader med anledning av ökade bränslepriser</w:t>
      </w:r>
    </w:p>
    <w:p w:rsidR="00EB6D04" w:rsidP="00EB6D04">
      <w:pPr>
        <w:pStyle w:val="BodyText"/>
      </w:pPr>
      <w:r>
        <w:t xml:space="preserve">Lars Beckman har frågat </w:t>
      </w:r>
      <w:r w:rsidR="005975B0">
        <w:t>mig</w:t>
      </w:r>
      <w:r>
        <w:t xml:space="preserve"> vilka åtgärder jag avser att, inom mitt ansvarsområde, vidta på kort sikt för att kompensera hushåll och företag för de ökade kostnader som de ökade bränslepriserna innebär</w:t>
      </w:r>
      <w:r w:rsidR="004D59E3">
        <w:t>.</w:t>
      </w:r>
    </w:p>
    <w:p w:rsidR="00EB6D04" w:rsidRPr="00840B18" w:rsidP="00EB6D04">
      <w:pPr>
        <w:pStyle w:val="BodyText"/>
      </w:pPr>
      <w:r w:rsidRPr="00840B18">
        <w:t xml:space="preserve">Drivmedelspriserna för fossilbilar har, som </w:t>
      </w:r>
      <w:r>
        <w:t>Lars Beckman</w:t>
      </w:r>
      <w:r w:rsidRPr="00840B18">
        <w:t xml:space="preserve"> noterar, stigit mycket den senaste tiden. Det finns många personer i Sverige som bor i områden där man är helt beroende av bilen och där slår höjda priser extra hårt.</w:t>
      </w:r>
    </w:p>
    <w:p w:rsidR="00EB6D04" w:rsidRPr="00840B18" w:rsidP="00EB6D04">
      <w:pPr>
        <w:pStyle w:val="BodyText"/>
      </w:pPr>
      <w:r w:rsidRPr="00840B18">
        <w:t>Förklaringarna till de höga drivmedelspriserna ligger främst i det allt högre oljepriset, men beror också på att vissa raffinaderier stängde ner verksamhet under pandemin och det tar tid att komma upp i normal produktionskapacitet.</w:t>
      </w:r>
    </w:p>
    <w:p w:rsidR="00EB6D04" w:rsidRPr="00840B18" w:rsidP="00EB6D04">
      <w:pPr>
        <w:pStyle w:val="BodyText"/>
      </w:pPr>
      <w:r w:rsidRPr="00840B18">
        <w:t>Det är värt att notera att ingen del av prisuppgången under det gångna året beror på höjda drivmedelsskatter. Den senaste gången ett aktivt beslut fattades om att förändra drivmedelsskatterna var när den så kallade BNP-indexeringen pausades för 2021 och 2022, något som medför en lägre energiskatt.</w:t>
      </w:r>
    </w:p>
    <w:p w:rsidR="00EB6D04" w:rsidRPr="00840B18" w:rsidP="00EB6D04">
      <w:pPr>
        <w:pStyle w:val="BodyText"/>
      </w:pPr>
      <w:bookmarkStart w:id="1" w:name="_Hlk85111353"/>
      <w:r w:rsidRPr="00840B18">
        <w:t xml:space="preserve">För regeringen visar de höga priserna hur viktigt det är att vi ställer om </w:t>
      </w:r>
      <w:r>
        <w:t>samhället</w:t>
      </w:r>
      <w:r w:rsidRPr="00840B18">
        <w:t xml:space="preserve">, och att vi gör det rättvist. </w:t>
      </w:r>
      <w:r w:rsidR="00513C41">
        <w:t xml:space="preserve">Av bl.a. denna anledning har regeringen sänkt skatten för invånare i drygt 70 glesbygdskommuner. </w:t>
      </w:r>
      <w:r w:rsidRPr="00840B18">
        <w:t>Det finns även en särskild nedsättning av fordonsskatten för bilar som ägs av personer i glesbygd. Dessutom finns investeringsstöd</w:t>
      </w:r>
      <w:r w:rsidR="00513C41">
        <w:t xml:space="preserve"> att söka</w:t>
      </w:r>
      <w:r w:rsidRPr="00840B18">
        <w:t xml:space="preserve"> för drivmedelsstationer i </w:t>
      </w:r>
      <w:r w:rsidR="00513C41">
        <w:t xml:space="preserve">områden där servicen är </w:t>
      </w:r>
      <w:r w:rsidRPr="00840B18">
        <w:t xml:space="preserve">gles. </w:t>
      </w:r>
      <w:r>
        <w:t>Transportbidraget är ytterligare ett instrument för att kompensera för långa avstånd till kunder och marknader.</w:t>
      </w:r>
    </w:p>
    <w:p w:rsidR="00EB6D04" w:rsidRPr="00840B18" w:rsidP="00EB6D04">
      <w:pPr>
        <w:pStyle w:val="BodyText"/>
      </w:pPr>
      <w:r w:rsidRPr="00840B18">
        <w:t>Vi behöver ställa om så att vi kan använda annat än fossila bränslen i våra bilar, exempelvis el eller bränsle från skogsavfall. Denna omställning måste ske på ett sätt så att hela Sverige kan vara med på den, även de som är beroende av bilen.</w:t>
      </w:r>
    </w:p>
    <w:p w:rsidR="00B64383" w:rsidP="004669B0">
      <w:pPr>
        <w:pStyle w:val="BodyText"/>
      </w:pPr>
      <w:bookmarkEnd w:id="1"/>
    </w:p>
    <w:p w:rsidR="004669B0" w:rsidP="00E006A1">
      <w:pPr>
        <w:pStyle w:val="BodyText"/>
      </w:pPr>
      <w:r>
        <w:t xml:space="preserve">Stockholm den </w:t>
      </w:r>
      <w:sdt>
        <w:sdtPr>
          <w:id w:val="-1225218591"/>
          <w:placeholder>
            <w:docPart w:val="B469EBCE539842D682ABDC7AFC2D900B"/>
          </w:placeholder>
          <w:dataBinding w:xpath="/ns0:DocumentInfo[1]/ns0:BaseInfo[1]/ns0:HeaderDate[1]" w:storeItemID="{8C55446C-9458-4F63-9FD9-3D8220675BA9}" w:prefixMappings="xmlns:ns0='http://lp/documentinfo/RK' "/>
          <w:date w:fullDate="2021-10-27T00:00:00Z">
            <w:dateFormat w:val="d MMMM yyyy"/>
            <w:lid w:val="sv-SE"/>
            <w:storeMappedDataAs w:val="dateTime"/>
            <w:calendar w:val="gregorian"/>
          </w:date>
        </w:sdtPr>
        <w:sdtContent>
          <w:r w:rsidR="00CC0D98">
            <w:t>27 oktober 2021</w:t>
          </w:r>
        </w:sdtContent>
      </w:sdt>
    </w:p>
    <w:p w:rsidR="004669B0" w:rsidP="00E006A1">
      <w:pPr>
        <w:pStyle w:val="Brdtextutanavstnd"/>
      </w:pPr>
    </w:p>
    <w:p w:rsidR="004669B0" w:rsidP="00E006A1">
      <w:pPr>
        <w:pStyle w:val="Brdtextutanavstnd"/>
      </w:pPr>
    </w:p>
    <w:p w:rsidR="004669B0" w:rsidP="00E006A1">
      <w:pPr>
        <w:pStyle w:val="Brdtextutanavstnd"/>
      </w:pPr>
    </w:p>
    <w:p w:rsidR="004669B0" w:rsidP="00E006A1">
      <w:pPr>
        <w:pStyle w:val="BodyText"/>
      </w:pPr>
      <w:r>
        <w:t>Ibrahim Baylan</w:t>
      </w:r>
    </w:p>
    <w:p w:rsidR="004669B0" w:rsidRPr="00DB48AB" w:rsidP="00E006A1">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E006A1">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E006A1"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2</w:t>
          </w:r>
          <w:r>
            <w:rPr>
              <w:rStyle w:val="PageNumber"/>
            </w:rPr>
            <w:fldChar w:fldCharType="end"/>
          </w:r>
          <w:r>
            <w:rPr>
              <w:rStyle w:val="PageNumber"/>
            </w:rPr>
            <w:t>)</w:t>
          </w:r>
        </w:p>
      </w:tc>
    </w:tr>
    <w:tr w:rsidTr="00E006A1">
      <w:tblPrEx>
        <w:tblW w:w="708" w:type="dxa"/>
        <w:jc w:val="right"/>
        <w:tblLayout w:type="fixed"/>
        <w:tblCellMar>
          <w:left w:w="0" w:type="dxa"/>
          <w:right w:w="0" w:type="dxa"/>
        </w:tblCellMar>
        <w:tblLook w:val="0600"/>
      </w:tblPrEx>
      <w:trPr>
        <w:trHeight w:val="850"/>
        <w:jc w:val="right"/>
      </w:trPr>
      <w:tc>
        <w:tcPr>
          <w:tcW w:w="708" w:type="dxa"/>
          <w:vAlign w:val="bottom"/>
        </w:tcPr>
        <w:p w:rsidR="00E006A1" w:rsidRPr="00347E11" w:rsidP="005606BC">
          <w:pPr>
            <w:pStyle w:val="Footer"/>
            <w:spacing w:line="276" w:lineRule="auto"/>
            <w:jc w:val="right"/>
          </w:pPr>
        </w:p>
      </w:tc>
    </w:tr>
  </w:tbl>
  <w:p w:rsidR="00E006A1"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E006A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E006A1" w:rsidRPr="00F53AEA" w:rsidP="00C26068">
          <w:pPr>
            <w:pStyle w:val="Footer"/>
            <w:spacing w:line="276" w:lineRule="auto"/>
          </w:pPr>
        </w:p>
      </w:tc>
      <w:tc>
        <w:tcPr>
          <w:tcW w:w="4451" w:type="dxa"/>
        </w:tcPr>
        <w:p w:rsidR="00E006A1" w:rsidRPr="00F53AEA" w:rsidP="00F53AEA">
          <w:pPr>
            <w:pStyle w:val="Footer"/>
            <w:spacing w:line="276" w:lineRule="auto"/>
          </w:pPr>
        </w:p>
      </w:tc>
    </w:tr>
  </w:tbl>
  <w:p w:rsidR="00E006A1"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006A1" w:rsidRPr="007D73AB">
          <w:pPr>
            <w:pStyle w:val="Header"/>
          </w:pPr>
        </w:p>
      </w:tc>
      <w:tc>
        <w:tcPr>
          <w:tcW w:w="3170" w:type="dxa"/>
          <w:vAlign w:val="bottom"/>
        </w:tcPr>
        <w:p w:rsidR="00E006A1" w:rsidRPr="007D73AB" w:rsidP="00340DE0">
          <w:pPr>
            <w:pStyle w:val="Header"/>
          </w:pPr>
        </w:p>
      </w:tc>
      <w:tc>
        <w:tcPr>
          <w:tcW w:w="1134" w:type="dxa"/>
        </w:tcPr>
        <w:p w:rsidR="00E006A1" w:rsidP="00E006A1">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E006A1"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E006A1" w:rsidRPr="00710A6C" w:rsidP="00EE3C0F">
          <w:pPr>
            <w:pStyle w:val="Header"/>
            <w:rPr>
              <w:b/>
            </w:rPr>
          </w:pPr>
        </w:p>
        <w:p w:rsidR="00E006A1" w:rsidP="00EE3C0F">
          <w:pPr>
            <w:pStyle w:val="Header"/>
          </w:pPr>
        </w:p>
        <w:p w:rsidR="00E006A1" w:rsidP="00EE3C0F">
          <w:pPr>
            <w:pStyle w:val="Header"/>
          </w:pPr>
        </w:p>
        <w:p w:rsidR="00E006A1" w:rsidP="00EE3C0F">
          <w:pPr>
            <w:pStyle w:val="Header"/>
          </w:pPr>
        </w:p>
        <w:sdt>
          <w:sdtPr>
            <w:alias w:val="Dnr"/>
            <w:tag w:val="ccRKShow_Dnr"/>
            <w:id w:val="-829283628"/>
            <w:placeholder>
              <w:docPart w:val="677EC3C1E6D546C1971580ABB84C98A6"/>
            </w:placeholder>
            <w:dataBinding w:xpath="/ns0:DocumentInfo[1]/ns0:BaseInfo[1]/ns0:Dnr[1]" w:storeItemID="{8C55446C-9458-4F63-9FD9-3D8220675BA9}" w:prefixMappings="xmlns:ns0='http://lp/documentinfo/RK' "/>
            <w:text/>
          </w:sdtPr>
          <w:sdtContent>
            <w:p w:rsidR="00E006A1" w:rsidP="00EE3C0F">
              <w:pPr>
                <w:pStyle w:val="Header"/>
              </w:pPr>
              <w:r>
                <w:t>N2021/</w:t>
              </w:r>
              <w:r w:rsidR="004D59E3">
                <w:t>02671</w:t>
              </w:r>
            </w:p>
          </w:sdtContent>
        </w:sdt>
        <w:sdt>
          <w:sdtPr>
            <w:alias w:val="DocNumber"/>
            <w:tag w:val="DocNumber"/>
            <w:id w:val="1726028884"/>
            <w:placeholder>
              <w:docPart w:val="463A26917AFE451182753521FF8B5A46"/>
            </w:placeholder>
            <w:showingPlcHdr/>
            <w:dataBinding w:xpath="/ns0:DocumentInfo[1]/ns0:BaseInfo[1]/ns0:DocNumber[1]" w:storeItemID="{8C55446C-9458-4F63-9FD9-3D8220675BA9}" w:prefixMappings="xmlns:ns0='http://lp/documentinfo/RK' "/>
            <w:text/>
          </w:sdtPr>
          <w:sdtContent>
            <w:p w:rsidR="00E006A1" w:rsidP="00EE3C0F">
              <w:pPr>
                <w:pStyle w:val="Header"/>
              </w:pPr>
              <w:r>
                <w:rPr>
                  <w:rStyle w:val="PlaceholderText"/>
                </w:rPr>
                <w:t xml:space="preserve"> </w:t>
              </w:r>
            </w:p>
          </w:sdtContent>
        </w:sdt>
        <w:p w:rsidR="00E006A1" w:rsidP="00EE3C0F">
          <w:pPr>
            <w:pStyle w:val="Header"/>
          </w:pPr>
        </w:p>
      </w:tc>
      <w:tc>
        <w:tcPr>
          <w:tcW w:w="1134" w:type="dxa"/>
        </w:tcPr>
        <w:p w:rsidR="00E006A1" w:rsidP="0094502D">
          <w:pPr>
            <w:pStyle w:val="Header"/>
          </w:pPr>
        </w:p>
        <w:p w:rsidR="00E006A1"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77E02293CA8C41E491F44B206BB3F6EB"/>
          </w:placeholder>
          <w:richText/>
        </w:sdtPr>
        <w:sdtEndPr>
          <w:rPr>
            <w:b w:val="0"/>
          </w:rPr>
        </w:sdtEndPr>
        <w:sdtContent>
          <w:tc>
            <w:tcPr>
              <w:tcW w:w="5534" w:type="dxa"/>
              <w:tcMar>
                <w:right w:w="1134" w:type="dxa"/>
              </w:tcMar>
            </w:tcPr>
            <w:p w:rsidR="00E006A1" w:rsidRPr="004669B0" w:rsidP="00340DE0">
              <w:pPr>
                <w:pStyle w:val="Header"/>
                <w:rPr>
                  <w:b/>
                </w:rPr>
              </w:pPr>
              <w:r w:rsidRPr="004669B0">
                <w:rPr>
                  <w:b/>
                </w:rPr>
                <w:t>Näringsdepartementet</w:t>
              </w:r>
            </w:p>
            <w:p w:rsidR="00E006A1" w:rsidRPr="00340DE0" w:rsidP="00340DE0">
              <w:pPr>
                <w:pStyle w:val="Header"/>
              </w:pPr>
              <w:r w:rsidRPr="004669B0">
                <w:t>Näringsministern</w:t>
              </w:r>
            </w:p>
          </w:tc>
        </w:sdtContent>
      </w:sdt>
      <w:sdt>
        <w:sdtPr>
          <w:alias w:val="Recipient"/>
          <w:tag w:val="ccRKShow_Recipient"/>
          <w:id w:val="-28344517"/>
          <w:placeholder>
            <w:docPart w:val="C988936ECA8E4C728D35A17C6257CFF7"/>
          </w:placeholder>
          <w:dataBinding w:xpath="/ns0:DocumentInfo[1]/ns0:BaseInfo[1]/ns0:Recipient[1]" w:storeItemID="{8C55446C-9458-4F63-9FD9-3D8220675BA9}" w:prefixMappings="xmlns:ns0='http://lp/documentinfo/RK' "/>
          <w:text w:multiLine="1"/>
        </w:sdtPr>
        <w:sdtContent>
          <w:tc>
            <w:tcPr>
              <w:tcW w:w="3170" w:type="dxa"/>
            </w:tcPr>
            <w:p w:rsidR="00E006A1" w:rsidP="00547B89">
              <w:pPr>
                <w:pStyle w:val="Header"/>
              </w:pPr>
              <w:r>
                <w:t>Till riksdagen</w:t>
              </w:r>
            </w:p>
          </w:tc>
        </w:sdtContent>
      </w:sdt>
      <w:tc>
        <w:tcPr>
          <w:tcW w:w="1134" w:type="dxa"/>
        </w:tcPr>
        <w:p w:rsidR="00E006A1" w:rsidP="003E6020">
          <w:pPr>
            <w:pStyle w:val="Header"/>
          </w:pPr>
        </w:p>
      </w:tc>
    </w:tr>
  </w:tbl>
  <w:p w:rsidR="00E006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9"/>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9"/>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ingress">
    <w:name w:val="ingress"/>
    <w:basedOn w:val="Normal"/>
    <w:rsid w:val="004669B0"/>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77EC3C1E6D546C1971580ABB84C98A6"/>
        <w:category>
          <w:name w:val="Allmänt"/>
          <w:gallery w:val="placeholder"/>
        </w:category>
        <w:types>
          <w:type w:val="bbPlcHdr"/>
        </w:types>
        <w:behaviors>
          <w:behavior w:val="content"/>
        </w:behaviors>
        <w:guid w:val="{59DBEB5D-49BB-48A2-B2D9-1C0CA0AA4AEC}"/>
      </w:docPartPr>
      <w:docPartBody>
        <w:p w:rsidR="00501629" w:rsidP="007D0E87">
          <w:pPr>
            <w:pStyle w:val="677EC3C1E6D546C1971580ABB84C98A6"/>
          </w:pPr>
          <w:r>
            <w:rPr>
              <w:rStyle w:val="PlaceholderText"/>
            </w:rPr>
            <w:t xml:space="preserve"> </w:t>
          </w:r>
        </w:p>
      </w:docPartBody>
    </w:docPart>
    <w:docPart>
      <w:docPartPr>
        <w:name w:val="463A26917AFE451182753521FF8B5A46"/>
        <w:category>
          <w:name w:val="Allmänt"/>
          <w:gallery w:val="placeholder"/>
        </w:category>
        <w:types>
          <w:type w:val="bbPlcHdr"/>
        </w:types>
        <w:behaviors>
          <w:behavior w:val="content"/>
        </w:behaviors>
        <w:guid w:val="{0719BEAB-9CF3-475C-B095-21BB828F1F84}"/>
      </w:docPartPr>
      <w:docPartBody>
        <w:p w:rsidR="00501629" w:rsidP="007D0E87">
          <w:pPr>
            <w:pStyle w:val="463A26917AFE451182753521FF8B5A461"/>
          </w:pPr>
          <w:r>
            <w:rPr>
              <w:rStyle w:val="PlaceholderText"/>
            </w:rPr>
            <w:t xml:space="preserve"> </w:t>
          </w:r>
        </w:p>
      </w:docPartBody>
    </w:docPart>
    <w:docPart>
      <w:docPartPr>
        <w:name w:val="77E02293CA8C41E491F44B206BB3F6EB"/>
        <w:category>
          <w:name w:val="Allmänt"/>
          <w:gallery w:val="placeholder"/>
        </w:category>
        <w:types>
          <w:type w:val="bbPlcHdr"/>
        </w:types>
        <w:behaviors>
          <w:behavior w:val="content"/>
        </w:behaviors>
        <w:guid w:val="{D6EFB0D1-93C7-4191-A80D-ADC5E66A97CA}"/>
      </w:docPartPr>
      <w:docPartBody>
        <w:p w:rsidR="00501629" w:rsidP="007D0E87">
          <w:pPr>
            <w:pStyle w:val="77E02293CA8C41E491F44B206BB3F6EB1"/>
          </w:pPr>
          <w:r>
            <w:rPr>
              <w:rStyle w:val="PlaceholderText"/>
            </w:rPr>
            <w:t xml:space="preserve"> </w:t>
          </w:r>
        </w:p>
      </w:docPartBody>
    </w:docPart>
    <w:docPart>
      <w:docPartPr>
        <w:name w:val="C988936ECA8E4C728D35A17C6257CFF7"/>
        <w:category>
          <w:name w:val="Allmänt"/>
          <w:gallery w:val="placeholder"/>
        </w:category>
        <w:types>
          <w:type w:val="bbPlcHdr"/>
        </w:types>
        <w:behaviors>
          <w:behavior w:val="content"/>
        </w:behaviors>
        <w:guid w:val="{415936F4-451C-4E30-87CE-4BC4D8A606BC}"/>
      </w:docPartPr>
      <w:docPartBody>
        <w:p w:rsidR="00501629" w:rsidP="007D0E87">
          <w:pPr>
            <w:pStyle w:val="C988936ECA8E4C728D35A17C6257CFF7"/>
          </w:pPr>
          <w:r>
            <w:rPr>
              <w:rStyle w:val="PlaceholderText"/>
            </w:rPr>
            <w:t xml:space="preserve"> </w:t>
          </w:r>
        </w:p>
      </w:docPartBody>
    </w:docPart>
    <w:docPart>
      <w:docPartPr>
        <w:name w:val="B469EBCE539842D682ABDC7AFC2D900B"/>
        <w:category>
          <w:name w:val="Allmänt"/>
          <w:gallery w:val="placeholder"/>
        </w:category>
        <w:types>
          <w:type w:val="bbPlcHdr"/>
        </w:types>
        <w:behaviors>
          <w:behavior w:val="content"/>
        </w:behaviors>
        <w:guid w:val="{458A72BA-B2E6-4763-9859-1D47C44DF5AF}"/>
      </w:docPartPr>
      <w:docPartBody>
        <w:p w:rsidR="00501629" w:rsidP="007D0E87">
          <w:pPr>
            <w:pStyle w:val="B469EBCE539842D682ABDC7AFC2D900B"/>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6B2DA378D94EBD968B4BFE8E3786D4">
    <w:name w:val="B86B2DA378D94EBD968B4BFE8E3786D4"/>
    <w:rsid w:val="007D0E87"/>
  </w:style>
  <w:style w:type="character" w:styleId="PlaceholderText">
    <w:name w:val="Placeholder Text"/>
    <w:basedOn w:val="DefaultParagraphFont"/>
    <w:uiPriority w:val="99"/>
    <w:semiHidden/>
    <w:rsid w:val="007D0E87"/>
    <w:rPr>
      <w:noProof w:val="0"/>
      <w:color w:val="808080"/>
    </w:rPr>
  </w:style>
  <w:style w:type="paragraph" w:customStyle="1" w:styleId="3E33EFE984C14080B3568A6BEB3D23C2">
    <w:name w:val="3E33EFE984C14080B3568A6BEB3D23C2"/>
    <w:rsid w:val="007D0E87"/>
  </w:style>
  <w:style w:type="paragraph" w:customStyle="1" w:styleId="9DB14C597FF44A82ABF0A5C19007D2DB">
    <w:name w:val="9DB14C597FF44A82ABF0A5C19007D2DB"/>
    <w:rsid w:val="007D0E87"/>
  </w:style>
  <w:style w:type="paragraph" w:customStyle="1" w:styleId="6B4C605B21694F788D6CEA461CE3D472">
    <w:name w:val="6B4C605B21694F788D6CEA461CE3D472"/>
    <w:rsid w:val="007D0E87"/>
  </w:style>
  <w:style w:type="paragraph" w:customStyle="1" w:styleId="677EC3C1E6D546C1971580ABB84C98A6">
    <w:name w:val="677EC3C1E6D546C1971580ABB84C98A6"/>
    <w:rsid w:val="007D0E87"/>
  </w:style>
  <w:style w:type="paragraph" w:customStyle="1" w:styleId="463A26917AFE451182753521FF8B5A46">
    <w:name w:val="463A26917AFE451182753521FF8B5A46"/>
    <w:rsid w:val="007D0E87"/>
  </w:style>
  <w:style w:type="paragraph" w:customStyle="1" w:styleId="B7F52F86FB2C4EEFB1D998395BBD8FF9">
    <w:name w:val="B7F52F86FB2C4EEFB1D998395BBD8FF9"/>
    <w:rsid w:val="007D0E87"/>
  </w:style>
  <w:style w:type="paragraph" w:customStyle="1" w:styleId="F7D9BB8009344C268E7D5E35824BC7E4">
    <w:name w:val="F7D9BB8009344C268E7D5E35824BC7E4"/>
    <w:rsid w:val="007D0E87"/>
  </w:style>
  <w:style w:type="paragraph" w:customStyle="1" w:styleId="50123EF87B644ADAB81EBF9D631E79C3">
    <w:name w:val="50123EF87B644ADAB81EBF9D631E79C3"/>
    <w:rsid w:val="007D0E87"/>
  </w:style>
  <w:style w:type="paragraph" w:customStyle="1" w:styleId="77E02293CA8C41E491F44B206BB3F6EB">
    <w:name w:val="77E02293CA8C41E491F44B206BB3F6EB"/>
    <w:rsid w:val="007D0E87"/>
  </w:style>
  <w:style w:type="paragraph" w:customStyle="1" w:styleId="C988936ECA8E4C728D35A17C6257CFF7">
    <w:name w:val="C988936ECA8E4C728D35A17C6257CFF7"/>
    <w:rsid w:val="007D0E87"/>
  </w:style>
  <w:style w:type="paragraph" w:customStyle="1" w:styleId="463A26917AFE451182753521FF8B5A461">
    <w:name w:val="463A26917AFE451182753521FF8B5A461"/>
    <w:rsid w:val="007D0E8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7E02293CA8C41E491F44B206BB3F6EB1">
    <w:name w:val="77E02293CA8C41E491F44B206BB3F6EB1"/>
    <w:rsid w:val="007D0E8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BEA721BAF8F4FC8BCC6654F12A7CEF0">
    <w:name w:val="ABEA721BAF8F4FC8BCC6654F12A7CEF0"/>
    <w:rsid w:val="007D0E87"/>
  </w:style>
  <w:style w:type="paragraph" w:customStyle="1" w:styleId="ECCD8D95780F4EFDBAAA3AD2CAEFA94D">
    <w:name w:val="ECCD8D95780F4EFDBAAA3AD2CAEFA94D"/>
    <w:rsid w:val="007D0E87"/>
  </w:style>
  <w:style w:type="paragraph" w:customStyle="1" w:styleId="5953606DFEFD47E0B645F392AC5F564D">
    <w:name w:val="5953606DFEFD47E0B645F392AC5F564D"/>
    <w:rsid w:val="007D0E87"/>
  </w:style>
  <w:style w:type="paragraph" w:customStyle="1" w:styleId="30F6E0B891DC4E6AB2885D1098C3DB70">
    <w:name w:val="30F6E0B891DC4E6AB2885D1098C3DB70"/>
    <w:rsid w:val="007D0E87"/>
  </w:style>
  <w:style w:type="paragraph" w:customStyle="1" w:styleId="E7DCA5418E564D1A84A744FFECC47785">
    <w:name w:val="E7DCA5418E564D1A84A744FFECC47785"/>
    <w:rsid w:val="007D0E87"/>
  </w:style>
  <w:style w:type="paragraph" w:customStyle="1" w:styleId="B469EBCE539842D682ABDC7AFC2D900B">
    <w:name w:val="B469EBCE539842D682ABDC7AFC2D900B"/>
    <w:rsid w:val="007D0E87"/>
  </w:style>
  <w:style w:type="paragraph" w:customStyle="1" w:styleId="FCAFD29B037541A597A22917AF0100AB">
    <w:name w:val="FCAFD29B037541A597A22917AF0100AB"/>
    <w:rsid w:val="007D0E8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e58d8b22-520a-421f-ab79-5271bac598d8</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2021-10-27T00:00:00</HeaderDate>
    <Office/>
    <Dnr>N2021/02671</Dnr>
    <ParagrafNr/>
    <DocumentTitle/>
    <VisitingAddress/>
    <Extra1/>
    <Extra2/>
    <Extra3>Lars Beckman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35904776-3251-4109-8BBA-AB94648E93F0}"/>
</file>

<file path=customXml/itemProps2.xml><?xml version="1.0" encoding="utf-8"?>
<ds:datastoreItem xmlns:ds="http://schemas.openxmlformats.org/officeDocument/2006/customXml" ds:itemID="{6D0C1B4C-A242-48DE-B60B-75E71047E4FC}"/>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7A08F6CC-A745-44C6-9E04-5E72F9A60ACC}"/>
</file>

<file path=customXml/itemProps5.xml><?xml version="1.0" encoding="utf-8"?>
<ds:datastoreItem xmlns:ds="http://schemas.openxmlformats.org/officeDocument/2006/customXml" ds:itemID="{8C55446C-9458-4F63-9FD9-3D8220675BA9}"/>
</file>

<file path=docProps/app.xml><?xml version="1.0" encoding="utf-8"?>
<Properties xmlns="http://schemas.openxmlformats.org/officeDocument/2006/extended-properties" xmlns:vt="http://schemas.openxmlformats.org/officeDocument/2006/docPropsVTypes">
  <Template>RK Basmall</Template>
  <TotalTime>0</TotalTime>
  <Pages>2</Pages>
  <Words>297</Words>
  <Characters>1575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202122227 Ökade kostnader med anledning av ökade bränslepriser.docx</dc:title>
  <cp:revision>7</cp:revision>
  <dcterms:created xsi:type="dcterms:W3CDTF">2021-10-21T14:26:00Z</dcterms:created>
  <dcterms:modified xsi:type="dcterms:W3CDTF">2021-10-22T10:01:00Z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dc87dc2f-0002-4245-a96b-60bc4dd1b042</vt:lpwstr>
  </property>
</Properties>
</file>