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1375" w:rsidP="006D5A06">
      <w:pPr>
        <w:pStyle w:val="Title"/>
      </w:pPr>
      <w:bookmarkStart w:id="0" w:name="Start"/>
      <w:bookmarkEnd w:id="0"/>
      <w:r>
        <w:t xml:space="preserve">Svar på fråga </w:t>
      </w:r>
      <w:r w:rsidR="006D5A06">
        <w:t>2021/22:1809</w:t>
      </w:r>
      <w:r w:rsidR="009A748D">
        <w:t xml:space="preserve"> av</w:t>
      </w:r>
      <w:r w:rsidR="006D5A06">
        <w:t xml:space="preserve"> Björn Söder (SD) </w:t>
      </w:r>
      <w:r w:rsidR="009A748D">
        <w:t>B</w:t>
      </w:r>
      <w:r w:rsidR="006D5A06">
        <w:t>elarusiska myndigheters vandalisering av polska gravar i</w:t>
      </w:r>
      <w:r w:rsidR="009A748D">
        <w:t xml:space="preserve"> </w:t>
      </w:r>
      <w:r w:rsidR="006D5A06">
        <w:t>Belarus</w:t>
      </w:r>
      <w:r w:rsidR="00667C4E">
        <w:tab/>
      </w:r>
    </w:p>
    <w:p w:rsidR="00B209C7" w:rsidP="00251375">
      <w:pPr>
        <w:pStyle w:val="BodyText"/>
      </w:pPr>
      <w:r>
        <w:t>Björn Söder har frågat mig om jag avser vidta åtgärder med anledning av vandaliseringen av polska gravar i Belarus och om jag kommer att fördöma övergreppen mot de mänskliga rättigheterna</w:t>
      </w:r>
      <w:r w:rsidR="00704F81">
        <w:t>.</w:t>
      </w:r>
    </w:p>
    <w:p w:rsidR="00693E6F" w:rsidP="00251375">
      <w:pPr>
        <w:pStyle w:val="BodyText"/>
      </w:pPr>
      <w:r>
        <w:t xml:space="preserve">Sveriges tydliga politik </w:t>
      </w:r>
      <w:r w:rsidR="00682AA3">
        <w:t>vad gäller situationen</w:t>
      </w:r>
      <w:r w:rsidR="005A6EF3">
        <w:t xml:space="preserve"> i Belarus</w:t>
      </w:r>
      <w:r>
        <w:t xml:space="preserve"> ligger fast. Vi har kontinuerligt fördömt </w:t>
      </w:r>
      <w:r w:rsidR="00682AA3">
        <w:t xml:space="preserve">den </w:t>
      </w:r>
      <w:r w:rsidR="00682AA3">
        <w:t>belarusiska</w:t>
      </w:r>
      <w:r w:rsidR="00682AA3">
        <w:t xml:space="preserve"> </w:t>
      </w:r>
      <w:r>
        <w:t>regimen</w:t>
      </w:r>
      <w:r w:rsidR="00682AA3">
        <w:t>s</w:t>
      </w:r>
      <w:r>
        <w:t xml:space="preserve"> systematiska förtryck av den egna befolkningen och dess </w:t>
      </w:r>
      <w:r w:rsidR="00254300">
        <w:t xml:space="preserve">kränkningar </w:t>
      </w:r>
      <w:r>
        <w:t xml:space="preserve">av de mänskliga rättigheterna, liksom </w:t>
      </w:r>
      <w:r w:rsidR="00682AA3">
        <w:t xml:space="preserve">Belarus </w:t>
      </w:r>
      <w:r>
        <w:t xml:space="preserve">delaktighet i Rysslands </w:t>
      </w:r>
      <w:r w:rsidR="00254300">
        <w:t>aggression mot</w:t>
      </w:r>
      <w:r>
        <w:t xml:space="preserve"> Ukraina.</w:t>
      </w:r>
      <w:r>
        <w:t xml:space="preserve"> Genom EU har vi </w:t>
      </w:r>
      <w:r w:rsidR="00EA4E08">
        <w:t>kunnat anta</w:t>
      </w:r>
      <w:r>
        <w:t xml:space="preserve"> sanktioner </w:t>
      </w:r>
      <w:r w:rsidR="00EA4E08">
        <w:t>som saknar motstycke</w:t>
      </w:r>
      <w:r w:rsidR="003356FE">
        <w:t>.</w:t>
      </w:r>
      <w:r w:rsidR="00C9144D">
        <w:t xml:space="preserve"> </w:t>
      </w:r>
      <w:r w:rsidRPr="007F1EB5">
        <w:t xml:space="preserve">Vi fortsätter att kräva att </w:t>
      </w:r>
      <w:r w:rsidR="00682AA3">
        <w:t>Belarus</w:t>
      </w:r>
      <w:r w:rsidRPr="007F1EB5" w:rsidR="00682AA3">
        <w:t xml:space="preserve"> </w:t>
      </w:r>
      <w:r w:rsidRPr="007F1EB5">
        <w:t>respekterar sina internationella åtaganden</w:t>
      </w:r>
      <w:r w:rsidR="00A30DCF">
        <w:t xml:space="preserve">. Vi förutsätter att Belarus även respekterar </w:t>
      </w:r>
      <w:r w:rsidRPr="00AE782F" w:rsidR="00AE782F">
        <w:t>tillämpliga folkrättsliga skyldigheter vad gäller kvarlevor från stupade soldater och minnesmärken.</w:t>
      </w:r>
    </w:p>
    <w:p w:rsidR="00251375" w:rsidRPr="000C6B33" w:rsidP="00B209C7">
      <w:pPr>
        <w:pStyle w:val="BodyText"/>
      </w:pPr>
      <w:r w:rsidRPr="000C6B33">
        <w:t xml:space="preserve">Stockholm den </w:t>
      </w:r>
      <w:sdt>
        <w:sdtPr>
          <w:id w:val="-1225218591"/>
          <w:placeholder>
            <w:docPart w:val="DCB70476C9794B70A1BA9FED8A9765E8"/>
          </w:placeholder>
          <w:dataBinding w:xpath="/ns0:DocumentInfo[1]/ns0:BaseInfo[1]/ns0:HeaderDate[1]" w:storeItemID="{5C215060-EF31-4CE6-AB15-26F615A62AC0}" w:prefixMappings="xmlns:ns0='http://lp/documentinfo/RK' "/>
          <w:date w:fullDate="2022-07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01D96">
            <w:t>2</w:t>
          </w:r>
          <w:r w:rsidR="008178E9">
            <w:t>9</w:t>
          </w:r>
          <w:r w:rsidR="00901D96">
            <w:t xml:space="preserve"> juli</w:t>
          </w:r>
          <w:r w:rsidR="00AE782F">
            <w:t xml:space="preserve"> 2022</w:t>
          </w:r>
        </w:sdtContent>
      </w:sdt>
    </w:p>
    <w:p w:rsidR="00251375" w:rsidRPr="000C6B33" w:rsidP="004E7A8F">
      <w:pPr>
        <w:pStyle w:val="Brdtextutanavstnd"/>
      </w:pPr>
    </w:p>
    <w:p w:rsidR="00251375" w:rsidRPr="00027563" w:rsidP="00DB48AB">
      <w:pPr>
        <w:pStyle w:val="BodyText"/>
      </w:pPr>
      <w:r>
        <w:t>Ann Linde</w:t>
      </w:r>
    </w:p>
    <w:sectPr w:rsidSect="00C37385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13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1375" w:rsidRPr="007D73AB" w:rsidP="00340DE0">
          <w:pPr>
            <w:pStyle w:val="Header"/>
          </w:pPr>
        </w:p>
      </w:tc>
      <w:tc>
        <w:tcPr>
          <w:tcW w:w="1134" w:type="dxa"/>
        </w:tcPr>
        <w:p w:rsidR="002513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13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1375" w:rsidRPr="00710A6C" w:rsidP="00EE3C0F">
          <w:pPr>
            <w:pStyle w:val="Header"/>
            <w:rPr>
              <w:b/>
            </w:rPr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  <w:sdt>
            <w:sdtPr>
              <w:rPr>
                <w:highlight w:val="yellow"/>
              </w:rPr>
              <w:alias w:val="DocNumber"/>
              <w:tag w:val="DocNumber"/>
              <w:id w:val="1726028884"/>
              <w:placeholder>
                <w:docPart w:val="1087271C120D4CF99692EA5917C2C27D"/>
              </w:placeholder>
              <w:showingPlcHdr/>
              <w:dataBinding w:xpath="/ns0:DocumentInfo[1]/ns0:BaseInfo[1]/ns0:DocNumber[1]" w:storeItemID="{5C215060-EF31-4CE6-AB15-26F615A62AC0}" w:prefixMappings="xmlns:ns0='http://lp/documentinfo/RK' "/>
              <w:text/>
            </w:sdtPr>
            <w:sdtEndPr>
              <w:rPr>
                <w:highlight w:val="none"/>
              </w:rPr>
            </w:sdtEndPr>
            <w:sdtContent>
              <w:r w:rsidR="006D5A06">
                <w:rPr>
                  <w:rStyle w:val="PlaceholderText"/>
                </w:rPr>
                <w:t xml:space="preserve"> </w:t>
              </w:r>
            </w:sdtContent>
          </w:sdt>
          <w:r w:rsidRPr="006D5A06" w:rsidR="006D5A06">
            <w:t>UD 2022/</w:t>
          </w:r>
          <w:r w:rsidRPr="006D5A06" w:rsidR="006D5A06">
            <w:t>10984</w:t>
          </w:r>
        </w:p>
      </w:tc>
      <w:tc>
        <w:tcPr>
          <w:tcW w:w="1134" w:type="dxa"/>
        </w:tcPr>
        <w:p w:rsidR="00251375" w:rsidP="0094502D">
          <w:pPr>
            <w:pStyle w:val="Header"/>
          </w:pPr>
        </w:p>
        <w:p w:rsidR="002513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F3835CE9A240D2BCC7CE447AC5C5F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1901" w:rsidRPr="00AC1901" w:rsidP="00340DE0">
              <w:pPr>
                <w:pStyle w:val="Header"/>
                <w:rPr>
                  <w:b/>
                </w:rPr>
              </w:pPr>
              <w:r w:rsidRPr="00AC1901">
                <w:rPr>
                  <w:b/>
                </w:rPr>
                <w:t>Utrikesdepartementet</w:t>
              </w:r>
            </w:p>
            <w:p w:rsidR="00191FDF" w:rsidP="00340DE0">
              <w:pPr>
                <w:pStyle w:val="Header"/>
              </w:pPr>
              <w:r w:rsidRPr="00AC1901">
                <w:t>Utrikesministern</w:t>
              </w:r>
            </w:p>
            <w:p w:rsidR="00191FDF" w:rsidP="00340DE0">
              <w:pPr>
                <w:pStyle w:val="Header"/>
              </w:pPr>
            </w:p>
            <w:p w:rsidR="0025137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CC7EE35BDD4623ABBAD6D475018D4E"/>
          </w:placeholder>
          <w:dataBinding w:xpath="/ns0:DocumentInfo[1]/ns0:BaseInfo[1]/ns0:Recipient[1]" w:storeItemID="{5C215060-EF31-4CE6-AB15-26F615A62AC0}" w:prefixMappings="xmlns:ns0='http://lp/documentinfo/RK' "/>
          <w:text w:multiLine="1"/>
        </w:sdtPr>
        <w:sdtContent>
          <w:tc>
            <w:tcPr>
              <w:tcW w:w="3170" w:type="dxa"/>
            </w:tcPr>
            <w:p w:rsidR="00251375" w:rsidP="00547B89">
              <w:pPr>
                <w:pStyle w:val="Header"/>
              </w:pPr>
              <w:r>
                <w:t>Till riksdagen</w:t>
              </w:r>
              <w:r w:rsidR="00191FDF">
                <w:br/>
              </w:r>
              <w:r w:rsidR="00191FDF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251375" w:rsidP="003E6020">
          <w:pPr>
            <w:pStyle w:val="Header"/>
          </w:pPr>
        </w:p>
      </w:tc>
    </w:tr>
  </w:tbl>
  <w:p w:rsidR="008D4508" w:rsidP="000F18D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7271C120D4CF99692EA5917C2C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C0D2D-AC62-4D2B-A132-B149A8973BA1}"/>
      </w:docPartPr>
      <w:docPartBody>
        <w:p w:rsidR="00B24BDE" w:rsidP="00C92757">
          <w:pPr>
            <w:pStyle w:val="1087271C120D4CF99692EA5917C2C2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F3835CE9A240D2BCC7CE447AC5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BF59B-84C9-49CF-9C20-54146AD45822}"/>
      </w:docPartPr>
      <w:docPartBody>
        <w:p w:rsidR="00B24BDE" w:rsidP="00C92757">
          <w:pPr>
            <w:pStyle w:val="E2F3835CE9A240D2BCC7CE447AC5C5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CC7EE35BDD4623ABBAD6D47501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C3BC-7AD7-443A-89DF-9A48A5BFFFF2}"/>
      </w:docPartPr>
      <w:docPartBody>
        <w:p w:rsidR="00B24BDE" w:rsidP="00C92757">
          <w:pPr>
            <w:pStyle w:val="57CC7EE35BDD4623ABBAD6D475018D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70476C9794B70A1BA9FED8A976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DE9C2-A1E7-4B9C-ACEA-DAE7D14E0FBA}"/>
      </w:docPartPr>
      <w:docPartBody>
        <w:p w:rsidR="00B24BDE" w:rsidP="00C92757">
          <w:pPr>
            <w:pStyle w:val="DCB70476C9794B70A1BA9FED8A9765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757"/>
    <w:rPr>
      <w:noProof w:val="0"/>
      <w:color w:val="808080"/>
    </w:rPr>
  </w:style>
  <w:style w:type="paragraph" w:customStyle="1" w:styleId="57CC7EE35BDD4623ABBAD6D475018D4E">
    <w:name w:val="57CC7EE35BDD4623ABBAD6D475018D4E"/>
    <w:rsid w:val="00C92757"/>
  </w:style>
  <w:style w:type="paragraph" w:customStyle="1" w:styleId="1087271C120D4CF99692EA5917C2C27D1">
    <w:name w:val="1087271C120D4CF99692EA5917C2C27D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3835CE9A240D2BCC7CE447AC5C5FE1">
    <w:name w:val="E2F3835CE9A240D2BCC7CE447AC5C5FE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B70476C9794B70A1BA9FED8A9765E8">
    <w:name w:val="DCB70476C9794B70A1BA9FED8A9765E8"/>
    <w:rsid w:val="00C927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c5c8f6d1-ffda-494a-8622-b5129c0d121e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2022-07-29T00:00:00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B511B-FD92-4E6D-BF96-39B080E8D98D}"/>
</file>

<file path=customXml/itemProps2.xml><?xml version="1.0" encoding="utf-8"?>
<ds:datastoreItem xmlns:ds="http://schemas.openxmlformats.org/officeDocument/2006/customXml" ds:itemID="{F2ADBCD1-ACEF-48CA-B1D8-F897C9C1539A}"/>
</file>

<file path=customXml/itemProps3.xml><?xml version="1.0" encoding="utf-8"?>
<ds:datastoreItem xmlns:ds="http://schemas.openxmlformats.org/officeDocument/2006/customXml" ds:itemID="{FEA337E0-889D-4668-B1F5-47FDC18560E9}"/>
</file>

<file path=customXml/itemProps4.xml><?xml version="1.0" encoding="utf-8"?>
<ds:datastoreItem xmlns:ds="http://schemas.openxmlformats.org/officeDocument/2006/customXml" ds:itemID="{5C215060-EF31-4CE6-AB15-26F615A62AC0}"/>
</file>

<file path=customXml/itemProps5.xml><?xml version="1.0" encoding="utf-8"?>
<ds:datastoreItem xmlns:ds="http://schemas.openxmlformats.org/officeDocument/2006/customXml" ds:itemID="{BBF39F3F-0CA2-4CBE-8F53-C725E53485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1809 av Björn Söder.docx</dc:title>
  <cp:revision>3</cp:revision>
  <dcterms:created xsi:type="dcterms:W3CDTF">2022-07-28T14:32:00Z</dcterms:created>
  <dcterms:modified xsi:type="dcterms:W3CDTF">2022-07-29T07:16:00Z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57a165a5-cfcd-47e3-9318-105f9ff908f8</vt:lpwstr>
  </property>
</Properties>
</file>