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0478" w14:textId="77777777" w:rsidR="001175EF" w:rsidRDefault="001175EF" w:rsidP="00DA0661">
      <w:pPr>
        <w:pStyle w:val="Rubrik"/>
      </w:pPr>
      <w:bookmarkStart w:id="0" w:name="Start"/>
      <w:bookmarkEnd w:id="0"/>
      <w:r>
        <w:t xml:space="preserve">Svar på fråga </w:t>
      </w:r>
      <w:r w:rsidRPr="001175EF">
        <w:t xml:space="preserve">2019/20:1012 </w:t>
      </w:r>
      <w:r>
        <w:t xml:space="preserve">av </w:t>
      </w:r>
      <w:proofErr w:type="spellStart"/>
      <w:r w:rsidRPr="001175EF">
        <w:t>Jamal</w:t>
      </w:r>
      <w:proofErr w:type="spellEnd"/>
      <w:r w:rsidRPr="001175EF">
        <w:t xml:space="preserve"> El-Haj</w:t>
      </w:r>
      <w:r>
        <w:t xml:space="preserve"> (S)</w:t>
      </w:r>
      <w:r>
        <w:br/>
      </w:r>
      <w:r w:rsidRPr="001175EF">
        <w:t>Skydd av barn och skolperso</w:t>
      </w:r>
      <w:bookmarkStart w:id="1" w:name="_GoBack"/>
      <w:bookmarkEnd w:id="1"/>
      <w:r w:rsidRPr="001175EF">
        <w:t xml:space="preserve">nal mot </w:t>
      </w:r>
      <w:proofErr w:type="spellStart"/>
      <w:r w:rsidRPr="001175EF">
        <w:t>islamofobi</w:t>
      </w:r>
      <w:proofErr w:type="spellEnd"/>
    </w:p>
    <w:p w14:paraId="602D2C82" w14:textId="77777777" w:rsidR="001175EF" w:rsidRDefault="00121DA4" w:rsidP="001175EF">
      <w:pPr>
        <w:pStyle w:val="Brdtext"/>
      </w:pPr>
      <w:sdt>
        <w:sdtPr>
          <w:alias w:val="Frågeställare"/>
          <w:tag w:val="delete"/>
          <w:id w:val="-1635256365"/>
          <w:placeholder>
            <w:docPart w:val="8FF6864428DD4E15B5EF2ACCE1BA7ACE"/>
          </w:placeholder>
          <w:dataBinding w:prefixMappings="xmlns:ns0='http://lp/documentinfo/RK' " w:xpath="/ns0:DocumentInfo[1]/ns0:BaseInfo[1]/ns0:Extra3[1]" w:storeItemID="{68674D42-AB5A-4613-A2AC-AB29A27841D2}"/>
          <w:text/>
        </w:sdtPr>
        <w:sdtEndPr/>
        <w:sdtContent>
          <w:proofErr w:type="spellStart"/>
          <w:r w:rsidR="001175EF" w:rsidRPr="001175EF">
            <w:t>Jamal</w:t>
          </w:r>
          <w:proofErr w:type="spellEnd"/>
          <w:r w:rsidR="001175EF" w:rsidRPr="001175EF">
            <w:t xml:space="preserve"> El-Haj</w:t>
          </w:r>
        </w:sdtContent>
      </w:sdt>
      <w:r w:rsidR="001175EF">
        <w:t xml:space="preserve"> har frågat mig genom vilka åtgärder jag avser att skydda barn och personal inom skola och barnomsorg mot frihets- och demokrati-inskränkande kommunala beslut.</w:t>
      </w:r>
    </w:p>
    <w:p w14:paraId="09D80859" w14:textId="77777777" w:rsidR="00871025" w:rsidRDefault="00D874DA" w:rsidP="00D874DA">
      <w:pPr>
        <w:pStyle w:val="Brdtext"/>
      </w:pPr>
      <w:r w:rsidRPr="0020558C">
        <w:t xml:space="preserve">Religionsfriheten är en mänsklig rättighet som i Sverige skyddas genom </w:t>
      </w:r>
      <w:proofErr w:type="gramStart"/>
      <w:r w:rsidRPr="0020558C">
        <w:t>bl.a.</w:t>
      </w:r>
      <w:proofErr w:type="gramEnd"/>
      <w:r w:rsidRPr="0020558C">
        <w:t xml:space="preserve"> regeringsformen och Europakonventione</w:t>
      </w:r>
      <w:r w:rsidRPr="007F2C16">
        <w:t xml:space="preserve">n. </w:t>
      </w:r>
      <w:r w:rsidR="007F2C16" w:rsidRPr="007F2C16">
        <w:t>De g</w:t>
      </w:r>
      <w:r w:rsidR="00CB40A6" w:rsidRPr="007F2C16">
        <w:t>rundläggande fri- och rättigheter</w:t>
      </w:r>
      <w:r w:rsidR="007F2C16">
        <w:t>na</w:t>
      </w:r>
      <w:r w:rsidR="00CB40A6" w:rsidRPr="007F2C16">
        <w:t xml:space="preserve"> </w:t>
      </w:r>
      <w:r w:rsidR="007F2C16" w:rsidRPr="007F2C16">
        <w:t xml:space="preserve">enligt regeringsformen </w:t>
      </w:r>
      <w:r w:rsidR="00CB40A6" w:rsidRPr="007F2C16">
        <w:t>gäller i förhållande till det allmänna, dvs. även</w:t>
      </w:r>
      <w:r w:rsidR="005C6627">
        <w:t xml:space="preserve"> i</w:t>
      </w:r>
      <w:r w:rsidR="00CB40A6" w:rsidRPr="007F2C16">
        <w:t xml:space="preserve"> relationen </w:t>
      </w:r>
      <w:r w:rsidR="007F2C16">
        <w:t xml:space="preserve">mellan </w:t>
      </w:r>
      <w:r w:rsidR="00CB40A6" w:rsidRPr="007F2C16">
        <w:t>enskild och kommun</w:t>
      </w:r>
      <w:r w:rsidR="00CE4344" w:rsidRPr="007F2C16">
        <w:t xml:space="preserve">. </w:t>
      </w:r>
    </w:p>
    <w:p w14:paraId="03A26B2C" w14:textId="77777777" w:rsidR="00871025" w:rsidRDefault="00D874DA" w:rsidP="00D874DA">
      <w:pPr>
        <w:pStyle w:val="Brdtext"/>
      </w:pPr>
      <w:r w:rsidRPr="0020558C">
        <w:t xml:space="preserve">Barns rätt till religionsfrihet följer också av </w:t>
      </w:r>
      <w:r>
        <w:t xml:space="preserve">FN:s konvention om barnets rättigheter, </w:t>
      </w:r>
      <w:r w:rsidRPr="0020558C">
        <w:t>barnkonventionen</w:t>
      </w:r>
      <w:r w:rsidR="004B66AD">
        <w:t>,</w:t>
      </w:r>
      <w:r w:rsidR="004B66AD" w:rsidRPr="004B66AD">
        <w:t xml:space="preserve"> </w:t>
      </w:r>
      <w:r w:rsidR="004B66AD">
        <w:t xml:space="preserve">som sedan </w:t>
      </w:r>
      <w:r w:rsidR="00032781">
        <w:t xml:space="preserve">den </w:t>
      </w:r>
      <w:r w:rsidR="004B66AD" w:rsidRPr="004732E5">
        <w:t xml:space="preserve">1 januari 2020 </w:t>
      </w:r>
      <w:r w:rsidR="00316455">
        <w:t>gäller som</w:t>
      </w:r>
      <w:r w:rsidR="004B66AD">
        <w:t xml:space="preserve"> svensk </w:t>
      </w:r>
      <w:r w:rsidR="004B66AD" w:rsidRPr="004732E5">
        <w:t>lag</w:t>
      </w:r>
      <w:r w:rsidR="004B66AD">
        <w:t>.</w:t>
      </w:r>
      <w:r w:rsidRPr="0020558C">
        <w:t xml:space="preserve"> Barn och elever ska ges förutsättningar att själva forma sina egna uppfattningar gällande religion eller annan trosuppfattning</w:t>
      </w:r>
      <w:r>
        <w:t xml:space="preserve">. </w:t>
      </w:r>
    </w:p>
    <w:p w14:paraId="697C835F" w14:textId="77777777" w:rsidR="00871025" w:rsidRDefault="00D874DA" w:rsidP="00D874DA">
      <w:pPr>
        <w:pStyle w:val="Brdtext"/>
      </w:pPr>
      <w:r w:rsidRPr="00EC7B01">
        <w:t xml:space="preserve">Diskriminering på grund av religion är </w:t>
      </w:r>
      <w:r>
        <w:t xml:space="preserve">vidare förbjuden </w:t>
      </w:r>
      <w:r w:rsidRPr="00EC7B01">
        <w:t>enligt diskrimineringslagen</w:t>
      </w:r>
      <w:r w:rsidR="0082191F">
        <w:t xml:space="preserve"> (2008:567)</w:t>
      </w:r>
      <w:r w:rsidRPr="00EC7B01">
        <w:t xml:space="preserve"> på </w:t>
      </w:r>
      <w:proofErr w:type="gramStart"/>
      <w:r w:rsidRPr="00EC7B01">
        <w:t>bl.a.</w:t>
      </w:r>
      <w:proofErr w:type="gramEnd"/>
      <w:r w:rsidRPr="00EC7B01">
        <w:t xml:space="preserve"> </w:t>
      </w:r>
      <w:r w:rsidR="0082191F">
        <w:t>utbildnings</w:t>
      </w:r>
      <w:r w:rsidRPr="00EC7B01">
        <w:t>området</w:t>
      </w:r>
      <w:r w:rsidR="009B7FA8">
        <w:t xml:space="preserve"> och i arbetslivet</w:t>
      </w:r>
      <w:r>
        <w:t xml:space="preserve">. </w:t>
      </w:r>
      <w:r w:rsidR="009B7FA8">
        <w:t>Diskriminering eller k</w:t>
      </w:r>
      <w:r>
        <w:t xml:space="preserve">ränkningar kopplade till </w:t>
      </w:r>
      <w:r w:rsidR="0082191F">
        <w:t xml:space="preserve">de i lagen angivna </w:t>
      </w:r>
      <w:r>
        <w:t xml:space="preserve">diskrimineringsgrunderna ser samhället som särskilt allvarliga. </w:t>
      </w:r>
    </w:p>
    <w:p w14:paraId="667B0746" w14:textId="08F63C86" w:rsidR="00D874DA" w:rsidRDefault="00D874DA" w:rsidP="00D874DA">
      <w:pPr>
        <w:pStyle w:val="Brdtext"/>
      </w:pPr>
      <w:r>
        <w:t>Skolpersonal är förbjudna att utsätta elever för kränkande behandling</w:t>
      </w:r>
      <w:r w:rsidR="00401E4A">
        <w:t xml:space="preserve">. </w:t>
      </w:r>
      <w:r w:rsidR="009B7FA8">
        <w:t xml:space="preserve">Skolhuvudmännen är </w:t>
      </w:r>
      <w:r w:rsidR="00401E4A">
        <w:t>vidare både som arbetsgivare och utbildnings</w:t>
      </w:r>
      <w:r w:rsidR="00DF16DF">
        <w:t>-</w:t>
      </w:r>
      <w:r w:rsidR="00401E4A">
        <w:t>anordnare</w:t>
      </w:r>
      <w:r w:rsidR="009B7FA8">
        <w:t xml:space="preserve"> skyldiga att vidta aktiva åtgärder</w:t>
      </w:r>
      <w:r w:rsidR="00401E4A">
        <w:t xml:space="preserve"> mot diskriminering</w:t>
      </w:r>
      <w:r w:rsidR="009B7FA8">
        <w:t xml:space="preserve">. </w:t>
      </w:r>
      <w:r>
        <w:t>Statens skolinspektion och Diskrimineringsombudsmannen har tillsyn över att bestämmelserna i skollagen respektive diskrimineringslagen följs.</w:t>
      </w:r>
    </w:p>
    <w:p w14:paraId="7641C0C5" w14:textId="77777777" w:rsidR="00871025" w:rsidRDefault="001175EF" w:rsidP="00A10742">
      <w:r w:rsidRPr="00BE3DCE">
        <w:lastRenderedPageBreak/>
        <w:t xml:space="preserve">Skolan har </w:t>
      </w:r>
      <w:r w:rsidR="00D874DA">
        <w:t xml:space="preserve">också </w:t>
      </w:r>
      <w:r w:rsidRPr="00BE3DCE">
        <w:t xml:space="preserve">ett demokratiskt uppdrag. Alla som verkar i skolan ska hävda de grundläggande värden som anges i skollagen </w:t>
      </w:r>
      <w:r>
        <w:t>(2010:800)</w:t>
      </w:r>
      <w:r w:rsidR="004B66AD">
        <w:t>.</w:t>
      </w:r>
      <w:r w:rsidR="00BF3559">
        <w:t xml:space="preserve"> </w:t>
      </w:r>
      <w:r w:rsidR="001B36DA">
        <w:t>U</w:t>
      </w:r>
      <w:r w:rsidR="001B36DA" w:rsidRPr="00577CF8">
        <w:t xml:space="preserve">tbildningen </w:t>
      </w:r>
      <w:r w:rsidR="001B36DA">
        <w:t xml:space="preserve">ska </w:t>
      </w:r>
      <w:r w:rsidR="001B36DA" w:rsidRPr="00577CF8">
        <w:t>förmedla och förankra respekt för de mänskliga rättigheterna och de grundläggande demokratiska värderingar som det svenska samhället vilar på</w:t>
      </w:r>
      <w:r w:rsidR="001B36DA">
        <w:t xml:space="preserve">. </w:t>
      </w:r>
      <w:r w:rsidRPr="004A220C">
        <w:t>Anställda inom skol</w:t>
      </w:r>
      <w:r w:rsidR="00842DC7">
        <w:softHyphen/>
      </w:r>
      <w:r w:rsidRPr="004A220C">
        <w:t>väsendet måste verka för att demokratins idéer blir vägledande i sitt arbete.</w:t>
      </w:r>
      <w:r w:rsidRPr="00BE3DCE">
        <w:t xml:space="preserve"> </w:t>
      </w:r>
    </w:p>
    <w:p w14:paraId="3FDA8972" w14:textId="1E3A7646" w:rsidR="00CC7EF0" w:rsidRDefault="00863278" w:rsidP="00A10742">
      <w:r w:rsidRPr="007E253F">
        <w:t>Skollagens portalparagraf</w:t>
      </w:r>
      <w:r w:rsidR="00103085">
        <w:t>er</w:t>
      </w:r>
      <w:r w:rsidRPr="007E253F">
        <w:t xml:space="preserve"> </w:t>
      </w:r>
      <w:r w:rsidR="00103085">
        <w:t xml:space="preserve">är utformade mot bakgrund av </w:t>
      </w:r>
      <w:proofErr w:type="gramStart"/>
      <w:r w:rsidR="00103085">
        <w:t>bl.a.</w:t>
      </w:r>
      <w:proofErr w:type="gramEnd"/>
      <w:r w:rsidRPr="007E253F">
        <w:t xml:space="preserve"> regeringsformen</w:t>
      </w:r>
      <w:r w:rsidR="00103085">
        <w:t>s grundläggande fri- och rättigheter</w:t>
      </w:r>
      <w:r w:rsidR="007E253F" w:rsidRPr="007E253F">
        <w:t xml:space="preserve"> och utvecklas sedan i läroplanerna för de olika skolformerna</w:t>
      </w:r>
      <w:r w:rsidRPr="007E253F">
        <w:t xml:space="preserve">. </w:t>
      </w:r>
      <w:r w:rsidR="007E253F">
        <w:t xml:space="preserve">Jag förutsätter att även beslutsfattare på den kommunala nivån tar hänsyn till </w:t>
      </w:r>
      <w:r w:rsidR="001B36DA">
        <w:t>den</w:t>
      </w:r>
      <w:r w:rsidR="007E253F">
        <w:t xml:space="preserve"> normhierarki </w:t>
      </w:r>
      <w:r w:rsidR="001B36DA">
        <w:t>som gäller</w:t>
      </w:r>
      <w:r w:rsidR="00FF20FC">
        <w:t xml:space="preserve"> generellt</w:t>
      </w:r>
      <w:r w:rsidR="001B36DA">
        <w:t xml:space="preserve"> </w:t>
      </w:r>
      <w:r w:rsidR="007E253F">
        <w:t>vid framtagande av lokala bestämmelser.</w:t>
      </w:r>
      <w:r w:rsidR="00FF20FC">
        <w:t xml:space="preserve"> </w:t>
      </w:r>
      <w:r w:rsidR="005B792D">
        <w:t xml:space="preserve">Enligt regeringsformen har offentliga organ dessutom alltid en skyldighet att inte tillämpa en föreskrift som strider mot en bestämmelse i grundlag eller annan överordnad författning, s.k. lagprövning. </w:t>
      </w:r>
      <w:r w:rsidR="00FF20FC">
        <w:t xml:space="preserve">Lagligheten av en kommuns beslut kan </w:t>
      </w:r>
      <w:r w:rsidR="005B792D">
        <w:t xml:space="preserve">också </w:t>
      </w:r>
      <w:r w:rsidR="00FF20FC">
        <w:t>prövas enligt bestämmelserna om laglighetsprövning i kommunallagen (2017:725).</w:t>
      </w:r>
      <w:r w:rsidR="003C2208">
        <w:rPr>
          <w:rFonts w:ascii="Arial" w:hAnsi="Arial" w:cs="Arial"/>
          <w:sz w:val="20"/>
          <w:szCs w:val="20"/>
        </w:rPr>
        <w:t xml:space="preserve"> </w:t>
      </w:r>
      <w:r w:rsidR="00032781">
        <w:t>När det gäller det nämnda beslutet av Skurups kommun så har det överklagats till domstol.</w:t>
      </w:r>
      <w:r w:rsidR="00316455">
        <w:t xml:space="preserve"> </w:t>
      </w:r>
    </w:p>
    <w:p w14:paraId="47F959F9" w14:textId="5328C5EE" w:rsidR="00BF3559" w:rsidRDefault="00D874DA" w:rsidP="001175EF">
      <w:pPr>
        <w:pStyle w:val="Brdtext"/>
      </w:pPr>
      <w:r>
        <w:t xml:space="preserve">Regeringen har vidtagit en rad konkreta åtgärder för att varje skola ska förebygga och hantera elevers utsatthet för kränkande behandling och diskriminering. </w:t>
      </w:r>
      <w:r w:rsidR="0082191F">
        <w:t>R</w:t>
      </w:r>
      <w:r w:rsidRPr="00833047">
        <w:t xml:space="preserve">egeringen </w:t>
      </w:r>
      <w:r w:rsidR="0082191F">
        <w:t>har</w:t>
      </w:r>
      <w:r w:rsidRPr="00833047">
        <w:t xml:space="preserve"> beslut</w:t>
      </w:r>
      <w:r w:rsidR="0082191F">
        <w:t>at</w:t>
      </w:r>
      <w:r w:rsidRPr="00833047">
        <w:t xml:space="preserve"> om direktiv till </w:t>
      </w:r>
      <w:r>
        <w:t>U</w:t>
      </w:r>
      <w:r w:rsidRPr="00833047">
        <w:t>tredningen om en effektiv och ändamålsenlig tillsyn över diskrimineringslagen</w:t>
      </w:r>
      <w:r w:rsidR="0082191F">
        <w:t xml:space="preserve"> (dir. 2018:99)</w:t>
      </w:r>
      <w:r w:rsidRPr="00833047">
        <w:t xml:space="preserve">. Utredaren ska bland annat analysera hur tillsynen över bestämmelserna i diskrimineringslagen när det gäller det skollagsreglerade området i sin helhet kan flyttas till </w:t>
      </w:r>
      <w:r>
        <w:t>S</w:t>
      </w:r>
      <w:r w:rsidRPr="00833047">
        <w:t>kolinspektion</w:t>
      </w:r>
      <w:r>
        <w:t xml:space="preserve">en. </w:t>
      </w:r>
      <w:r w:rsidR="009B7FA8">
        <w:t xml:space="preserve">Utredaren ska vidare </w:t>
      </w:r>
      <w:r w:rsidR="009B7FA8" w:rsidRPr="009E7CCD">
        <w:t xml:space="preserve">se över vilka åtgärder som behövs för att säkerställa efterlevnad av bestämmelserna om aktiva </w:t>
      </w:r>
      <w:r w:rsidR="009B7FA8">
        <w:t xml:space="preserve">åtgärder. </w:t>
      </w:r>
      <w:r w:rsidR="0082191F">
        <w:t>Utredaren ska redovisa sina förslag senast den 1 oktober 2020</w:t>
      </w:r>
      <w:r w:rsidR="00606D73">
        <w:t xml:space="preserve">. </w:t>
      </w:r>
    </w:p>
    <w:p w14:paraId="2CB42F0A" w14:textId="145625EB" w:rsidR="00ED6098" w:rsidRDefault="00ED6098" w:rsidP="001175EF">
      <w:pPr>
        <w:pStyle w:val="Brdtext"/>
      </w:pPr>
      <w:r>
        <w:t xml:space="preserve">Att främja likabehandling och motverka alla former av kränkningar är en del i skolans arbete för trygghet och </w:t>
      </w:r>
      <w:proofErr w:type="spellStart"/>
      <w:r>
        <w:t>studiero</w:t>
      </w:r>
      <w:proofErr w:type="spellEnd"/>
      <w:r>
        <w:t xml:space="preserve">. </w:t>
      </w:r>
      <w:r w:rsidRPr="00461891">
        <w:t xml:space="preserve">Regeringskansliet har beslutat att en utredare ska biträda Utbildningsdepartementet med att ta fram ett förslag till en nationell plan för skolans arbete med trygghet och </w:t>
      </w:r>
      <w:proofErr w:type="spellStart"/>
      <w:r w:rsidRPr="00461891">
        <w:t>studiero</w:t>
      </w:r>
      <w:proofErr w:type="spellEnd"/>
      <w:r w:rsidRPr="00461891">
        <w:t xml:space="preserve"> och lämna förslag som säkerställer ett fungerande regelverk om trygghet och </w:t>
      </w:r>
      <w:proofErr w:type="spellStart"/>
      <w:r w:rsidRPr="00461891">
        <w:t>studiero</w:t>
      </w:r>
      <w:proofErr w:type="spellEnd"/>
      <w:r w:rsidRPr="00461891">
        <w:t xml:space="preserve"> i skolan.</w:t>
      </w:r>
      <w:r>
        <w:t xml:space="preserve"> </w:t>
      </w:r>
      <w:r w:rsidR="00A6536D" w:rsidRPr="00A6536D">
        <w:t>Uppdraget ska redovisas senast den 16 december 2020.</w:t>
      </w:r>
    </w:p>
    <w:p w14:paraId="0EC6589A" w14:textId="4EEC4176" w:rsidR="001175EF" w:rsidRPr="001175EF" w:rsidRDefault="007E253F" w:rsidP="001175EF">
      <w:pPr>
        <w:pStyle w:val="Brdtext"/>
      </w:pPr>
      <w:r>
        <w:t>Huvudm</w:t>
      </w:r>
      <w:r w:rsidR="00D04934">
        <w:t>ä</w:t>
      </w:r>
      <w:r>
        <w:t xml:space="preserve">nnen </w:t>
      </w:r>
      <w:r w:rsidR="00D04934">
        <w:t xml:space="preserve">för skolorna </w:t>
      </w:r>
      <w:r>
        <w:t>ansvarar för att utbildning</w:t>
      </w:r>
      <w:r w:rsidR="00D04934">
        <w:t>en</w:t>
      </w:r>
      <w:r>
        <w:t xml:space="preserve"> genomförs i enlighet med skollagen och andra gällande bestämmelser och författningar (2</w:t>
      </w:r>
      <w:r w:rsidR="00D04934">
        <w:t> </w:t>
      </w:r>
      <w:r>
        <w:t>kap. 8</w:t>
      </w:r>
      <w:r w:rsidR="00D04934">
        <w:t> </w:t>
      </w:r>
      <w:r>
        <w:t xml:space="preserve">§ skollagen). Jag utgår från att </w:t>
      </w:r>
      <w:r w:rsidR="00032781">
        <w:t xml:space="preserve">så väl </w:t>
      </w:r>
      <w:r>
        <w:t>rektorer och lärar</w:t>
      </w:r>
      <w:r w:rsidR="00032781">
        <w:t>e</w:t>
      </w:r>
      <w:r w:rsidR="00401E4A">
        <w:t xml:space="preserve"> som </w:t>
      </w:r>
      <w:r w:rsidR="00401E4A">
        <w:lastRenderedPageBreak/>
        <w:t>ansvariga huvudmän</w:t>
      </w:r>
      <w:r w:rsidR="00032781">
        <w:t xml:space="preserve"> </w:t>
      </w:r>
      <w:r>
        <w:t>följer och upprätthåller skollagen och andra gällande bestämmelser och författningar</w:t>
      </w:r>
      <w:r w:rsidR="00401E4A">
        <w:t>.</w:t>
      </w:r>
      <w:r>
        <w:t xml:space="preserve"> </w:t>
      </w:r>
    </w:p>
    <w:p w14:paraId="6A41CC02" w14:textId="650A2EEF" w:rsidR="001175EF" w:rsidRDefault="001175EF" w:rsidP="001175EF">
      <w:pPr>
        <w:pStyle w:val="Brdtext"/>
      </w:pPr>
      <w:r>
        <w:t xml:space="preserve">Stockholm den </w:t>
      </w:r>
      <w:sdt>
        <w:sdtPr>
          <w:id w:val="-1225218591"/>
          <w:placeholder>
            <w:docPart w:val="18FAEE6E5DEE46DCB36F2E21FFD7B7FF"/>
          </w:placeholder>
          <w:dataBinding w:prefixMappings="xmlns:ns0='http://lp/documentinfo/RK' " w:xpath="/ns0:DocumentInfo[1]/ns0:BaseInfo[1]/ns0:HeaderDate[1]" w:storeItemID="{68674D42-AB5A-4613-A2AC-AB29A27841D2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76DE">
            <w:t>4 mars 2020</w:t>
          </w:r>
        </w:sdtContent>
      </w:sdt>
    </w:p>
    <w:p w14:paraId="1990124E" w14:textId="4FDBCBDC" w:rsidR="001175EF" w:rsidRDefault="001175EF" w:rsidP="004E7A8F">
      <w:pPr>
        <w:pStyle w:val="Brdtextutanavstnd"/>
      </w:pPr>
    </w:p>
    <w:p w14:paraId="471AFAD9" w14:textId="77777777" w:rsidR="001175EF" w:rsidRDefault="001175E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27C25FD95B7477098B2068D5D2C9BE2"/>
        </w:placeholder>
        <w:dataBinding w:prefixMappings="xmlns:ns0='http://lp/documentinfo/RK' " w:xpath="/ns0:DocumentInfo[1]/ns0:BaseInfo[1]/ns0:TopSender[1]" w:storeItemID="{68674D42-AB5A-4613-A2AC-AB29A27841D2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1163FBB" w14:textId="77777777" w:rsidR="001175EF" w:rsidRPr="00DB48AB" w:rsidRDefault="001175EF" w:rsidP="00DB48AB">
          <w:pPr>
            <w:pStyle w:val="Brdtext"/>
          </w:pPr>
          <w:r>
            <w:t>Anna Ekström</w:t>
          </w:r>
        </w:p>
      </w:sdtContent>
    </w:sdt>
    <w:sectPr w:rsidR="001175E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BB1B" w14:textId="77777777" w:rsidR="0002109B" w:rsidRDefault="0002109B" w:rsidP="00A87A54">
      <w:pPr>
        <w:spacing w:after="0" w:line="240" w:lineRule="auto"/>
      </w:pPr>
      <w:r>
        <w:separator/>
      </w:r>
    </w:p>
  </w:endnote>
  <w:endnote w:type="continuationSeparator" w:id="0">
    <w:p w14:paraId="44BA23C2" w14:textId="77777777" w:rsidR="0002109B" w:rsidRDefault="000210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393F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E654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5D81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4078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44BC7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A203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17BC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917710" w14:textId="77777777" w:rsidTr="00C26068">
      <w:trPr>
        <w:trHeight w:val="227"/>
      </w:trPr>
      <w:tc>
        <w:tcPr>
          <w:tcW w:w="4074" w:type="dxa"/>
        </w:tcPr>
        <w:p w14:paraId="50728BD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6B61B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916D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0F9B" w14:textId="77777777" w:rsidR="0002109B" w:rsidRDefault="0002109B" w:rsidP="00A87A54">
      <w:pPr>
        <w:spacing w:after="0" w:line="240" w:lineRule="auto"/>
      </w:pPr>
      <w:r>
        <w:separator/>
      </w:r>
    </w:p>
  </w:footnote>
  <w:footnote w:type="continuationSeparator" w:id="0">
    <w:p w14:paraId="0AF646FB" w14:textId="77777777" w:rsidR="0002109B" w:rsidRDefault="000210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75EF" w14:paraId="6741912D" w14:textId="77777777" w:rsidTr="00C93EBA">
      <w:trPr>
        <w:trHeight w:val="227"/>
      </w:trPr>
      <w:tc>
        <w:tcPr>
          <w:tcW w:w="5534" w:type="dxa"/>
        </w:tcPr>
        <w:p w14:paraId="3AECEBF2" w14:textId="77777777" w:rsidR="001175EF" w:rsidRPr="007D73AB" w:rsidRDefault="001175EF">
          <w:pPr>
            <w:pStyle w:val="Sidhuvud"/>
          </w:pPr>
        </w:p>
      </w:tc>
      <w:tc>
        <w:tcPr>
          <w:tcW w:w="3170" w:type="dxa"/>
          <w:vAlign w:val="bottom"/>
        </w:tcPr>
        <w:p w14:paraId="2E248107" w14:textId="77777777" w:rsidR="001175EF" w:rsidRPr="007D73AB" w:rsidRDefault="001175EF" w:rsidP="00340DE0">
          <w:pPr>
            <w:pStyle w:val="Sidhuvud"/>
          </w:pPr>
        </w:p>
      </w:tc>
      <w:tc>
        <w:tcPr>
          <w:tcW w:w="1134" w:type="dxa"/>
        </w:tcPr>
        <w:p w14:paraId="4976A26A" w14:textId="77777777" w:rsidR="001175EF" w:rsidRDefault="001175EF" w:rsidP="005A703A">
          <w:pPr>
            <w:pStyle w:val="Sidhuvud"/>
          </w:pPr>
        </w:p>
      </w:tc>
    </w:tr>
    <w:tr w:rsidR="001175EF" w14:paraId="28E26E53" w14:textId="77777777" w:rsidTr="00121DA4">
      <w:trPr>
        <w:trHeight w:val="1928"/>
      </w:trPr>
      <w:tc>
        <w:tcPr>
          <w:tcW w:w="5534" w:type="dxa"/>
        </w:tcPr>
        <w:p w14:paraId="596B4EED" w14:textId="77777777" w:rsidR="001175EF" w:rsidRPr="00340DE0" w:rsidRDefault="001175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EA287C" wp14:editId="091FF2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BFC34D" w14:textId="77777777" w:rsidR="001175EF" w:rsidRPr="00710A6C" w:rsidRDefault="001175EF" w:rsidP="00EE3C0F">
          <w:pPr>
            <w:pStyle w:val="Sidhuvud"/>
            <w:rPr>
              <w:b/>
            </w:rPr>
          </w:pPr>
        </w:p>
        <w:p w14:paraId="4BB41559" w14:textId="77777777" w:rsidR="001175EF" w:rsidRDefault="001175EF" w:rsidP="00EE3C0F">
          <w:pPr>
            <w:pStyle w:val="Sidhuvud"/>
          </w:pPr>
        </w:p>
        <w:p w14:paraId="56A3CFE5" w14:textId="77777777" w:rsidR="001175EF" w:rsidRDefault="001175EF" w:rsidP="00EE3C0F">
          <w:pPr>
            <w:pStyle w:val="Sidhuvud"/>
          </w:pPr>
        </w:p>
        <w:p w14:paraId="656B78DA" w14:textId="77777777" w:rsidR="001175EF" w:rsidRDefault="001175EF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16BA720BCAA84F07BFBF4294461EBA93"/>
            </w:placeholder>
            <w:dataBinding w:prefixMappings="xmlns:ns0='http://lp/documentinfo/RK' " w:xpath="/ns0:DocumentInfo[1]/ns0:BaseInfo[1]/ns0:Dnr[1]" w:storeItemID="{68674D42-AB5A-4613-A2AC-AB29A27841D2}"/>
            <w:text/>
          </w:sdtPr>
          <w:sdtEndPr/>
          <w:sdtContent>
            <w:p w14:paraId="67083C47" w14:textId="77777777" w:rsidR="001175EF" w:rsidRDefault="001175EF" w:rsidP="00EE3C0F">
              <w:pPr>
                <w:pStyle w:val="Sidhuvud"/>
              </w:pPr>
              <w:r w:rsidRPr="001175EF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U2020/00704/S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9F3E36136F4204882BC19FC1B531A4"/>
            </w:placeholder>
            <w:showingPlcHdr/>
            <w:dataBinding w:prefixMappings="xmlns:ns0='http://lp/documentinfo/RK' " w:xpath="/ns0:DocumentInfo[1]/ns0:BaseInfo[1]/ns0:DocNumber[1]" w:storeItemID="{68674D42-AB5A-4613-A2AC-AB29A27841D2}"/>
            <w:text/>
          </w:sdtPr>
          <w:sdtEndPr/>
          <w:sdtContent>
            <w:p w14:paraId="41FD5E03" w14:textId="77777777" w:rsidR="001175EF" w:rsidRDefault="001175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0C7A59" w14:textId="77777777" w:rsidR="001175EF" w:rsidRDefault="001175EF" w:rsidP="00EE3C0F">
          <w:pPr>
            <w:pStyle w:val="Sidhuvud"/>
          </w:pPr>
        </w:p>
      </w:tc>
      <w:tc>
        <w:tcPr>
          <w:tcW w:w="1134" w:type="dxa"/>
        </w:tcPr>
        <w:p w14:paraId="69BE7954" w14:textId="77777777" w:rsidR="001175EF" w:rsidRDefault="001175EF" w:rsidP="0094502D">
          <w:pPr>
            <w:pStyle w:val="Sidhuvud"/>
          </w:pPr>
        </w:p>
        <w:p w14:paraId="4B4172EB" w14:textId="77777777" w:rsidR="001175EF" w:rsidRPr="0094502D" w:rsidRDefault="001175EF" w:rsidP="00EC71A6">
          <w:pPr>
            <w:pStyle w:val="Sidhuvud"/>
          </w:pPr>
        </w:p>
      </w:tc>
    </w:tr>
    <w:tr w:rsidR="001175EF" w14:paraId="5982BA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D837ECF2274B14B5F162027E1123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AF2E89" w14:textId="77777777" w:rsidR="001175EF" w:rsidRPr="001175EF" w:rsidRDefault="001175EF" w:rsidP="00340DE0">
              <w:pPr>
                <w:pStyle w:val="Sidhuvud"/>
                <w:rPr>
                  <w:b/>
                </w:rPr>
              </w:pPr>
              <w:r w:rsidRPr="001175EF">
                <w:rPr>
                  <w:b/>
                </w:rPr>
                <w:t>Utbildningsdepartementet</w:t>
              </w:r>
            </w:p>
            <w:p w14:paraId="4C4231D6" w14:textId="77777777" w:rsidR="00B109BA" w:rsidRDefault="001175EF" w:rsidP="00340DE0">
              <w:pPr>
                <w:pStyle w:val="Sidhuvud"/>
              </w:pPr>
              <w:r w:rsidRPr="001175EF">
                <w:t>Utbildningsministern</w:t>
              </w:r>
            </w:p>
            <w:p w14:paraId="54C589DC" w14:textId="77777777" w:rsidR="00B109BA" w:rsidRDefault="00B109BA" w:rsidP="00340DE0">
              <w:pPr>
                <w:pStyle w:val="Sidhuvud"/>
              </w:pPr>
            </w:p>
            <w:p w14:paraId="08990315" w14:textId="6BA9DD41" w:rsidR="001175EF" w:rsidRPr="00340DE0" w:rsidRDefault="001175EF" w:rsidP="00B109B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6954BEFB01497B8FE73F8DCE66A16E"/>
          </w:placeholder>
          <w:dataBinding w:prefixMappings="xmlns:ns0='http://lp/documentinfo/RK' " w:xpath="/ns0:DocumentInfo[1]/ns0:BaseInfo[1]/ns0:Recipient[1]" w:storeItemID="{68674D42-AB5A-4613-A2AC-AB29A27841D2}"/>
          <w:text w:multiLine="1"/>
        </w:sdtPr>
        <w:sdtEndPr/>
        <w:sdtContent>
          <w:tc>
            <w:tcPr>
              <w:tcW w:w="3170" w:type="dxa"/>
            </w:tcPr>
            <w:p w14:paraId="7117F0C7" w14:textId="77777777" w:rsidR="001175EF" w:rsidRDefault="001175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7CEC51" w14:textId="77777777" w:rsidR="001175EF" w:rsidRDefault="001175EF" w:rsidP="003E6020">
          <w:pPr>
            <w:pStyle w:val="Sidhuvud"/>
          </w:pPr>
        </w:p>
      </w:tc>
    </w:tr>
  </w:tbl>
  <w:p w14:paraId="072CB5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09B"/>
    <w:rsid w:val="000241FA"/>
    <w:rsid w:val="00025992"/>
    <w:rsid w:val="00026711"/>
    <w:rsid w:val="0002708E"/>
    <w:rsid w:val="0002763D"/>
    <w:rsid w:val="00032781"/>
    <w:rsid w:val="0003679E"/>
    <w:rsid w:val="000419C9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58A"/>
    <w:rsid w:val="000F6462"/>
    <w:rsid w:val="00101DE6"/>
    <w:rsid w:val="00103085"/>
    <w:rsid w:val="001055DA"/>
    <w:rsid w:val="00106F29"/>
    <w:rsid w:val="00113168"/>
    <w:rsid w:val="0011413E"/>
    <w:rsid w:val="00116BC4"/>
    <w:rsid w:val="001175EF"/>
    <w:rsid w:val="0012033A"/>
    <w:rsid w:val="00121002"/>
    <w:rsid w:val="00121DA4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920"/>
    <w:rsid w:val="001941B9"/>
    <w:rsid w:val="00196C02"/>
    <w:rsid w:val="00197A8A"/>
    <w:rsid w:val="001A1B33"/>
    <w:rsid w:val="001A2A61"/>
    <w:rsid w:val="001B36D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6DE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0A6"/>
    <w:rsid w:val="003153D9"/>
    <w:rsid w:val="0031645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2208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333"/>
    <w:rsid w:val="003F6B92"/>
    <w:rsid w:val="004008FB"/>
    <w:rsid w:val="0040090E"/>
    <w:rsid w:val="00401E4A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DF8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AD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C8A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3E4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92D"/>
    <w:rsid w:val="005C120D"/>
    <w:rsid w:val="005C15B3"/>
    <w:rsid w:val="005C6627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6D73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8B9"/>
    <w:rsid w:val="0068553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111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53F"/>
    <w:rsid w:val="007E2712"/>
    <w:rsid w:val="007E4A9C"/>
    <w:rsid w:val="007E5516"/>
    <w:rsid w:val="007E7EE2"/>
    <w:rsid w:val="007F06CA"/>
    <w:rsid w:val="007F2C16"/>
    <w:rsid w:val="007F61D0"/>
    <w:rsid w:val="0080228F"/>
    <w:rsid w:val="00804C1B"/>
    <w:rsid w:val="0080595A"/>
    <w:rsid w:val="0080608A"/>
    <w:rsid w:val="008150A6"/>
    <w:rsid w:val="00817098"/>
    <w:rsid w:val="008178E6"/>
    <w:rsid w:val="0082191F"/>
    <w:rsid w:val="0082249C"/>
    <w:rsid w:val="00824CCE"/>
    <w:rsid w:val="00830B7B"/>
    <w:rsid w:val="00832661"/>
    <w:rsid w:val="008349AA"/>
    <w:rsid w:val="008375D5"/>
    <w:rsid w:val="00841486"/>
    <w:rsid w:val="00842BC9"/>
    <w:rsid w:val="00842DC7"/>
    <w:rsid w:val="008431AF"/>
    <w:rsid w:val="0084476E"/>
    <w:rsid w:val="008504F6"/>
    <w:rsid w:val="008522AD"/>
    <w:rsid w:val="0085240E"/>
    <w:rsid w:val="00852484"/>
    <w:rsid w:val="008573B9"/>
    <w:rsid w:val="0085782D"/>
    <w:rsid w:val="00863278"/>
    <w:rsid w:val="00863BB7"/>
    <w:rsid w:val="0087102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C9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60D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163"/>
    <w:rsid w:val="009A759C"/>
    <w:rsid w:val="009B2F70"/>
    <w:rsid w:val="009B4594"/>
    <w:rsid w:val="009B65C2"/>
    <w:rsid w:val="009B7FA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0742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77C"/>
    <w:rsid w:val="00A53E57"/>
    <w:rsid w:val="00A548EA"/>
    <w:rsid w:val="00A56667"/>
    <w:rsid w:val="00A56824"/>
    <w:rsid w:val="00A569FF"/>
    <w:rsid w:val="00A572DA"/>
    <w:rsid w:val="00A60D45"/>
    <w:rsid w:val="00A61F6D"/>
    <w:rsid w:val="00A653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9B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CC2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559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782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0A6"/>
    <w:rsid w:val="00CB43F1"/>
    <w:rsid w:val="00CB581E"/>
    <w:rsid w:val="00CB6A8A"/>
    <w:rsid w:val="00CB6EDE"/>
    <w:rsid w:val="00CC41BA"/>
    <w:rsid w:val="00CC7EF0"/>
    <w:rsid w:val="00CD09EF"/>
    <w:rsid w:val="00CD1550"/>
    <w:rsid w:val="00CD17C1"/>
    <w:rsid w:val="00CD1C6C"/>
    <w:rsid w:val="00CD37F1"/>
    <w:rsid w:val="00CD6169"/>
    <w:rsid w:val="00CD6D76"/>
    <w:rsid w:val="00CE20BC"/>
    <w:rsid w:val="00CE4344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493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4DA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6DF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098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20F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9FDC07"/>
  <w15:docId w15:val="{FD577B44-4261-4519-A80B-439FB82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65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A720BCAA84F07BFBF4294461EB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01261-6851-4FE6-A65A-553978550D65}"/>
      </w:docPartPr>
      <w:docPartBody>
        <w:p w:rsidR="00C23FB4" w:rsidRDefault="00E80A7A" w:rsidP="00E80A7A">
          <w:pPr>
            <w:pStyle w:val="16BA720BCAA84F07BFBF4294461EBA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F3E36136F4204882BC19FC1B53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F1085-F684-48ED-BA6A-CA96C822BBFA}"/>
      </w:docPartPr>
      <w:docPartBody>
        <w:p w:rsidR="00C23FB4" w:rsidRDefault="00E80A7A" w:rsidP="00E80A7A">
          <w:pPr>
            <w:pStyle w:val="599F3E36136F4204882BC19FC1B53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D837ECF2274B14B5F162027E112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BE8D2-B8CF-4729-A44E-87DA7FD30C53}"/>
      </w:docPartPr>
      <w:docPartBody>
        <w:p w:rsidR="00C23FB4" w:rsidRDefault="00E80A7A" w:rsidP="00E80A7A">
          <w:pPr>
            <w:pStyle w:val="8CD837ECF2274B14B5F162027E1123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954BEFB01497B8FE73F8DCE66A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EC9D7-2CD4-4BDB-973C-63CBEF9FBEE8}"/>
      </w:docPartPr>
      <w:docPartBody>
        <w:p w:rsidR="00C23FB4" w:rsidRDefault="00E80A7A" w:rsidP="00E80A7A">
          <w:pPr>
            <w:pStyle w:val="9A6954BEFB01497B8FE73F8DCE66A1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6864428DD4E15B5EF2ACCE1BA7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D8B6C-1055-412C-A4C3-F60384D7F896}"/>
      </w:docPartPr>
      <w:docPartBody>
        <w:p w:rsidR="00C23FB4" w:rsidRDefault="00E80A7A" w:rsidP="00E80A7A">
          <w:pPr>
            <w:pStyle w:val="8FF6864428DD4E15B5EF2ACCE1BA7AC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8FAEE6E5DEE46DCB36F2E21FFD7B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C79D6-55EF-4194-B4EB-1A61DF9460D2}"/>
      </w:docPartPr>
      <w:docPartBody>
        <w:p w:rsidR="00C23FB4" w:rsidRDefault="00E80A7A" w:rsidP="00E80A7A">
          <w:pPr>
            <w:pStyle w:val="18FAEE6E5DEE46DCB36F2E21FFD7B7F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27C25FD95B7477098B2068D5D2C9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D2942-DFBA-44BF-9B17-3CA16DD0328A}"/>
      </w:docPartPr>
      <w:docPartBody>
        <w:p w:rsidR="00C23FB4" w:rsidRDefault="00E80A7A" w:rsidP="00E80A7A">
          <w:pPr>
            <w:pStyle w:val="527C25FD95B7477098B2068D5D2C9BE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7A"/>
    <w:rsid w:val="005A1C57"/>
    <w:rsid w:val="006E10D3"/>
    <w:rsid w:val="007B2747"/>
    <w:rsid w:val="00C23FB4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8270BEDC954DBCB9FB818711B16D00">
    <w:name w:val="C28270BEDC954DBCB9FB818711B16D00"/>
    <w:rsid w:val="00E80A7A"/>
  </w:style>
  <w:style w:type="character" w:styleId="Platshllartext">
    <w:name w:val="Placeholder Text"/>
    <w:basedOn w:val="Standardstycketeckensnitt"/>
    <w:uiPriority w:val="99"/>
    <w:semiHidden/>
    <w:rsid w:val="005A1C57"/>
    <w:rPr>
      <w:noProof w:val="0"/>
      <w:color w:val="808080"/>
    </w:rPr>
  </w:style>
  <w:style w:type="paragraph" w:customStyle="1" w:styleId="17710AEFFC1943738454936D32358B07">
    <w:name w:val="17710AEFFC1943738454936D32358B07"/>
    <w:rsid w:val="00E80A7A"/>
  </w:style>
  <w:style w:type="paragraph" w:customStyle="1" w:styleId="2608785CCBC848C49AF34A10349CC937">
    <w:name w:val="2608785CCBC848C49AF34A10349CC937"/>
    <w:rsid w:val="00E80A7A"/>
  </w:style>
  <w:style w:type="paragraph" w:customStyle="1" w:styleId="241E30AFD3EB4F15AD5432410F5FA7B3">
    <w:name w:val="241E30AFD3EB4F15AD5432410F5FA7B3"/>
    <w:rsid w:val="00E80A7A"/>
  </w:style>
  <w:style w:type="paragraph" w:customStyle="1" w:styleId="16BA720BCAA84F07BFBF4294461EBA93">
    <w:name w:val="16BA720BCAA84F07BFBF4294461EBA93"/>
    <w:rsid w:val="00E80A7A"/>
  </w:style>
  <w:style w:type="paragraph" w:customStyle="1" w:styleId="599F3E36136F4204882BC19FC1B531A4">
    <w:name w:val="599F3E36136F4204882BC19FC1B531A4"/>
    <w:rsid w:val="00E80A7A"/>
  </w:style>
  <w:style w:type="paragraph" w:customStyle="1" w:styleId="DDFB3FF9E07148C79855A0312FD4ABD4">
    <w:name w:val="DDFB3FF9E07148C79855A0312FD4ABD4"/>
    <w:rsid w:val="00E80A7A"/>
  </w:style>
  <w:style w:type="paragraph" w:customStyle="1" w:styleId="F4ED13E45EF04BE0958A318B0059BB57">
    <w:name w:val="F4ED13E45EF04BE0958A318B0059BB57"/>
    <w:rsid w:val="00E80A7A"/>
  </w:style>
  <w:style w:type="paragraph" w:customStyle="1" w:styleId="F4E3D2E59D004C6A828A1AC6D0C90C92">
    <w:name w:val="F4E3D2E59D004C6A828A1AC6D0C90C92"/>
    <w:rsid w:val="00E80A7A"/>
  </w:style>
  <w:style w:type="paragraph" w:customStyle="1" w:styleId="8CD837ECF2274B14B5F162027E1123F2">
    <w:name w:val="8CD837ECF2274B14B5F162027E1123F2"/>
    <w:rsid w:val="00E80A7A"/>
  </w:style>
  <w:style w:type="paragraph" w:customStyle="1" w:styleId="9A6954BEFB01497B8FE73F8DCE66A16E">
    <w:name w:val="9A6954BEFB01497B8FE73F8DCE66A16E"/>
    <w:rsid w:val="00E80A7A"/>
  </w:style>
  <w:style w:type="paragraph" w:customStyle="1" w:styleId="B934C22EB7294F0780BD7ED494A6A60D">
    <w:name w:val="B934C22EB7294F0780BD7ED494A6A60D"/>
    <w:rsid w:val="00E80A7A"/>
  </w:style>
  <w:style w:type="paragraph" w:customStyle="1" w:styleId="01BB5FA371FA4829A8C4980A7291B824">
    <w:name w:val="01BB5FA371FA4829A8C4980A7291B824"/>
    <w:rsid w:val="00E80A7A"/>
  </w:style>
  <w:style w:type="paragraph" w:customStyle="1" w:styleId="07967CD9945B4C10B4E4A09D47B6444B">
    <w:name w:val="07967CD9945B4C10B4E4A09D47B6444B"/>
    <w:rsid w:val="00E80A7A"/>
  </w:style>
  <w:style w:type="paragraph" w:customStyle="1" w:styleId="FE92D516EAE94EF185362B614D2B9A82">
    <w:name w:val="FE92D516EAE94EF185362B614D2B9A82"/>
    <w:rsid w:val="00E80A7A"/>
  </w:style>
  <w:style w:type="paragraph" w:customStyle="1" w:styleId="8FF6864428DD4E15B5EF2ACCE1BA7ACE">
    <w:name w:val="8FF6864428DD4E15B5EF2ACCE1BA7ACE"/>
    <w:rsid w:val="00E80A7A"/>
  </w:style>
  <w:style w:type="paragraph" w:customStyle="1" w:styleId="18FAEE6E5DEE46DCB36F2E21FFD7B7FF">
    <w:name w:val="18FAEE6E5DEE46DCB36F2E21FFD7B7FF"/>
    <w:rsid w:val="00E80A7A"/>
  </w:style>
  <w:style w:type="paragraph" w:customStyle="1" w:styleId="527C25FD95B7477098B2068D5D2C9BE2">
    <w:name w:val="527C25FD95B7477098B2068D5D2C9BE2"/>
    <w:rsid w:val="00E80A7A"/>
  </w:style>
  <w:style w:type="paragraph" w:customStyle="1" w:styleId="21DF5CE91F2541508FE6A8443FD93072">
    <w:name w:val="21DF5CE91F2541508FE6A8443FD93072"/>
    <w:rsid w:val="005A1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ebf107fc-f2e8-493a-a27c-87c04dd8ad11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HUC4WJHRZ2ET-170718810-50700</_dlc_DocId>
    <_dlc_DocIdUrl xmlns="cce28019-86c4-43eb-9d2c-17951d3a857e">
      <Url>https://dhs.sp.regeringskansliet.se/yta/u-S/_layouts/15/DocIdRedir.aspx?ID=HUC4WJHRZ2ET-170718810-50700</Url>
      <Description>HUC4WJHRZ2ET-170718810-50700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2020-03-04T00:00:00</HeaderDate>
    <Office/>
    <Dnr>U2020/00704/S</Dnr>
    <ParagrafNr/>
    <DocumentTitle/>
    <VisitingAddress/>
    <Extra1/>
    <Extra2/>
    <Extra3>Jamal El-Haj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2020-03-04T00:00:00</HeaderDate>
    <Office/>
    <Dnr>U2020/00704/S</Dnr>
    <ParagrafNr/>
    <DocumentTitle/>
    <VisitingAddress/>
    <Extra1/>
    <Extra2/>
    <Extra3>Jamal El-Haj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D662-4C4C-4B57-81E1-D32DC094D718}"/>
</file>

<file path=customXml/itemProps2.xml><?xml version="1.0" encoding="utf-8"?>
<ds:datastoreItem xmlns:ds="http://schemas.openxmlformats.org/officeDocument/2006/customXml" ds:itemID="{D836CEB5-4A52-4F78-990A-13314A177A46}"/>
</file>

<file path=customXml/itemProps3.xml><?xml version="1.0" encoding="utf-8"?>
<ds:datastoreItem xmlns:ds="http://schemas.openxmlformats.org/officeDocument/2006/customXml" ds:itemID="{F86F9461-902B-4352-A0DC-BB2A1AB4AD15}"/>
</file>

<file path=customXml/itemProps4.xml><?xml version="1.0" encoding="utf-8"?>
<ds:datastoreItem xmlns:ds="http://schemas.openxmlformats.org/officeDocument/2006/customXml" ds:itemID="{33D425F7-67AC-42BB-9941-3C083D3AFB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36CEB5-4A52-4F78-990A-13314A177A46}">
  <ds:schemaRefs>
    <ds:schemaRef ds:uri="http://schemas.microsoft.com/office/2006/documentManagement/types"/>
    <ds:schemaRef ds:uri="cce28019-86c4-43eb-9d2c-17951d3a857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9941df-7074-4a92-bf99-225d24d78d61"/>
    <ds:schemaRef ds:uri="18f3d968-6251-40b0-9f11-012b293496c2"/>
    <ds:schemaRef ds:uri="http://purl.org/dc/terms/"/>
    <ds:schemaRef ds:uri="http://schemas.microsoft.com/office/infopath/2007/PartnerControl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8674D42-AB5A-4613-A2AC-AB29A27841D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8674D42-AB5A-4613-A2AC-AB29A27841D2}"/>
</file>

<file path=customXml/itemProps8.xml><?xml version="1.0" encoding="utf-8"?>
<ds:datastoreItem xmlns:ds="http://schemas.openxmlformats.org/officeDocument/2006/customXml" ds:itemID="{BB5D1366-ABC9-4C17-83D4-744302577C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645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1012 Skydd av barn och skolpersonal mot islamofobi.docx</dc:title>
  <dc:subject/>
  <dc:creator>Hugo Wester</dc:creator>
  <cp:keywords/>
  <dc:description/>
  <cp:lastModifiedBy>Hugo Wester</cp:lastModifiedBy>
  <cp:revision>36</cp:revision>
  <cp:lastPrinted>2020-02-28T10:32:00Z</cp:lastPrinted>
  <dcterms:created xsi:type="dcterms:W3CDTF">2020-02-26T15:29:00Z</dcterms:created>
  <dcterms:modified xsi:type="dcterms:W3CDTF">2020-03-03T12:44:00Z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b9152c68-4590-4729-a9c9-5437f7d7a215</vt:lpwstr>
  </property>
  <property fmtid="{D5CDD505-2E9C-101B-9397-08002B2CF9AE}" pid="5" name="ActivityCategory">
    <vt:lpwstr/>
  </property>
  <property fmtid="{D5CDD505-2E9C-101B-9397-08002B2CF9AE}" pid="6" name="Organisation">
    <vt:lpwstr/>
  </property>
</Properties>
</file>