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6B7A" w14:textId="429C18AF" w:rsidR="001000E5" w:rsidRDefault="001000E5" w:rsidP="00DA0661">
      <w:pPr>
        <w:pStyle w:val="Rubrik"/>
      </w:pPr>
      <w:bookmarkStart w:id="0" w:name="Start"/>
      <w:bookmarkEnd w:id="0"/>
      <w:r>
        <w:t>Svar på fråga 2019/20:1142 av Ann-Charlotte Hammar Johnsson (M) Skyndsamt införande av gårdsförsäljning</w:t>
      </w:r>
    </w:p>
    <w:p w14:paraId="1DCF1AB6" w14:textId="0C65CC03" w:rsidR="001000E5" w:rsidRDefault="001000E5" w:rsidP="002749F7">
      <w:pPr>
        <w:pStyle w:val="Brdtext"/>
      </w:pPr>
      <w:r>
        <w:t xml:space="preserve">Ann-Charlotte Hammar Johnsson har frågat näringsministern om han är beredd att ta initiativ för att skyndsamt få på plats ett införande av gårdsförsäljning i syfte att mildra krisens effekter för dryckesproducenterna. </w:t>
      </w:r>
    </w:p>
    <w:p w14:paraId="2D408778" w14:textId="77777777" w:rsidR="001000E5" w:rsidRDefault="001000E5" w:rsidP="006A12F1">
      <w:pPr>
        <w:pStyle w:val="Brdtext"/>
      </w:pPr>
      <w:r>
        <w:t>Arbetet inom regeringen är så fördelat att det är jag som ska svara på frågan.</w:t>
      </w:r>
    </w:p>
    <w:p w14:paraId="1F99C7C9" w14:textId="77777777" w:rsidR="001000E5" w:rsidRDefault="001000E5" w:rsidP="001000E5">
      <w:pPr>
        <w:pStyle w:val="Brdtext"/>
      </w:pPr>
      <w:r>
        <w:t>Systembolaget, liksom all verksamhet i Sverige, är under stor påfrestning på grund av den rådande pandemin. Systembolaget har trots det säkerställt att k</w:t>
      </w:r>
      <w:r w:rsidRPr="00A25E1D">
        <w:t xml:space="preserve">under </w:t>
      </w:r>
      <w:r w:rsidR="00781D9A">
        <w:t xml:space="preserve">även fortsättningsvis </w:t>
      </w:r>
      <w:r w:rsidRPr="00A25E1D">
        <w:t xml:space="preserve">kommer att kunna beställa artiklar </w:t>
      </w:r>
      <w:r>
        <w:t>ur det småskaliga sortimentet</w:t>
      </w:r>
      <w:r w:rsidRPr="00A25E1D">
        <w:t xml:space="preserve"> även om leveranstiderna kan</w:t>
      </w:r>
      <w:r>
        <w:t xml:space="preserve"> komma att</w:t>
      </w:r>
      <w:r w:rsidRPr="00A25E1D">
        <w:t xml:space="preserve"> bli något längre än </w:t>
      </w:r>
      <w:r>
        <w:t>normalt</w:t>
      </w:r>
      <w:r w:rsidRPr="00A25E1D">
        <w:t>.</w:t>
      </w:r>
      <w:r>
        <w:t xml:space="preserve"> Majoriteten av produkterna i detta sortiment säljs dock i Systembolagets butiker varför </w:t>
      </w:r>
      <w:r w:rsidRPr="006D0475">
        <w:t>Systembolaget har beslutat att</w:t>
      </w:r>
      <w:r>
        <w:t xml:space="preserve"> tillfälligt</w:t>
      </w:r>
      <w:r w:rsidRPr="006D0475">
        <w:t xml:space="preserve"> </w:t>
      </w:r>
      <w:r>
        <w:t xml:space="preserve">utöka antalet butiker som kan ta in produkterna samt gjort vissa justeringar i sin betalning av fakturor för </w:t>
      </w:r>
      <w:r w:rsidRPr="006D0475">
        <w:t>att underlätta för de minsta leverantörerna</w:t>
      </w:r>
      <w:r>
        <w:t xml:space="preserve">.   </w:t>
      </w:r>
      <w:r w:rsidR="00781D9A">
        <w:t xml:space="preserve"> </w:t>
      </w:r>
    </w:p>
    <w:p w14:paraId="69921E8B" w14:textId="77777777" w:rsidR="0021098B" w:rsidRDefault="0021098B" w:rsidP="0021098B">
      <w:bookmarkStart w:id="1" w:name="_Hlk36047840"/>
      <w:r>
        <w:t xml:space="preserve">Det är ett mycket besvärligt läge som Sverige nu befinner sig i. Regeringen arbetar hårt med att hitta åtgärder som syftar till att stödja de många företag som nu påverkas. Flera åtgärder har presenterats, </w:t>
      </w:r>
      <w:proofErr w:type="gramStart"/>
      <w:r>
        <w:t>bl.a.</w:t>
      </w:r>
      <w:proofErr w:type="gramEnd"/>
      <w:r>
        <w:t xml:space="preserve"> likviditetsförstärkning via skattekontot, slopad sjuklön och karensdag, företagsakut för att stötta drabbade små och medelstora företag, tillfälligt sänkta arbetsgivaravgifter, tillfälligt stöd för hyreskostnader till företag i utsatta branscher samt skatteförändringar riktade mot mindre företag. Regeringen följer utvecklingen mycket noga och arbetar vidare med att analysera behovet av ytterligare åtgärder. I det arbetet omfattas även de aspekter och behov som berör de mindre företagen. </w:t>
      </w:r>
    </w:p>
    <w:p w14:paraId="75B34C4A" w14:textId="77777777" w:rsidR="00342A1A" w:rsidRDefault="00A0552D" w:rsidP="00342A1A">
      <w:pPr>
        <w:pStyle w:val="Brdtext"/>
      </w:pPr>
      <w:r>
        <w:lastRenderedPageBreak/>
        <w:t xml:space="preserve">En utredning om gårdsförsäljning ska tillsättas under 2020. En förutsättning för utredningen är att Systembolagets monopol säkras. </w:t>
      </w:r>
      <w:r w:rsidR="001000E5">
        <w:t xml:space="preserve">Frågan om gårdsförsäljning har utretts vid två tidigare tillfällen och visat sig vara EU-rättsligt utmanande, bland annat då EU-rätten kräver att alkoholpolitiken ska fungera icke-diskriminerande. </w:t>
      </w:r>
      <w:bookmarkStart w:id="2" w:name="_Hlk36823636"/>
    </w:p>
    <w:p w14:paraId="25AAA100" w14:textId="66F59072" w:rsidR="001000E5" w:rsidRDefault="00342A1A" w:rsidP="00342A1A">
      <w:pPr>
        <w:pStyle w:val="Brdtext"/>
      </w:pPr>
      <w:r>
        <w:t xml:space="preserve">Målet med den svenska alkoholpolitiken är att minska de medicinska och sociala skadorna av alkohol. Detta är ett mål riksdagen har enats om och anses ha ett brett politiskt stöd. De principer som ligger till grund för alkoholpolitiken ligger fast och ska inte tummas på. </w:t>
      </w:r>
      <w:r w:rsidR="00A0552D">
        <w:t>Det är därför inte aktuellt a</w:t>
      </w:r>
      <w:r w:rsidR="001000E5">
        <w:t xml:space="preserve">tt införa gårdsförsäljning på </w:t>
      </w:r>
      <w:r w:rsidR="0021098B">
        <w:t xml:space="preserve">grund av </w:t>
      </w:r>
      <w:r w:rsidR="001000E5">
        <w:t xml:space="preserve">den pågående pandemin. </w:t>
      </w:r>
      <w:bookmarkEnd w:id="2"/>
      <w:r w:rsidR="001000E5">
        <w:t xml:space="preserve"> </w:t>
      </w:r>
      <w:bookmarkEnd w:id="1"/>
    </w:p>
    <w:p w14:paraId="1DEF430F" w14:textId="1AAC7146" w:rsidR="001000E5" w:rsidRDefault="001000E5" w:rsidP="006A12F1">
      <w:pPr>
        <w:pStyle w:val="Brdtext"/>
      </w:pPr>
      <w:r>
        <w:t xml:space="preserve">Stockholm den </w:t>
      </w:r>
      <w:sdt>
        <w:sdtPr>
          <w:id w:val="2032990546"/>
          <w:placeholder>
            <w:docPart w:val="18618AE8C3094D1D9BB14418F8A75090"/>
          </w:placeholder>
          <w:dataBinding w:prefixMappings="xmlns:ns0='http://lp/documentinfo/RK' " w:xpath="/ns0:DocumentInfo[1]/ns0:BaseInfo[1]/ns0:HeaderDate[1]" w:storeItemID="{E58ADCDD-CA11-4DB1-82D2-43BAE4838B73}"/>
          <w:date w:fullDate="2020-04-15T00:00:00Z">
            <w:dateFormat w:val="d MMMM yyyy"/>
            <w:lid w:val="sv-SE"/>
            <w:storeMappedDataAs w:val="dateTime"/>
            <w:calendar w:val="gregorian"/>
          </w:date>
        </w:sdtPr>
        <w:sdtEndPr/>
        <w:sdtContent>
          <w:r w:rsidR="009C39E0">
            <w:t>15</w:t>
          </w:r>
          <w:r>
            <w:t xml:space="preserve"> april 2020</w:t>
          </w:r>
        </w:sdtContent>
      </w:sdt>
    </w:p>
    <w:p w14:paraId="7EEC69EA" w14:textId="77777777" w:rsidR="001000E5" w:rsidRDefault="001000E5" w:rsidP="00471B06">
      <w:pPr>
        <w:pStyle w:val="Brdtextutanavstnd"/>
      </w:pPr>
    </w:p>
    <w:p w14:paraId="4EA8438C" w14:textId="77777777" w:rsidR="001000E5" w:rsidRDefault="001000E5" w:rsidP="00471B06">
      <w:pPr>
        <w:pStyle w:val="Brdtextutanavstnd"/>
      </w:pPr>
    </w:p>
    <w:p w14:paraId="28343059" w14:textId="77777777" w:rsidR="001000E5" w:rsidRDefault="001000E5" w:rsidP="00471B06">
      <w:pPr>
        <w:pStyle w:val="Brdtextutanavstnd"/>
      </w:pPr>
    </w:p>
    <w:sdt>
      <w:sdtPr>
        <w:alias w:val="Klicka på listpilen"/>
        <w:tag w:val="run-loadAllMinistersFromDep"/>
        <w:id w:val="908118230"/>
        <w:placeholder>
          <w:docPart w:val="0F0FED343D9A4CDE97B71A11467EF878"/>
        </w:placeholder>
        <w:dataBinding w:prefixMappings="xmlns:ns0='http://lp/documentinfo/RK' " w:xpath="/ns0:DocumentInfo[1]/ns0:BaseInfo[1]/ns0:TopSender[1]" w:storeItemID="{E58ADCDD-CA11-4DB1-82D2-43BAE4838B73}"/>
        <w:comboBox w:lastValue="Socialministern">
          <w:listItem w:displayText="Lena Hallengren" w:value="Socialministern"/>
          <w:listItem w:displayText="Ardalan Shekarabi" w:value="Socialförsäkringsministern"/>
        </w:comboBox>
      </w:sdtPr>
      <w:sdtEndPr/>
      <w:sdtContent>
        <w:p w14:paraId="752F7BAE" w14:textId="77777777" w:rsidR="001000E5" w:rsidRDefault="00A0552D" w:rsidP="00422A41">
          <w:pPr>
            <w:pStyle w:val="Brdtext"/>
          </w:pPr>
          <w:r>
            <w:t>Lena Hallengren</w:t>
          </w:r>
        </w:p>
      </w:sdtContent>
    </w:sdt>
    <w:p w14:paraId="39A8A8A3" w14:textId="77777777" w:rsidR="001000E5" w:rsidRPr="00DB48AB" w:rsidRDefault="001000E5" w:rsidP="00DB48AB">
      <w:pPr>
        <w:pStyle w:val="Brdtext"/>
      </w:pPr>
    </w:p>
    <w:sectPr w:rsidR="001000E5"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37D4" w14:textId="77777777" w:rsidR="001000E5" w:rsidRDefault="001000E5" w:rsidP="00A87A54">
      <w:pPr>
        <w:spacing w:after="0" w:line="240" w:lineRule="auto"/>
      </w:pPr>
      <w:r>
        <w:separator/>
      </w:r>
    </w:p>
  </w:endnote>
  <w:endnote w:type="continuationSeparator" w:id="0">
    <w:p w14:paraId="680A9ABE" w14:textId="77777777" w:rsidR="001000E5" w:rsidRDefault="001000E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E042" w14:textId="77777777" w:rsidR="00803330" w:rsidRDefault="008033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B8D79E" w14:textId="77777777" w:rsidTr="006A26EC">
      <w:trPr>
        <w:trHeight w:val="227"/>
        <w:jc w:val="right"/>
      </w:trPr>
      <w:tc>
        <w:tcPr>
          <w:tcW w:w="708" w:type="dxa"/>
          <w:vAlign w:val="bottom"/>
        </w:tcPr>
        <w:p w14:paraId="083BC31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A062200" w14:textId="77777777" w:rsidTr="006A26EC">
      <w:trPr>
        <w:trHeight w:val="850"/>
        <w:jc w:val="right"/>
      </w:trPr>
      <w:tc>
        <w:tcPr>
          <w:tcW w:w="708" w:type="dxa"/>
          <w:vAlign w:val="bottom"/>
        </w:tcPr>
        <w:p w14:paraId="0934CF6C" w14:textId="77777777" w:rsidR="005606BC" w:rsidRPr="00347E11" w:rsidRDefault="005606BC" w:rsidP="005606BC">
          <w:pPr>
            <w:pStyle w:val="Sidfot"/>
            <w:spacing w:line="276" w:lineRule="auto"/>
            <w:jc w:val="right"/>
          </w:pPr>
        </w:p>
      </w:tc>
    </w:tr>
  </w:tbl>
  <w:p w14:paraId="6853239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BFD893" w14:textId="77777777" w:rsidTr="001F4302">
      <w:trPr>
        <w:trHeight w:val="510"/>
      </w:trPr>
      <w:tc>
        <w:tcPr>
          <w:tcW w:w="8525" w:type="dxa"/>
          <w:gridSpan w:val="2"/>
          <w:vAlign w:val="bottom"/>
        </w:tcPr>
        <w:p w14:paraId="07068242" w14:textId="77777777" w:rsidR="00347E11" w:rsidRPr="00347E11" w:rsidRDefault="00347E11" w:rsidP="00347E11">
          <w:pPr>
            <w:pStyle w:val="Sidfot"/>
            <w:rPr>
              <w:sz w:val="8"/>
            </w:rPr>
          </w:pPr>
        </w:p>
      </w:tc>
    </w:tr>
    <w:tr w:rsidR="00093408" w:rsidRPr="00EE3C0F" w14:paraId="1C7CB622" w14:textId="77777777" w:rsidTr="00C26068">
      <w:trPr>
        <w:trHeight w:val="227"/>
      </w:trPr>
      <w:tc>
        <w:tcPr>
          <w:tcW w:w="4074" w:type="dxa"/>
        </w:tcPr>
        <w:p w14:paraId="1DE43487" w14:textId="77777777" w:rsidR="00347E11" w:rsidRPr="00F53AEA" w:rsidRDefault="00347E11" w:rsidP="00C26068">
          <w:pPr>
            <w:pStyle w:val="Sidfot"/>
            <w:spacing w:line="276" w:lineRule="auto"/>
          </w:pPr>
        </w:p>
      </w:tc>
      <w:tc>
        <w:tcPr>
          <w:tcW w:w="4451" w:type="dxa"/>
        </w:tcPr>
        <w:p w14:paraId="56BFF090" w14:textId="77777777" w:rsidR="00093408" w:rsidRPr="00F53AEA" w:rsidRDefault="00093408" w:rsidP="00F53AEA">
          <w:pPr>
            <w:pStyle w:val="Sidfot"/>
            <w:spacing w:line="276" w:lineRule="auto"/>
          </w:pPr>
        </w:p>
      </w:tc>
    </w:tr>
  </w:tbl>
  <w:p w14:paraId="7763E67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3D4F" w14:textId="77777777" w:rsidR="001000E5" w:rsidRDefault="001000E5" w:rsidP="00A87A54">
      <w:pPr>
        <w:spacing w:after="0" w:line="240" w:lineRule="auto"/>
      </w:pPr>
      <w:r>
        <w:separator/>
      </w:r>
    </w:p>
  </w:footnote>
  <w:footnote w:type="continuationSeparator" w:id="0">
    <w:p w14:paraId="67736138" w14:textId="77777777" w:rsidR="001000E5" w:rsidRDefault="001000E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71ED" w14:textId="77777777" w:rsidR="00803330" w:rsidRDefault="008033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14E4" w14:textId="77777777" w:rsidR="00803330" w:rsidRDefault="008033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000E5" w14:paraId="00E8205B" w14:textId="77777777" w:rsidTr="00C93EBA">
      <w:trPr>
        <w:trHeight w:val="227"/>
      </w:trPr>
      <w:tc>
        <w:tcPr>
          <w:tcW w:w="5534" w:type="dxa"/>
        </w:tcPr>
        <w:p w14:paraId="13273969" w14:textId="77777777" w:rsidR="001000E5" w:rsidRPr="007D73AB" w:rsidRDefault="001000E5">
          <w:pPr>
            <w:pStyle w:val="Sidhuvud"/>
          </w:pPr>
        </w:p>
      </w:tc>
      <w:tc>
        <w:tcPr>
          <w:tcW w:w="3170" w:type="dxa"/>
          <w:vAlign w:val="bottom"/>
        </w:tcPr>
        <w:p w14:paraId="62D23ACC" w14:textId="77777777" w:rsidR="001000E5" w:rsidRPr="007D73AB" w:rsidRDefault="001000E5" w:rsidP="00340DE0">
          <w:pPr>
            <w:pStyle w:val="Sidhuvud"/>
          </w:pPr>
        </w:p>
      </w:tc>
      <w:tc>
        <w:tcPr>
          <w:tcW w:w="1134" w:type="dxa"/>
        </w:tcPr>
        <w:p w14:paraId="36269327" w14:textId="77777777" w:rsidR="001000E5" w:rsidRDefault="001000E5" w:rsidP="005A703A">
          <w:pPr>
            <w:pStyle w:val="Sidhuvud"/>
          </w:pPr>
        </w:p>
      </w:tc>
    </w:tr>
    <w:tr w:rsidR="001000E5" w14:paraId="250C6ECD" w14:textId="77777777" w:rsidTr="00C93EBA">
      <w:trPr>
        <w:trHeight w:val="1928"/>
      </w:trPr>
      <w:tc>
        <w:tcPr>
          <w:tcW w:w="5534" w:type="dxa"/>
        </w:tcPr>
        <w:p w14:paraId="642DE6B9" w14:textId="77777777" w:rsidR="001000E5" w:rsidRPr="00340DE0" w:rsidRDefault="001000E5" w:rsidP="00340DE0">
          <w:pPr>
            <w:pStyle w:val="Sidhuvud"/>
          </w:pPr>
          <w:r>
            <w:rPr>
              <w:noProof/>
            </w:rPr>
            <w:drawing>
              <wp:inline distT="0" distB="0" distL="0" distR="0" wp14:anchorId="02C383A3" wp14:editId="219DAC9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F932BB" w14:textId="77777777" w:rsidR="001000E5" w:rsidRPr="00710A6C" w:rsidRDefault="001000E5" w:rsidP="00EE3C0F">
          <w:pPr>
            <w:pStyle w:val="Sidhuvud"/>
            <w:rPr>
              <w:b/>
            </w:rPr>
          </w:pPr>
        </w:p>
        <w:p w14:paraId="261C07FA" w14:textId="77777777" w:rsidR="001000E5" w:rsidRDefault="001000E5" w:rsidP="00EE3C0F">
          <w:pPr>
            <w:pStyle w:val="Sidhuvud"/>
          </w:pPr>
        </w:p>
        <w:p w14:paraId="1C6AC5B5" w14:textId="77777777" w:rsidR="001000E5" w:rsidRDefault="001000E5" w:rsidP="00EE3C0F">
          <w:pPr>
            <w:pStyle w:val="Sidhuvud"/>
          </w:pPr>
        </w:p>
        <w:p w14:paraId="472F79F5" w14:textId="77777777" w:rsidR="001000E5" w:rsidRDefault="001000E5" w:rsidP="00EE3C0F">
          <w:pPr>
            <w:pStyle w:val="Sidhuvud"/>
          </w:pPr>
        </w:p>
        <w:sdt>
          <w:sdtPr>
            <w:alias w:val="Dnr"/>
            <w:tag w:val="ccRKShow_Dnr"/>
            <w:id w:val="-829283628"/>
            <w:placeholder>
              <w:docPart w:val="BC9C6A0F841940AB920270B53EF38148"/>
            </w:placeholder>
            <w:dataBinding w:prefixMappings="xmlns:ns0='http://lp/documentinfo/RK' " w:xpath="/ns0:DocumentInfo[1]/ns0:BaseInfo[1]/ns0:Dnr[1]" w:storeItemID="{E58ADCDD-CA11-4DB1-82D2-43BAE4838B73}"/>
            <w:text/>
          </w:sdtPr>
          <w:sdtEndPr/>
          <w:sdtContent>
            <w:p w14:paraId="0366979B" w14:textId="77777777" w:rsidR="001000E5" w:rsidRDefault="001000E5" w:rsidP="00EE3C0F">
              <w:pPr>
                <w:pStyle w:val="Sidhuvud"/>
              </w:pPr>
              <w:r>
                <w:t>S2020/02909/FS</w:t>
              </w:r>
            </w:p>
          </w:sdtContent>
        </w:sdt>
        <w:sdt>
          <w:sdtPr>
            <w:alias w:val="DocNumber"/>
            <w:tag w:val="DocNumber"/>
            <w:id w:val="1726028884"/>
            <w:placeholder>
              <w:docPart w:val="CB6FDD3E880242FAA4F1891DAB950DE1"/>
            </w:placeholder>
            <w:showingPlcHdr/>
            <w:dataBinding w:prefixMappings="xmlns:ns0='http://lp/documentinfo/RK' " w:xpath="/ns0:DocumentInfo[1]/ns0:BaseInfo[1]/ns0:DocNumber[1]" w:storeItemID="{E58ADCDD-CA11-4DB1-82D2-43BAE4838B73}"/>
            <w:text/>
          </w:sdtPr>
          <w:sdtEndPr/>
          <w:sdtContent>
            <w:p w14:paraId="11D2C27E" w14:textId="77777777" w:rsidR="001000E5" w:rsidRDefault="001000E5" w:rsidP="00EE3C0F">
              <w:pPr>
                <w:pStyle w:val="Sidhuvud"/>
              </w:pPr>
              <w:r>
                <w:rPr>
                  <w:rStyle w:val="Platshllartext"/>
                </w:rPr>
                <w:t xml:space="preserve"> </w:t>
              </w:r>
            </w:p>
          </w:sdtContent>
        </w:sdt>
        <w:p w14:paraId="5D7C238E" w14:textId="77777777" w:rsidR="001000E5" w:rsidRDefault="001000E5" w:rsidP="00EE3C0F">
          <w:pPr>
            <w:pStyle w:val="Sidhuvud"/>
          </w:pPr>
        </w:p>
      </w:tc>
      <w:tc>
        <w:tcPr>
          <w:tcW w:w="1134" w:type="dxa"/>
        </w:tcPr>
        <w:p w14:paraId="7E6CD8DF" w14:textId="77777777" w:rsidR="001000E5" w:rsidRDefault="001000E5" w:rsidP="0094502D">
          <w:pPr>
            <w:pStyle w:val="Sidhuvud"/>
          </w:pPr>
        </w:p>
        <w:p w14:paraId="30C8DE7F" w14:textId="77777777" w:rsidR="001000E5" w:rsidRPr="0094502D" w:rsidRDefault="001000E5" w:rsidP="00EC71A6">
          <w:pPr>
            <w:pStyle w:val="Sidhuvud"/>
          </w:pPr>
        </w:p>
      </w:tc>
    </w:tr>
    <w:tr w:rsidR="001000E5" w14:paraId="22BACA03" w14:textId="77777777" w:rsidTr="00C93EBA">
      <w:trPr>
        <w:trHeight w:val="2268"/>
      </w:trPr>
      <w:sdt>
        <w:sdtPr>
          <w:rPr>
            <w:b/>
          </w:rPr>
          <w:alias w:val="SenderText"/>
          <w:tag w:val="ccRKShow_SenderText"/>
          <w:id w:val="1374046025"/>
          <w:placeholder>
            <w:docPart w:val="02DF4A5B6A404812BF887628609AE173"/>
          </w:placeholder>
        </w:sdtPr>
        <w:sdtEndPr>
          <w:rPr>
            <w:b w:val="0"/>
          </w:rPr>
        </w:sdtEndPr>
        <w:sdtContent>
          <w:tc>
            <w:tcPr>
              <w:tcW w:w="5534" w:type="dxa"/>
              <w:tcMar>
                <w:right w:w="1134" w:type="dxa"/>
              </w:tcMar>
            </w:tcPr>
            <w:p w14:paraId="69037EF2" w14:textId="77777777" w:rsidR="00A0552D" w:rsidRPr="00A0552D" w:rsidRDefault="00A0552D" w:rsidP="00340DE0">
              <w:pPr>
                <w:pStyle w:val="Sidhuvud"/>
                <w:rPr>
                  <w:b/>
                </w:rPr>
              </w:pPr>
              <w:r w:rsidRPr="00A0552D">
                <w:rPr>
                  <w:b/>
                </w:rPr>
                <w:t>Socialdepartementet</w:t>
              </w:r>
            </w:p>
            <w:p w14:paraId="4629E6E6" w14:textId="77777777" w:rsidR="00781D9A" w:rsidRDefault="00A0552D" w:rsidP="00340DE0">
              <w:pPr>
                <w:pStyle w:val="Sidhuvud"/>
              </w:pPr>
              <w:r w:rsidRPr="00A0552D">
                <w:t>Socialministern</w:t>
              </w:r>
            </w:p>
            <w:p w14:paraId="508BEF5A" w14:textId="77777777" w:rsidR="00781D9A" w:rsidRDefault="00781D9A" w:rsidP="00340DE0">
              <w:pPr>
                <w:pStyle w:val="Sidhuvud"/>
              </w:pPr>
            </w:p>
            <w:p w14:paraId="4A2D3BC3" w14:textId="13DC030D" w:rsidR="001000E5" w:rsidRPr="00340DE0" w:rsidRDefault="00384737" w:rsidP="00781D9A">
              <w:pPr>
                <w:pStyle w:val="Sidhuvud"/>
              </w:pPr>
              <w:r>
                <w:t xml:space="preserve"> </w:t>
              </w:r>
            </w:p>
          </w:tc>
          <w:bookmarkStart w:id="3" w:name="_GoBack" w:displacedByCustomXml="next"/>
          <w:bookmarkEnd w:id="3" w:displacedByCustomXml="next"/>
        </w:sdtContent>
      </w:sdt>
      <w:sdt>
        <w:sdtPr>
          <w:alias w:val="Recipient"/>
          <w:tag w:val="ccRKShow_Recipient"/>
          <w:id w:val="-28344517"/>
          <w:placeholder>
            <w:docPart w:val="9116C317A1FE462F8A6317C0A7E7CB82"/>
          </w:placeholder>
          <w:dataBinding w:prefixMappings="xmlns:ns0='http://lp/documentinfo/RK' " w:xpath="/ns0:DocumentInfo[1]/ns0:BaseInfo[1]/ns0:Recipient[1]" w:storeItemID="{E58ADCDD-CA11-4DB1-82D2-43BAE4838B73}"/>
          <w:text w:multiLine="1"/>
        </w:sdtPr>
        <w:sdtEndPr/>
        <w:sdtContent>
          <w:tc>
            <w:tcPr>
              <w:tcW w:w="3170" w:type="dxa"/>
            </w:tcPr>
            <w:p w14:paraId="445A84C0" w14:textId="77777777" w:rsidR="001000E5" w:rsidRDefault="001000E5" w:rsidP="00547B89">
              <w:pPr>
                <w:pStyle w:val="Sidhuvud"/>
              </w:pPr>
              <w:r>
                <w:t>Till riksdagen</w:t>
              </w:r>
            </w:p>
          </w:tc>
        </w:sdtContent>
      </w:sdt>
      <w:tc>
        <w:tcPr>
          <w:tcW w:w="1134" w:type="dxa"/>
        </w:tcPr>
        <w:p w14:paraId="5FA39C94" w14:textId="77777777" w:rsidR="001000E5" w:rsidRDefault="001000E5" w:rsidP="003E6020">
          <w:pPr>
            <w:pStyle w:val="Sidhuvud"/>
          </w:pPr>
        </w:p>
      </w:tc>
    </w:tr>
  </w:tbl>
  <w:p w14:paraId="72E48C4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E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A1"/>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0E5"/>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098B"/>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2A1A"/>
    <w:rsid w:val="00344234"/>
    <w:rsid w:val="0034750A"/>
    <w:rsid w:val="00347C69"/>
    <w:rsid w:val="00347E11"/>
    <w:rsid w:val="003503DD"/>
    <w:rsid w:val="00350696"/>
    <w:rsid w:val="00350C92"/>
    <w:rsid w:val="003542C5"/>
    <w:rsid w:val="00365461"/>
    <w:rsid w:val="00370311"/>
    <w:rsid w:val="00380663"/>
    <w:rsid w:val="00384737"/>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54E"/>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779"/>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A05"/>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1D9A"/>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330"/>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7CB"/>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39E0"/>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552D"/>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661E"/>
  <w15:docId w15:val="{F7669D46-F90C-423D-9FBB-7DD74363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460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20153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9C6A0F841940AB920270B53EF38148"/>
        <w:category>
          <w:name w:val="Allmänt"/>
          <w:gallery w:val="placeholder"/>
        </w:category>
        <w:types>
          <w:type w:val="bbPlcHdr"/>
        </w:types>
        <w:behaviors>
          <w:behavior w:val="content"/>
        </w:behaviors>
        <w:guid w:val="{44604B37-9E9E-4386-964E-52BD1AB9D6AA}"/>
      </w:docPartPr>
      <w:docPartBody>
        <w:p w:rsidR="00066AE0" w:rsidRDefault="00146F82" w:rsidP="00146F82">
          <w:pPr>
            <w:pStyle w:val="BC9C6A0F841940AB920270B53EF38148"/>
          </w:pPr>
          <w:r>
            <w:rPr>
              <w:rStyle w:val="Platshllartext"/>
            </w:rPr>
            <w:t xml:space="preserve"> </w:t>
          </w:r>
        </w:p>
      </w:docPartBody>
    </w:docPart>
    <w:docPart>
      <w:docPartPr>
        <w:name w:val="CB6FDD3E880242FAA4F1891DAB950DE1"/>
        <w:category>
          <w:name w:val="Allmänt"/>
          <w:gallery w:val="placeholder"/>
        </w:category>
        <w:types>
          <w:type w:val="bbPlcHdr"/>
        </w:types>
        <w:behaviors>
          <w:behavior w:val="content"/>
        </w:behaviors>
        <w:guid w:val="{C48D4496-167D-411B-9BFE-05058FC22F4D}"/>
      </w:docPartPr>
      <w:docPartBody>
        <w:p w:rsidR="00066AE0" w:rsidRDefault="00146F82" w:rsidP="00146F82">
          <w:pPr>
            <w:pStyle w:val="CB6FDD3E880242FAA4F1891DAB950DE1"/>
          </w:pPr>
          <w:r>
            <w:rPr>
              <w:rStyle w:val="Platshllartext"/>
            </w:rPr>
            <w:t xml:space="preserve"> </w:t>
          </w:r>
        </w:p>
      </w:docPartBody>
    </w:docPart>
    <w:docPart>
      <w:docPartPr>
        <w:name w:val="02DF4A5B6A404812BF887628609AE173"/>
        <w:category>
          <w:name w:val="Allmänt"/>
          <w:gallery w:val="placeholder"/>
        </w:category>
        <w:types>
          <w:type w:val="bbPlcHdr"/>
        </w:types>
        <w:behaviors>
          <w:behavior w:val="content"/>
        </w:behaviors>
        <w:guid w:val="{60D282AB-1542-4488-8298-B046A767E71C}"/>
      </w:docPartPr>
      <w:docPartBody>
        <w:p w:rsidR="00066AE0" w:rsidRDefault="00146F82" w:rsidP="00146F82">
          <w:pPr>
            <w:pStyle w:val="02DF4A5B6A404812BF887628609AE173"/>
          </w:pPr>
          <w:r>
            <w:rPr>
              <w:rStyle w:val="Platshllartext"/>
            </w:rPr>
            <w:t xml:space="preserve"> </w:t>
          </w:r>
        </w:p>
      </w:docPartBody>
    </w:docPart>
    <w:docPart>
      <w:docPartPr>
        <w:name w:val="9116C317A1FE462F8A6317C0A7E7CB82"/>
        <w:category>
          <w:name w:val="Allmänt"/>
          <w:gallery w:val="placeholder"/>
        </w:category>
        <w:types>
          <w:type w:val="bbPlcHdr"/>
        </w:types>
        <w:behaviors>
          <w:behavior w:val="content"/>
        </w:behaviors>
        <w:guid w:val="{D4FCED09-F9CC-4309-8713-D8B1446D5DD0}"/>
      </w:docPartPr>
      <w:docPartBody>
        <w:p w:rsidR="00066AE0" w:rsidRDefault="00146F82" w:rsidP="00146F82">
          <w:pPr>
            <w:pStyle w:val="9116C317A1FE462F8A6317C0A7E7CB82"/>
          </w:pPr>
          <w:r>
            <w:rPr>
              <w:rStyle w:val="Platshllartext"/>
            </w:rPr>
            <w:t xml:space="preserve"> </w:t>
          </w:r>
        </w:p>
      </w:docPartBody>
    </w:docPart>
    <w:docPart>
      <w:docPartPr>
        <w:name w:val="18618AE8C3094D1D9BB14418F8A75090"/>
        <w:category>
          <w:name w:val="Allmänt"/>
          <w:gallery w:val="placeholder"/>
        </w:category>
        <w:types>
          <w:type w:val="bbPlcHdr"/>
        </w:types>
        <w:behaviors>
          <w:behavior w:val="content"/>
        </w:behaviors>
        <w:guid w:val="{DEBAC6C0-D64E-4472-B78D-7A1CA9C7F590}"/>
      </w:docPartPr>
      <w:docPartBody>
        <w:p w:rsidR="00066AE0" w:rsidRDefault="00146F82" w:rsidP="00146F82">
          <w:pPr>
            <w:pStyle w:val="18618AE8C3094D1D9BB14418F8A75090"/>
          </w:pPr>
          <w:r>
            <w:rPr>
              <w:rStyle w:val="Platshllartext"/>
            </w:rPr>
            <w:t>Klicka här för att ange datum.</w:t>
          </w:r>
        </w:p>
      </w:docPartBody>
    </w:docPart>
    <w:docPart>
      <w:docPartPr>
        <w:name w:val="0F0FED343D9A4CDE97B71A11467EF878"/>
        <w:category>
          <w:name w:val="Allmänt"/>
          <w:gallery w:val="placeholder"/>
        </w:category>
        <w:types>
          <w:type w:val="bbPlcHdr"/>
        </w:types>
        <w:behaviors>
          <w:behavior w:val="content"/>
        </w:behaviors>
        <w:guid w:val="{7149B2B1-D448-4975-B451-5F1BAFF5AAB1}"/>
      </w:docPartPr>
      <w:docPartBody>
        <w:p w:rsidR="00066AE0" w:rsidRDefault="00146F82" w:rsidP="00146F82">
          <w:pPr>
            <w:pStyle w:val="0F0FED343D9A4CDE97B71A11467EF87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82"/>
    <w:rsid w:val="00066AE0"/>
    <w:rsid w:val="00146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7147EBFED34C0F80EA4EA2DB8C8A16">
    <w:name w:val="F27147EBFED34C0F80EA4EA2DB8C8A16"/>
    <w:rsid w:val="00146F82"/>
  </w:style>
  <w:style w:type="character" w:styleId="Platshllartext">
    <w:name w:val="Placeholder Text"/>
    <w:basedOn w:val="Standardstycketeckensnitt"/>
    <w:uiPriority w:val="99"/>
    <w:semiHidden/>
    <w:rsid w:val="00146F82"/>
    <w:rPr>
      <w:noProof w:val="0"/>
      <w:color w:val="808080"/>
    </w:rPr>
  </w:style>
  <w:style w:type="paragraph" w:customStyle="1" w:styleId="07EC0091A27D4B4BA11BB67B56C437FC">
    <w:name w:val="07EC0091A27D4B4BA11BB67B56C437FC"/>
    <w:rsid w:val="00146F82"/>
  </w:style>
  <w:style w:type="paragraph" w:customStyle="1" w:styleId="87282F99BD1B476BA87ABEDBAE18C5C8">
    <w:name w:val="87282F99BD1B476BA87ABEDBAE18C5C8"/>
    <w:rsid w:val="00146F82"/>
  </w:style>
  <w:style w:type="paragraph" w:customStyle="1" w:styleId="3679CA4CEBF141358066B22FFA4D4C25">
    <w:name w:val="3679CA4CEBF141358066B22FFA4D4C25"/>
    <w:rsid w:val="00146F82"/>
  </w:style>
  <w:style w:type="paragraph" w:customStyle="1" w:styleId="BC9C6A0F841940AB920270B53EF38148">
    <w:name w:val="BC9C6A0F841940AB920270B53EF38148"/>
    <w:rsid w:val="00146F82"/>
  </w:style>
  <w:style w:type="paragraph" w:customStyle="1" w:styleId="CB6FDD3E880242FAA4F1891DAB950DE1">
    <w:name w:val="CB6FDD3E880242FAA4F1891DAB950DE1"/>
    <w:rsid w:val="00146F82"/>
  </w:style>
  <w:style w:type="paragraph" w:customStyle="1" w:styleId="87569E57D1F74FED89A99C3D729F9C0E">
    <w:name w:val="87569E57D1F74FED89A99C3D729F9C0E"/>
    <w:rsid w:val="00146F82"/>
  </w:style>
  <w:style w:type="paragraph" w:customStyle="1" w:styleId="B29E5914877F4C89B8559128CDAD8895">
    <w:name w:val="B29E5914877F4C89B8559128CDAD8895"/>
    <w:rsid w:val="00146F82"/>
  </w:style>
  <w:style w:type="paragraph" w:customStyle="1" w:styleId="9A8B333454334550B4968E8AE7858223">
    <w:name w:val="9A8B333454334550B4968E8AE7858223"/>
    <w:rsid w:val="00146F82"/>
  </w:style>
  <w:style w:type="paragraph" w:customStyle="1" w:styleId="02DF4A5B6A404812BF887628609AE173">
    <w:name w:val="02DF4A5B6A404812BF887628609AE173"/>
    <w:rsid w:val="00146F82"/>
  </w:style>
  <w:style w:type="paragraph" w:customStyle="1" w:styleId="9116C317A1FE462F8A6317C0A7E7CB82">
    <w:name w:val="9116C317A1FE462F8A6317C0A7E7CB82"/>
    <w:rsid w:val="00146F82"/>
  </w:style>
  <w:style w:type="paragraph" w:customStyle="1" w:styleId="4C91A5A3DE7D4FB38B098F50D7EAEC8A">
    <w:name w:val="4C91A5A3DE7D4FB38B098F50D7EAEC8A"/>
    <w:rsid w:val="00146F82"/>
  </w:style>
  <w:style w:type="paragraph" w:customStyle="1" w:styleId="D7496A6631D44C368754A4B29595E43A">
    <w:name w:val="D7496A6631D44C368754A4B29595E43A"/>
    <w:rsid w:val="00146F82"/>
  </w:style>
  <w:style w:type="paragraph" w:customStyle="1" w:styleId="924F2D4DE5B8465C855D9A737E5E0D65">
    <w:name w:val="924F2D4DE5B8465C855D9A737E5E0D65"/>
    <w:rsid w:val="00146F82"/>
  </w:style>
  <w:style w:type="paragraph" w:customStyle="1" w:styleId="AC91B0CF6E1B42428F9EFE6CDC565088">
    <w:name w:val="AC91B0CF6E1B42428F9EFE6CDC565088"/>
    <w:rsid w:val="00146F82"/>
  </w:style>
  <w:style w:type="paragraph" w:customStyle="1" w:styleId="6A306F57E460459E8DCE41636CF2A02C">
    <w:name w:val="6A306F57E460459E8DCE41636CF2A02C"/>
    <w:rsid w:val="00146F82"/>
  </w:style>
  <w:style w:type="paragraph" w:customStyle="1" w:styleId="A9F2AD9ACB8F4B779B3C157258F7D323">
    <w:name w:val="A9F2AD9ACB8F4B779B3C157258F7D323"/>
    <w:rsid w:val="00146F82"/>
  </w:style>
  <w:style w:type="paragraph" w:customStyle="1" w:styleId="CBD1A959D20A4120AE428C222794882C">
    <w:name w:val="CBD1A959D20A4120AE428C222794882C"/>
    <w:rsid w:val="00146F82"/>
  </w:style>
  <w:style w:type="paragraph" w:customStyle="1" w:styleId="18618AE8C3094D1D9BB14418F8A75090">
    <w:name w:val="18618AE8C3094D1D9BB14418F8A75090"/>
    <w:rsid w:val="00146F82"/>
  </w:style>
  <w:style w:type="paragraph" w:customStyle="1" w:styleId="0F0FED343D9A4CDE97B71A11467EF878">
    <w:name w:val="0F0FED343D9A4CDE97B71A11467EF878"/>
    <w:rsid w:val="00146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2020-04-15T00:00:00</HeaderDate>
    <Office/>
    <Dnr>S2020/02909/FS</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2020-04-15T00:00:00</HeaderDate>
    <Office/>
    <Dnr>S2020/02909/FS</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PANP3H6M3MHX-1495422866-3394</_dlc_DocId>
    <_dlc_DocIdUrl xmlns="a68c6c55-4fbb-48c7-bd04-03a904b43046">
      <Url>https://dhs.sp.regeringskansliet.se/dep/s/FS_fragor/_layouts/15/DocIdRedir.aspx?ID=PANP3H6M3MHX-1495422866-3394</Url>
      <Description>PANP3H6M3MHX-1495422866-3394</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12000566-f984-45ad-8ec2-6ed26386145c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AEF6-8301-4DE8-8F84-D3C89C5A2DFB}"/>
</file>

<file path=customXml/itemProps2.xml><?xml version="1.0" encoding="utf-8"?>
<ds:datastoreItem xmlns:ds="http://schemas.openxmlformats.org/officeDocument/2006/customXml" ds:itemID="{E58ADCDD-CA11-4DB1-82D2-43BAE4838B73}"/>
</file>

<file path=customXml/itemProps3.xml><?xml version="1.0" encoding="utf-8"?>
<ds:datastoreItem xmlns:ds="http://schemas.openxmlformats.org/officeDocument/2006/customXml" ds:itemID="{FB891E80-CA97-4718-9840-284ED23C0554}"/>
</file>

<file path=customXml/itemProps4.xml><?xml version="1.0" encoding="utf-8"?>
<ds:datastoreItem xmlns:ds="http://schemas.openxmlformats.org/officeDocument/2006/customXml" ds:itemID="{E58ADCDD-CA11-4DB1-82D2-43BAE4838B73}">
  <ds:schemaRefs>
    <ds:schemaRef ds:uri="http://lp/documentinfo/RK"/>
  </ds:schemaRefs>
</ds:datastoreItem>
</file>

<file path=customXml/itemProps5.xml><?xml version="1.0" encoding="utf-8"?>
<ds:datastoreItem xmlns:ds="http://schemas.openxmlformats.org/officeDocument/2006/customXml" ds:itemID="{844FA515-2490-45C3-9960-641A49AB0A4C}">
  <ds:schemaRefs>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96523A26-088A-434D-9224-374A1465884B}">
  <ds:schemaRefs>
    <ds:schemaRef ds:uri="Microsoft.SharePoint.Taxonomy.ContentTypeSync"/>
  </ds:schemaRefs>
</ds:datastoreItem>
</file>

<file path=customXml/itemProps7.xml><?xml version="1.0" encoding="utf-8"?>
<ds:datastoreItem xmlns:ds="http://schemas.openxmlformats.org/officeDocument/2006/customXml" ds:itemID="{844FA515-2490-45C3-9960-641A49AB0A4C}"/>
</file>

<file path=customXml/itemProps8.xml><?xml version="1.0" encoding="utf-8"?>
<ds:datastoreItem xmlns:ds="http://schemas.openxmlformats.org/officeDocument/2006/customXml" ds:itemID="{D088EA6C-8E2D-4E1C-9797-0A98DC9C4F0D}"/>
</file>

<file path=docProps/app.xml><?xml version="1.0" encoding="utf-8"?>
<Properties xmlns="http://schemas.openxmlformats.org/officeDocument/2006/extended-properties" xmlns:vt="http://schemas.openxmlformats.org/officeDocument/2006/docPropsVTypes">
  <Template>RK Basmall</Template>
  <TotalTime>0</TotalTime>
  <Pages>2</Pages>
  <Words>389</Words>
  <Characters>2065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1142.docx</dc:title>
  <dc:subject/>
  <dc:creator>Paula Ericson</dc:creator>
  <cp:keywords/>
  <dc:description/>
  <cp:lastModifiedBy>Paula Ericson</cp:lastModifiedBy>
  <cp:revision>9</cp:revision>
  <cp:lastPrinted>2020-04-03T15:30:00Z</cp:lastPrinted>
  <dcterms:created xsi:type="dcterms:W3CDTF">2020-04-03T13:25:00Z</dcterms:created>
  <dcterms:modified xsi:type="dcterms:W3CDTF">2020-04-14T07:34:00Z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06c71e57-dd3b-4900-b57f-7f4ef4362380</vt:lpwstr>
  </property>
</Properties>
</file>