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B699" w14:textId="204ACCA6" w:rsidR="005C3013" w:rsidRPr="00B166E2" w:rsidRDefault="005C3013" w:rsidP="005C3013">
      <w:pPr>
        <w:pStyle w:val="Brdtext"/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  <w:r w:rsidRPr="00B166E2">
        <w:rPr>
          <w:rFonts w:asciiTheme="majorHAnsi" w:hAnsiTheme="majorHAnsi" w:cstheme="majorHAnsi"/>
          <w:sz w:val="26"/>
          <w:szCs w:val="26"/>
        </w:rPr>
        <w:t>Svar på fråga 2019/20:17</w:t>
      </w:r>
      <w:r w:rsidR="004309B5">
        <w:rPr>
          <w:rFonts w:asciiTheme="majorHAnsi" w:hAnsiTheme="majorHAnsi" w:cstheme="majorHAnsi"/>
          <w:sz w:val="26"/>
          <w:szCs w:val="26"/>
        </w:rPr>
        <w:t>57</w:t>
      </w:r>
      <w:r w:rsidRPr="00B166E2">
        <w:rPr>
          <w:rFonts w:asciiTheme="majorHAnsi" w:hAnsiTheme="majorHAnsi" w:cstheme="majorHAnsi"/>
          <w:sz w:val="26"/>
          <w:szCs w:val="26"/>
        </w:rPr>
        <w:t xml:space="preserve"> av Al</w:t>
      </w:r>
      <w:r>
        <w:rPr>
          <w:rFonts w:asciiTheme="majorHAnsi" w:hAnsiTheme="majorHAnsi" w:cstheme="majorHAnsi"/>
          <w:sz w:val="26"/>
          <w:szCs w:val="26"/>
        </w:rPr>
        <w:t>lan Widman</w:t>
      </w:r>
      <w:r w:rsidRPr="00B166E2">
        <w:rPr>
          <w:rFonts w:asciiTheme="majorHAnsi" w:hAnsiTheme="majorHAnsi" w:cstheme="majorHAnsi"/>
          <w:sz w:val="26"/>
          <w:szCs w:val="26"/>
        </w:rPr>
        <w:t xml:space="preserve"> (</w:t>
      </w:r>
      <w:r>
        <w:rPr>
          <w:rFonts w:asciiTheme="majorHAnsi" w:hAnsiTheme="majorHAnsi" w:cstheme="majorHAnsi"/>
          <w:sz w:val="26"/>
          <w:szCs w:val="26"/>
        </w:rPr>
        <w:t>L</w:t>
      </w:r>
      <w:r w:rsidRPr="00B166E2">
        <w:rPr>
          <w:rFonts w:asciiTheme="majorHAnsi" w:hAnsiTheme="majorHAnsi" w:cstheme="majorHAnsi"/>
          <w:sz w:val="26"/>
          <w:szCs w:val="26"/>
        </w:rPr>
        <w:t>)</w:t>
      </w:r>
      <w:r w:rsidRPr="00B166E2">
        <w:rPr>
          <w:rFonts w:asciiTheme="majorHAnsi" w:hAnsiTheme="majorHAnsi" w:cstheme="majorHAnsi"/>
          <w:sz w:val="26"/>
          <w:szCs w:val="26"/>
        </w:rPr>
        <w:br/>
      </w:r>
      <w:r>
        <w:rPr>
          <w:rFonts w:asciiTheme="majorHAnsi" w:hAnsiTheme="majorHAnsi" w:cstheme="majorHAnsi"/>
          <w:sz w:val="26"/>
          <w:szCs w:val="26"/>
        </w:rPr>
        <w:t>Attacker i Afghanistan</w:t>
      </w:r>
    </w:p>
    <w:p w14:paraId="24CD130B" w14:textId="77777777" w:rsidR="00A0129C" w:rsidRDefault="00950777" w:rsidP="00CF6E13">
      <w:pPr>
        <w:pStyle w:val="Brdtext"/>
      </w:pPr>
      <w:r>
        <w:t>Allan Widman har frågat utrikesministern om vilka åtgärder, diplomatiska och andra, som utrikesministern är beredd att vidta till skydd för våra soldater.</w:t>
      </w:r>
    </w:p>
    <w:p w14:paraId="6A604D22" w14:textId="77777777" w:rsidR="00950777" w:rsidRDefault="00950777" w:rsidP="00CF6E13">
      <w:pPr>
        <w:pStyle w:val="Brdtext"/>
      </w:pPr>
      <w:r>
        <w:t>Frågan har överlämnats till mig.</w:t>
      </w:r>
    </w:p>
    <w:p w14:paraId="212DC0DB" w14:textId="77777777" w:rsidR="009D096E" w:rsidRDefault="00D82B47" w:rsidP="009D096E">
      <w:r w:rsidRPr="00D82B47">
        <w:t>Försvarsmakten ansvarar för sin personals säkerhet både hemma och utomland</w:t>
      </w:r>
      <w:r w:rsidR="00EB59CA">
        <w:t>s</w:t>
      </w:r>
      <w:r w:rsidR="00E90D52">
        <w:t>.</w:t>
      </w:r>
      <w:r>
        <w:t xml:space="preserve"> </w:t>
      </w:r>
      <w:r w:rsidR="00E90D52">
        <w:t xml:space="preserve">Myndigheten </w:t>
      </w:r>
      <w:r>
        <w:t>tar</w:t>
      </w:r>
      <w:r w:rsidRPr="00D82B47">
        <w:t xml:space="preserve"> fram hot- och riskanalyser för </w:t>
      </w:r>
      <w:r>
        <w:t xml:space="preserve">alla internationella insatser och anpassar sin verksamhet efter dessa. </w:t>
      </w:r>
    </w:p>
    <w:p w14:paraId="1988F83C" w14:textId="734C494D" w:rsidR="00950777" w:rsidRPr="009D096E" w:rsidRDefault="00D82B47" w:rsidP="009D096E">
      <w:pPr>
        <w:rPr>
          <w:rFonts w:ascii="Arial" w:hAnsi="Arial" w:cs="Arial"/>
          <w:color w:val="00B050"/>
          <w:sz w:val="20"/>
          <w:szCs w:val="20"/>
        </w:rPr>
      </w:pPr>
      <w:r>
        <w:t>Stockholm den 22 juli 2020</w:t>
      </w:r>
    </w:p>
    <w:p w14:paraId="36A7CDD8" w14:textId="77777777" w:rsidR="00D82B47" w:rsidRDefault="00D82B47" w:rsidP="00CF6E13">
      <w:pPr>
        <w:pStyle w:val="Brdtext"/>
      </w:pPr>
    </w:p>
    <w:p w14:paraId="5E90AC36" w14:textId="77777777" w:rsidR="00D82B47" w:rsidRDefault="00D82B47" w:rsidP="00CF6E13">
      <w:pPr>
        <w:pStyle w:val="Brdtext"/>
      </w:pPr>
      <w:r>
        <w:t>Peter Hultqvist</w:t>
      </w:r>
    </w:p>
    <w:sectPr w:rsidR="00D82B47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A461B" w14:textId="77777777" w:rsidR="00BD7A3C" w:rsidRDefault="00BD7A3C" w:rsidP="00A87A54">
      <w:pPr>
        <w:spacing w:after="0" w:line="240" w:lineRule="auto"/>
      </w:pPr>
      <w:r>
        <w:separator/>
      </w:r>
    </w:p>
  </w:endnote>
  <w:endnote w:type="continuationSeparator" w:id="0">
    <w:p w14:paraId="1DEC512A" w14:textId="77777777" w:rsidR="00BD7A3C" w:rsidRDefault="00BD7A3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C8AD" w14:textId="77777777" w:rsidR="00633422" w:rsidRDefault="006334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D5D423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7283A9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6A0ABB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C340F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CE8266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28F0C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18436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77C9E7E" w14:textId="77777777" w:rsidTr="00C26068">
      <w:trPr>
        <w:trHeight w:val="227"/>
      </w:trPr>
      <w:tc>
        <w:tcPr>
          <w:tcW w:w="4074" w:type="dxa"/>
        </w:tcPr>
        <w:p w14:paraId="05AAD65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5ECC63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2D92D4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51EB5" w14:textId="77777777" w:rsidR="00BD7A3C" w:rsidRDefault="00BD7A3C" w:rsidP="00A87A54">
      <w:pPr>
        <w:spacing w:after="0" w:line="240" w:lineRule="auto"/>
      </w:pPr>
      <w:r>
        <w:separator/>
      </w:r>
    </w:p>
  </w:footnote>
  <w:footnote w:type="continuationSeparator" w:id="0">
    <w:p w14:paraId="6D89512C" w14:textId="77777777" w:rsidR="00BD7A3C" w:rsidRDefault="00BD7A3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9E44" w14:textId="77777777" w:rsidR="00633422" w:rsidRDefault="006334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7D7C" w14:textId="77777777" w:rsidR="00633422" w:rsidRDefault="006334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C7A28" w14:paraId="3B1A7082" w14:textId="77777777" w:rsidTr="00C93EBA">
      <w:trPr>
        <w:trHeight w:val="227"/>
      </w:trPr>
      <w:tc>
        <w:tcPr>
          <w:tcW w:w="5534" w:type="dxa"/>
        </w:tcPr>
        <w:p w14:paraId="063C301A" w14:textId="77777777" w:rsidR="00AC7A28" w:rsidRPr="007D73AB" w:rsidRDefault="00AC7A28">
          <w:pPr>
            <w:pStyle w:val="Sidhuvud"/>
          </w:pPr>
        </w:p>
      </w:tc>
      <w:tc>
        <w:tcPr>
          <w:tcW w:w="3170" w:type="dxa"/>
          <w:vAlign w:val="bottom"/>
        </w:tcPr>
        <w:p w14:paraId="4E0E1BE1" w14:textId="77777777" w:rsidR="00AC7A28" w:rsidRPr="007D73AB" w:rsidRDefault="00AC7A28" w:rsidP="00340DE0">
          <w:pPr>
            <w:pStyle w:val="Sidhuvud"/>
          </w:pPr>
        </w:p>
      </w:tc>
      <w:tc>
        <w:tcPr>
          <w:tcW w:w="1134" w:type="dxa"/>
        </w:tcPr>
        <w:p w14:paraId="0E5056B1" w14:textId="77777777" w:rsidR="00AC7A28" w:rsidRDefault="00AC7A28" w:rsidP="005A703A">
          <w:pPr>
            <w:pStyle w:val="Sidhuvud"/>
          </w:pPr>
        </w:p>
      </w:tc>
    </w:tr>
    <w:tr w:rsidR="00AC7A28" w14:paraId="7E0D79C0" w14:textId="77777777" w:rsidTr="00C93EBA">
      <w:trPr>
        <w:trHeight w:val="1928"/>
      </w:trPr>
      <w:tc>
        <w:tcPr>
          <w:tcW w:w="5534" w:type="dxa"/>
        </w:tcPr>
        <w:p w14:paraId="005B0B83" w14:textId="77777777" w:rsidR="00AC7A28" w:rsidRPr="00340DE0" w:rsidRDefault="00AC7A2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9956B4D" wp14:editId="4442287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FD563BA" w14:textId="77777777" w:rsidR="00AC7A28" w:rsidRPr="00710A6C" w:rsidRDefault="00AC7A28" w:rsidP="00EE3C0F">
          <w:pPr>
            <w:pStyle w:val="Sidhuvud"/>
            <w:rPr>
              <w:b/>
            </w:rPr>
          </w:pPr>
        </w:p>
        <w:p w14:paraId="785FA6D1" w14:textId="77777777" w:rsidR="00AC7A28" w:rsidRDefault="00AC7A28" w:rsidP="00EE3C0F">
          <w:pPr>
            <w:pStyle w:val="Sidhuvud"/>
          </w:pPr>
        </w:p>
        <w:p w14:paraId="088F9CC3" w14:textId="77777777" w:rsidR="00AC7A28" w:rsidRDefault="00AC7A28" w:rsidP="00EE3C0F">
          <w:pPr>
            <w:pStyle w:val="Sidhuvud"/>
          </w:pPr>
        </w:p>
        <w:p w14:paraId="087D89A2" w14:textId="77777777" w:rsidR="00AC7A28" w:rsidRDefault="00AC7A2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875F8ECC75343D4800470C82994945B"/>
            </w:placeholder>
            <w:dataBinding w:prefixMappings="xmlns:ns0='http://lp/documentinfo/RK' " w:xpath="/ns0:DocumentInfo[1]/ns0:BaseInfo[1]/ns0:Dnr[1]" w:storeItemID="{A218F929-F097-46A9-99BA-FF4402E5E710}"/>
            <w:text/>
          </w:sdtPr>
          <w:sdtEndPr/>
          <w:sdtContent>
            <w:p w14:paraId="5315C672" w14:textId="684B0B83" w:rsidR="00AC7A28" w:rsidRDefault="00AC7A28" w:rsidP="00EE3C0F">
              <w:pPr>
                <w:pStyle w:val="Sidhuvud"/>
              </w:pPr>
              <w:r>
                <w:t>Fö2020/</w:t>
              </w:r>
              <w:r w:rsidR="0010166A">
                <w:t>00741/MFI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E289C886ABA4518BFDA2303F42799A6"/>
            </w:placeholder>
            <w:showingPlcHdr/>
            <w:dataBinding w:prefixMappings="xmlns:ns0='http://lp/documentinfo/RK' " w:xpath="/ns0:DocumentInfo[1]/ns0:BaseInfo[1]/ns0:DocNumber[1]" w:storeItemID="{A218F929-F097-46A9-99BA-FF4402E5E710}"/>
            <w:text/>
          </w:sdtPr>
          <w:sdtEndPr/>
          <w:sdtContent>
            <w:p w14:paraId="056ADEE8" w14:textId="77777777" w:rsidR="00AC7A28" w:rsidRDefault="00AC7A2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FF61570" w14:textId="77777777" w:rsidR="00AC7A28" w:rsidRDefault="00AC7A28" w:rsidP="00EE3C0F">
          <w:pPr>
            <w:pStyle w:val="Sidhuvud"/>
          </w:pPr>
        </w:p>
      </w:tc>
      <w:tc>
        <w:tcPr>
          <w:tcW w:w="1134" w:type="dxa"/>
        </w:tcPr>
        <w:p w14:paraId="4EA15B81" w14:textId="77777777" w:rsidR="00AC7A28" w:rsidRDefault="00AC7A28" w:rsidP="0094502D">
          <w:pPr>
            <w:pStyle w:val="Sidhuvud"/>
          </w:pPr>
        </w:p>
        <w:p w14:paraId="1F403A68" w14:textId="77777777" w:rsidR="00AC7A28" w:rsidRPr="0094502D" w:rsidRDefault="00AC7A28" w:rsidP="00EC71A6">
          <w:pPr>
            <w:pStyle w:val="Sidhuvud"/>
          </w:pPr>
        </w:p>
      </w:tc>
    </w:tr>
    <w:tr w:rsidR="00AC7A28" w14:paraId="1A302EA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285B5EE07DC4053BFCB7CBD23E955B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09E9EA8" w14:textId="77777777" w:rsidR="006F2EA9" w:rsidRDefault="006F2EA9" w:rsidP="00340DE0">
              <w:pPr>
                <w:pStyle w:val="Sidhuvud"/>
              </w:pPr>
              <w:r>
                <w:t>Försvarsdepartementet</w:t>
              </w:r>
            </w:p>
            <w:p w14:paraId="34581951" w14:textId="215FA1F7" w:rsidR="00AA394C" w:rsidRDefault="00633422" w:rsidP="00340DE0">
              <w:pPr>
                <w:pStyle w:val="Sidhuvud"/>
              </w:pPr>
              <w:r>
                <w:t>Försvarsministern</w:t>
              </w:r>
            </w:p>
            <w:p w14:paraId="6FB07688" w14:textId="7C0827C9" w:rsidR="00AA394C" w:rsidRDefault="00AA394C" w:rsidP="00AA394C">
              <w:pPr>
                <w:pStyle w:val="Sidhuvud"/>
                <w:tabs>
                  <w:tab w:val="clear" w:pos="4536"/>
                  <w:tab w:val="clear" w:pos="9072"/>
                  <w:tab w:val="left" w:pos="1650"/>
                </w:tabs>
              </w:pPr>
              <w:r>
                <w:tab/>
              </w:r>
            </w:p>
            <w:p w14:paraId="6604B003" w14:textId="54BE6564" w:rsidR="00AC7A28" w:rsidRPr="00340DE0" w:rsidRDefault="00AC7A2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BAA4A7CDAEE4D459BA98D7D0939F72A"/>
          </w:placeholder>
          <w:dataBinding w:prefixMappings="xmlns:ns0='http://lp/documentinfo/RK' " w:xpath="/ns0:DocumentInfo[1]/ns0:BaseInfo[1]/ns0:Recipient[1]" w:storeItemID="{A218F929-F097-46A9-99BA-FF4402E5E710}"/>
          <w:text w:multiLine="1"/>
        </w:sdtPr>
        <w:sdtEndPr/>
        <w:sdtContent>
          <w:tc>
            <w:tcPr>
              <w:tcW w:w="3170" w:type="dxa"/>
            </w:tcPr>
            <w:p w14:paraId="5CE14744" w14:textId="77777777" w:rsidR="00AC7A28" w:rsidRDefault="00AC7A2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77F649" w14:textId="77777777" w:rsidR="00AC7A28" w:rsidRDefault="00AC7A28" w:rsidP="003E6020">
          <w:pPr>
            <w:pStyle w:val="Sidhuvud"/>
          </w:pPr>
        </w:p>
      </w:tc>
    </w:tr>
  </w:tbl>
  <w:p w14:paraId="457A983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2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66A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004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A76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5384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09B5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13B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301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42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2EA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0777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096E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94C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7A28"/>
    <w:rsid w:val="00AD0E75"/>
    <w:rsid w:val="00AD3A6D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7A3C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01B4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48B9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5E9"/>
    <w:rsid w:val="00D73F9D"/>
    <w:rsid w:val="00D74B7C"/>
    <w:rsid w:val="00D76068"/>
    <w:rsid w:val="00D76B01"/>
    <w:rsid w:val="00D804A2"/>
    <w:rsid w:val="00D82B47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005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0D52"/>
    <w:rsid w:val="00E93339"/>
    <w:rsid w:val="00E96532"/>
    <w:rsid w:val="00E973A0"/>
    <w:rsid w:val="00EA1248"/>
    <w:rsid w:val="00EA1688"/>
    <w:rsid w:val="00EA1AFC"/>
    <w:rsid w:val="00EA2317"/>
    <w:rsid w:val="00EA3A7D"/>
    <w:rsid w:val="00EA4C83"/>
    <w:rsid w:val="00EB59CA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578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01C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8CF8AD"/>
  <w15:docId w15:val="{59AE64E2-41BB-43D1-AA1E-DC1293D3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75F8ECC75343D4800470C829949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77D2B-0584-42B1-9BB7-BE1B094DD28D}"/>
      </w:docPartPr>
      <w:docPartBody>
        <w:p w:rsidR="009F4C0B" w:rsidRDefault="002F7975" w:rsidP="002F7975">
          <w:pPr>
            <w:pStyle w:val="9875F8ECC75343D4800470C8299494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289C886ABA4518BFDA2303F4279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E96DA-DB60-4079-903A-FCF12EDEE4A9}"/>
      </w:docPartPr>
      <w:docPartBody>
        <w:p w:rsidR="009F4C0B" w:rsidRDefault="002F7975" w:rsidP="002F7975">
          <w:pPr>
            <w:pStyle w:val="8E289C886ABA4518BFDA2303F42799A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85B5EE07DC4053BFCB7CBD23E95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C7661-F359-4C80-92FD-4BF5DA063A64}"/>
      </w:docPartPr>
      <w:docPartBody>
        <w:p w:rsidR="009F4C0B" w:rsidRDefault="002F7975" w:rsidP="002F7975">
          <w:pPr>
            <w:pStyle w:val="A285B5EE07DC4053BFCB7CBD23E955B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AA4A7CDAEE4D459BA98D7D0939F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3A8B8-01F3-40EA-B6EF-EB1DBDFAD1A9}"/>
      </w:docPartPr>
      <w:docPartBody>
        <w:p w:rsidR="009F4C0B" w:rsidRDefault="002F7975" w:rsidP="002F7975">
          <w:pPr>
            <w:pStyle w:val="7BAA4A7CDAEE4D459BA98D7D0939F72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75"/>
    <w:rsid w:val="002F7975"/>
    <w:rsid w:val="009F4C0B"/>
    <w:rsid w:val="00F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B8D9C48AAB64B13BC6D3FFE6A41C58E">
    <w:name w:val="9B8D9C48AAB64B13BC6D3FFE6A41C58E"/>
    <w:rsid w:val="002F7975"/>
  </w:style>
  <w:style w:type="character" w:styleId="Platshllartext">
    <w:name w:val="Placeholder Text"/>
    <w:basedOn w:val="Standardstycketeckensnitt"/>
    <w:uiPriority w:val="99"/>
    <w:semiHidden/>
    <w:rsid w:val="002F7975"/>
    <w:rPr>
      <w:noProof w:val="0"/>
      <w:color w:val="808080"/>
    </w:rPr>
  </w:style>
  <w:style w:type="paragraph" w:customStyle="1" w:styleId="348ACBA61F9040418BB1B5DDE58D4A08">
    <w:name w:val="348ACBA61F9040418BB1B5DDE58D4A08"/>
    <w:rsid w:val="002F7975"/>
  </w:style>
  <w:style w:type="paragraph" w:customStyle="1" w:styleId="7912B51554BA493E9ECA1F9F8095CCB1">
    <w:name w:val="7912B51554BA493E9ECA1F9F8095CCB1"/>
    <w:rsid w:val="002F7975"/>
  </w:style>
  <w:style w:type="paragraph" w:customStyle="1" w:styleId="059CE96DE05643F8B1902ED9AB182E68">
    <w:name w:val="059CE96DE05643F8B1902ED9AB182E68"/>
    <w:rsid w:val="002F7975"/>
  </w:style>
  <w:style w:type="paragraph" w:customStyle="1" w:styleId="9875F8ECC75343D4800470C82994945B">
    <w:name w:val="9875F8ECC75343D4800470C82994945B"/>
    <w:rsid w:val="002F7975"/>
  </w:style>
  <w:style w:type="paragraph" w:customStyle="1" w:styleId="8E289C886ABA4518BFDA2303F42799A6">
    <w:name w:val="8E289C886ABA4518BFDA2303F42799A6"/>
    <w:rsid w:val="002F7975"/>
  </w:style>
  <w:style w:type="paragraph" w:customStyle="1" w:styleId="17914D6D833A43AABBA1D0553240243C">
    <w:name w:val="17914D6D833A43AABBA1D0553240243C"/>
    <w:rsid w:val="002F7975"/>
  </w:style>
  <w:style w:type="paragraph" w:customStyle="1" w:styleId="54AA7965720E4840AE1EF6D969E0A80C">
    <w:name w:val="54AA7965720E4840AE1EF6D969E0A80C"/>
    <w:rsid w:val="002F7975"/>
  </w:style>
  <w:style w:type="paragraph" w:customStyle="1" w:styleId="38C36BC4B69A4F3FBC4715589AA993AC">
    <w:name w:val="38C36BC4B69A4F3FBC4715589AA993AC"/>
    <w:rsid w:val="002F7975"/>
  </w:style>
  <w:style w:type="paragraph" w:customStyle="1" w:styleId="A285B5EE07DC4053BFCB7CBD23E955BD">
    <w:name w:val="A285B5EE07DC4053BFCB7CBD23E955BD"/>
    <w:rsid w:val="002F7975"/>
  </w:style>
  <w:style w:type="paragraph" w:customStyle="1" w:styleId="7BAA4A7CDAEE4D459BA98D7D0939F72A">
    <w:name w:val="7BAA4A7CDAEE4D459BA98D7D0939F72A"/>
    <w:rsid w:val="002F7975"/>
  </w:style>
  <w:style w:type="paragraph" w:customStyle="1" w:styleId="8E289C886ABA4518BFDA2303F42799A61">
    <w:name w:val="8E289C886ABA4518BFDA2303F42799A61"/>
    <w:rsid w:val="002F797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85B5EE07DC4053BFCB7CBD23E955BD1">
    <w:name w:val="A285B5EE07DC4053BFCB7CBD23E955BD1"/>
    <w:rsid w:val="002F797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2020-07-13</HeaderDate>
    <Office/>
    <Dnr>Fö2020/00741/MFI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8034f116-cdbb-4d79-9f46-c7df6bc2dfac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2020-07-13</HeaderDate>
    <Office/>
    <Dnr>Fö2020/00741/MFI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289D-CCB7-44F3-BBB0-C22F4EE4D928}"/>
</file>

<file path=customXml/itemProps2.xml><?xml version="1.0" encoding="utf-8"?>
<ds:datastoreItem xmlns:ds="http://schemas.openxmlformats.org/officeDocument/2006/customXml" ds:itemID="{A218F929-F097-46A9-99BA-FF4402E5E710}"/>
</file>

<file path=customXml/itemProps3.xml><?xml version="1.0" encoding="utf-8"?>
<ds:datastoreItem xmlns:ds="http://schemas.openxmlformats.org/officeDocument/2006/customXml" ds:itemID="{6E47EA75-91DB-4E3B-A12F-E1735E514AC9}"/>
</file>

<file path=customXml/itemProps4.xml><?xml version="1.0" encoding="utf-8"?>
<ds:datastoreItem xmlns:ds="http://schemas.openxmlformats.org/officeDocument/2006/customXml" ds:itemID="{D9D57D82-11F2-4DA7-8B75-455FB656C67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218F929-F097-46A9-99BA-FF4402E5E71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11ACA921-5503-4616-9329-82CDEE61402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36E47BC-7DAA-482E-A085-92C23B5006C4}"/>
</file>

<file path=customXml/itemProps8.xml><?xml version="1.0" encoding="utf-8"?>
<ds:datastoreItem xmlns:ds="http://schemas.openxmlformats.org/officeDocument/2006/customXml" ds:itemID="{11BA6EB9-918F-46AB-9549-20FCC58D73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79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1757 av Allan Widman (L) Attacker i Afghanistan.docx</dc:title>
  <dc:subject/>
  <dc:creator>Anja Glavinic Jones</dc:creator>
  <cp:keywords/>
  <dc:description/>
  <cp:lastModifiedBy>Maria Gillberg</cp:lastModifiedBy>
  <cp:revision>2</cp:revision>
  <cp:lastPrinted>2020-07-22T07:45:00Z</cp:lastPrinted>
  <dcterms:created xsi:type="dcterms:W3CDTF">2020-07-22T07:46:00Z</dcterms:created>
  <dcterms:modified xsi:type="dcterms:W3CDTF">2020-07-22T07:46:00Z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c4326c52-3bcb-4424-aa62-986e1449eb21</vt:lpwstr>
  </property>
</Properties>
</file>