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8E7B" w14:textId="2C8DD834" w:rsidR="00FD3542" w:rsidRDefault="00FD3542" w:rsidP="00DA0661">
      <w:pPr>
        <w:pStyle w:val="Rubrik"/>
      </w:pPr>
      <w:bookmarkStart w:id="0" w:name="Start"/>
      <w:bookmarkEnd w:id="0"/>
      <w:r>
        <w:t>Svar på fråga 2018/19:825 av Magnus Oscarsson (KD)</w:t>
      </w:r>
      <w:r>
        <w:br/>
        <w:t>Stödet till kommuner som drabbas hårt av torka</w:t>
      </w:r>
    </w:p>
    <w:p w14:paraId="01A8D04A" w14:textId="60829CAE" w:rsidR="00FD3542" w:rsidRDefault="00FD3542" w:rsidP="002749F7">
      <w:pPr>
        <w:pStyle w:val="Brdtext"/>
      </w:pPr>
      <w:r>
        <w:t>Magnus Oscarsson har frågat mig vilka åtgärder jag och regeringen avser att vidta för att kommuner som drabbas av svår torka i framtiden ska kunna få stöd och hjälp.</w:t>
      </w:r>
    </w:p>
    <w:p w14:paraId="225E2D63" w14:textId="7C6DB7EE" w:rsidR="00700F1B" w:rsidRDefault="00700F1B" w:rsidP="00700F1B">
      <w:pPr>
        <w:pStyle w:val="Brdtext"/>
      </w:pPr>
      <w:r>
        <w:t xml:space="preserve">För att Sveriges krisberedskap ska fungera måste alla </w:t>
      </w:r>
      <w:r w:rsidR="0020090D">
        <w:t xml:space="preserve">berörda </w:t>
      </w:r>
      <w:r>
        <w:t>aktörer ta sin del av ansvaret båd</w:t>
      </w:r>
      <w:r w:rsidR="0020090D">
        <w:t>e före, under och efter en kris</w:t>
      </w:r>
      <w:r w:rsidR="009B4A98">
        <w:t>, i enlighet med gällande regelverk och med ansvarsprincipen.</w:t>
      </w:r>
      <w:r>
        <w:t xml:space="preserve"> Regeringen, statliga myndigheter, kommuner och landsting ska kunna utföra sina uppgifter även under påfrestande förhållanden, och göra det i samverkan med andra aktörer. Det ställer höga krav både på egen förmåga men också på att det finns en förståelse för andra aktörers roller.</w:t>
      </w:r>
    </w:p>
    <w:p w14:paraId="53E97E72" w14:textId="7CFFEA39" w:rsidR="00E7701E" w:rsidRDefault="00C1773C" w:rsidP="002749F7">
      <w:pPr>
        <w:pStyle w:val="Brdtext"/>
      </w:pPr>
      <w:r>
        <w:t>Det är kommunerna som har huvudansvaret för den allmänna dricksvattenförsörjningen</w:t>
      </w:r>
      <w:r w:rsidR="00E7701E">
        <w:t>, utom för</w:t>
      </w:r>
      <w:r>
        <w:t xml:space="preserve"> fastigheter med egen brunn. </w:t>
      </w:r>
      <w:r w:rsidR="00700F1B">
        <w:t xml:space="preserve">Genom långsiktig planering kan </w:t>
      </w:r>
      <w:r w:rsidR="00F01FAF">
        <w:t>svåra</w:t>
      </w:r>
      <w:r w:rsidR="00700F1B">
        <w:t xml:space="preserve"> situationer</w:t>
      </w:r>
      <w:r w:rsidR="0028635A">
        <w:t xml:space="preserve"> hanteras</w:t>
      </w:r>
      <w:r w:rsidR="00700F1B">
        <w:t>. Ett antal kommuner förbereder sig för klimatförändringar och behov av nya vattenresurser genom att t.ex. ansöka om reservvattentäkter och samverka med närliggande kommuner om vattenplanering. Flera kommuner har även infört besparingsåtgärder för vattenförbrukning genom informationskampanjer till hushåll och samverkan med näringslivet.</w:t>
      </w:r>
    </w:p>
    <w:p w14:paraId="11BB2AED" w14:textId="2A068DC6" w:rsidR="00CC4517" w:rsidRDefault="00C1773C" w:rsidP="002749F7">
      <w:pPr>
        <w:pStyle w:val="Brdtext"/>
      </w:pPr>
      <w:r w:rsidRPr="00605986">
        <w:t>På regional nivå har länsst</w:t>
      </w:r>
      <w:r>
        <w:t>yrelserna</w:t>
      </w:r>
      <w:r w:rsidRPr="00605986">
        <w:t xml:space="preserve"> ansvar för att kontrollera hur kommunerna föl</w:t>
      </w:r>
      <w:r>
        <w:t xml:space="preserve">jer vattentjänstlagen. </w:t>
      </w:r>
      <w:r w:rsidR="00005F93">
        <w:t xml:space="preserve">Regeringen har även gett </w:t>
      </w:r>
      <w:r w:rsidR="00CC4517">
        <w:t>L</w:t>
      </w:r>
      <w:r w:rsidR="00CC4517" w:rsidRPr="0041001E">
        <w:t xml:space="preserve">änsstyrelserna i uppdrag att kartlägga och analysera </w:t>
      </w:r>
      <w:r w:rsidR="007A349B">
        <w:t xml:space="preserve">vattensituationen i respektive län samt att bedöma förmågan att hantera vattenbrist. </w:t>
      </w:r>
      <w:r w:rsidR="00CC4517" w:rsidRPr="005053C5">
        <w:t xml:space="preserve">Uppdraget </w:t>
      </w:r>
      <w:r w:rsidR="007A349B">
        <w:t xml:space="preserve">ska </w:t>
      </w:r>
      <w:r w:rsidR="00CC4517" w:rsidRPr="005053C5">
        <w:t xml:space="preserve">slutredovisas den </w:t>
      </w:r>
      <w:r w:rsidR="007A349B">
        <w:t>23</w:t>
      </w:r>
      <w:r w:rsidR="00CC4517" w:rsidRPr="005053C5">
        <w:t xml:space="preserve"> </w:t>
      </w:r>
      <w:r w:rsidR="007A349B">
        <w:t>september</w:t>
      </w:r>
      <w:r w:rsidR="00CC4517" w:rsidRPr="005053C5">
        <w:t xml:space="preserve"> i år.</w:t>
      </w:r>
    </w:p>
    <w:p w14:paraId="0B354B5A" w14:textId="39DD52CD" w:rsidR="00005F93" w:rsidRDefault="00005F93" w:rsidP="002749F7">
      <w:pPr>
        <w:pStyle w:val="Brdtext"/>
      </w:pPr>
      <w:r>
        <w:lastRenderedPageBreak/>
        <w:t xml:space="preserve">Vidare </w:t>
      </w:r>
      <w:proofErr w:type="gramStart"/>
      <w:r>
        <w:t>arbetar regeringen</w:t>
      </w:r>
      <w:proofErr w:type="gramEnd"/>
      <w:r>
        <w:t xml:space="preserve"> och flera statliga myndigheter, som exempelvis Sveriges geologiska undersökning, SMHI</w:t>
      </w:r>
      <w:r w:rsidR="009E03B7">
        <w:t>,</w:t>
      </w:r>
      <w:r>
        <w:t xml:space="preserve"> </w:t>
      </w:r>
      <w:r w:rsidR="003B33AC">
        <w:t xml:space="preserve">Myndigheten för samhällsskydd och beredskap </w:t>
      </w:r>
      <w:r>
        <w:t xml:space="preserve">och Livsmedelsverket, </w:t>
      </w:r>
      <w:r w:rsidR="006D4590">
        <w:t xml:space="preserve">på olika sätt </w:t>
      </w:r>
      <w:r>
        <w:t>med frågor kopplade till torka och vattenbrist.</w:t>
      </w:r>
    </w:p>
    <w:p w14:paraId="53D20FA5" w14:textId="45B77FE9" w:rsidR="00C1773C" w:rsidRDefault="00CF03CA" w:rsidP="002749F7">
      <w:pPr>
        <w:pStyle w:val="Brdtext"/>
      </w:pPr>
      <w:r w:rsidRPr="00CF03CA">
        <w:t xml:space="preserve">Med anledning av torkan 2018 har </w:t>
      </w:r>
      <w:r>
        <w:t xml:space="preserve">regeringen </w:t>
      </w:r>
      <w:r w:rsidR="00DE1AB1">
        <w:t>infört</w:t>
      </w:r>
      <w:r w:rsidRPr="00CF03CA">
        <w:t xml:space="preserve"> ett nationellt krisstöd till lantbruket på totalt 1,57 miljarder kronor. </w:t>
      </w:r>
      <w:r w:rsidR="00CC4517" w:rsidRPr="00556C2A">
        <w:t xml:space="preserve">Utbetalningarna </w:t>
      </w:r>
      <w:r w:rsidRPr="00556C2A">
        <w:t xml:space="preserve">har </w:t>
      </w:r>
      <w:r w:rsidR="00CC4517" w:rsidRPr="00556C2A">
        <w:t>påbörja</w:t>
      </w:r>
      <w:r w:rsidRPr="00556C2A">
        <w:t>t</w:t>
      </w:r>
      <w:r w:rsidR="00CC4517" w:rsidRPr="00556C2A">
        <w:t>s i början av juli</w:t>
      </w:r>
      <w:r w:rsidR="00ED716D" w:rsidRPr="00556C2A">
        <w:t xml:space="preserve"> i år</w:t>
      </w:r>
      <w:r w:rsidR="00CC4517" w:rsidRPr="00556C2A">
        <w:t>.</w:t>
      </w:r>
      <w:r w:rsidR="00EE5CCD" w:rsidRPr="00556C2A">
        <w:t xml:space="preserve"> </w:t>
      </w:r>
      <w:r w:rsidR="00005F93" w:rsidRPr="00E1372E">
        <w:t>R</w:t>
      </w:r>
      <w:r w:rsidR="00C1773C" w:rsidRPr="00E1372E">
        <w:t xml:space="preserve">egeringen </w:t>
      </w:r>
      <w:r w:rsidR="00005F93" w:rsidRPr="00E1372E">
        <w:t xml:space="preserve">har också </w:t>
      </w:r>
      <w:r w:rsidR="00C1773C" w:rsidRPr="00E1372E">
        <w:t xml:space="preserve">den 4 juli </w:t>
      </w:r>
      <w:r w:rsidR="00005F93" w:rsidRPr="00E1372E">
        <w:t xml:space="preserve">beslutat </w:t>
      </w:r>
      <w:r w:rsidR="00C1773C" w:rsidRPr="00E1372E">
        <w:t>om en ny förordning som möjliggör stöd till åtgärder som syftar till bättre vattenhushållning och bättre tillgång till dricksvatten. Stödet kan sökas av bl.a. kommuner, kommunala va-bolag och företag.</w:t>
      </w:r>
      <w:r w:rsidR="00C1773C" w:rsidRPr="00556C2A">
        <w:t xml:space="preserve"> Sammanlagt avsätts 45</w:t>
      </w:r>
      <w:r w:rsidR="001525E4">
        <w:t> </w:t>
      </w:r>
      <w:r w:rsidR="00C1773C" w:rsidRPr="00556C2A">
        <w:t>miljoner kronor under 2019 som kan betalas ut med stöd av förordningen.</w:t>
      </w:r>
    </w:p>
    <w:p w14:paraId="5945C0B5" w14:textId="0841B35B" w:rsidR="00700F1B" w:rsidRDefault="00C1773C" w:rsidP="00700F1B">
      <w:pPr>
        <w:pStyle w:val="Brdtext"/>
      </w:pPr>
      <w:r w:rsidRPr="00C1773C">
        <w:t xml:space="preserve">Regeringen </w:t>
      </w:r>
      <w:r w:rsidR="00F01FAF">
        <w:t>avser att noga följa</w:t>
      </w:r>
      <w:r w:rsidRPr="00C1773C">
        <w:t xml:space="preserve"> händelseutvecklingen när det gäller vattentillg</w:t>
      </w:r>
      <w:r w:rsidR="00ED716D">
        <w:t>ången och vattenförsörjningen</w:t>
      </w:r>
      <w:r w:rsidR="00CF03CA">
        <w:t>.</w:t>
      </w:r>
    </w:p>
    <w:p w14:paraId="7E39A168" w14:textId="190E3C21" w:rsidR="00FD3542" w:rsidRDefault="00FD3542" w:rsidP="006A12F1">
      <w:pPr>
        <w:pStyle w:val="Brdtext"/>
      </w:pPr>
      <w:bookmarkStart w:id="1" w:name="_GoBack"/>
      <w:bookmarkEnd w:id="1"/>
      <w:r>
        <w:t xml:space="preserve">Stockholm den </w:t>
      </w:r>
      <w:sdt>
        <w:sdtPr>
          <w:id w:val="-1225218591"/>
          <w:placeholder>
            <w:docPart w:val="F37C98B7C01A48E29D2D8DD56E99AF84"/>
          </w:placeholder>
          <w:dataBinding w:prefixMappings="xmlns:ns0='http://lp/documentinfo/RK' " w:xpath="/ns0:DocumentInfo[1]/ns0:BaseInfo[1]/ns0:HeaderDate[1]" w:storeItemID="{428D680B-4EA1-42CA-9DC2-EA4F96E96966}"/>
          <w:date w:fullDate="2019-08-08T00:00:00Z">
            <w:dateFormat w:val="d MMMM yyyy"/>
            <w:lid w:val="sv-SE"/>
            <w:storeMappedDataAs w:val="dateTime"/>
            <w:calendar w:val="gregorian"/>
          </w:date>
        </w:sdtPr>
        <w:sdtEndPr/>
        <w:sdtContent>
          <w:r w:rsidR="00B964B8">
            <w:t>8 augusti 2019</w:t>
          </w:r>
        </w:sdtContent>
      </w:sdt>
    </w:p>
    <w:p w14:paraId="03F20BDF" w14:textId="77777777" w:rsidR="00FD3542" w:rsidRDefault="00FD3542" w:rsidP="004E7A8F">
      <w:pPr>
        <w:pStyle w:val="Brdtextutanavstnd"/>
      </w:pPr>
    </w:p>
    <w:p w14:paraId="77BE0B80" w14:textId="77777777" w:rsidR="00FD3542" w:rsidRDefault="00FD3542" w:rsidP="004E7A8F">
      <w:pPr>
        <w:pStyle w:val="Brdtextutanavstnd"/>
      </w:pPr>
    </w:p>
    <w:p w14:paraId="50CC351F" w14:textId="77777777" w:rsidR="00FD3542" w:rsidRDefault="00FD3542" w:rsidP="004E7A8F">
      <w:pPr>
        <w:pStyle w:val="Brdtextutanavstnd"/>
      </w:pPr>
    </w:p>
    <w:p w14:paraId="451EB769" w14:textId="51036419" w:rsidR="00FD3542" w:rsidRPr="00DB48AB" w:rsidRDefault="00FD3542" w:rsidP="00DB48AB">
      <w:pPr>
        <w:pStyle w:val="Brdtext"/>
      </w:pPr>
      <w:r>
        <w:t>Ardalan Shekarabi</w:t>
      </w:r>
    </w:p>
    <w:sectPr w:rsidR="00FD3542"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6324" w14:textId="77777777" w:rsidR="00FD3542" w:rsidRDefault="00FD3542" w:rsidP="00A87A54">
      <w:pPr>
        <w:spacing w:after="0" w:line="240" w:lineRule="auto"/>
      </w:pPr>
      <w:r>
        <w:separator/>
      </w:r>
    </w:p>
  </w:endnote>
  <w:endnote w:type="continuationSeparator" w:id="0">
    <w:p w14:paraId="47B175AA" w14:textId="77777777" w:rsidR="00FD3542" w:rsidRDefault="00FD3542" w:rsidP="00A87A54">
      <w:pPr>
        <w:spacing w:after="0" w:line="240" w:lineRule="auto"/>
      </w:pPr>
      <w:r>
        <w:continuationSeparator/>
      </w:r>
    </w:p>
  </w:endnote>
  <w:endnote w:type="continuationNotice" w:id="1">
    <w:p w14:paraId="34D02356" w14:textId="77777777" w:rsidR="00EE588B" w:rsidRDefault="00EE5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71DF" w14:textId="77777777" w:rsidR="005A55F5" w:rsidRDefault="005A55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AD392B3" w14:textId="77777777" w:rsidTr="006A26EC">
      <w:trPr>
        <w:trHeight w:val="227"/>
        <w:jc w:val="right"/>
      </w:trPr>
      <w:tc>
        <w:tcPr>
          <w:tcW w:w="708" w:type="dxa"/>
          <w:vAlign w:val="bottom"/>
        </w:tcPr>
        <w:p w14:paraId="1E129B11" w14:textId="7F44D0D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36DA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36DAB">
            <w:rPr>
              <w:rStyle w:val="Sidnummer"/>
              <w:noProof/>
            </w:rPr>
            <w:t>2</w:t>
          </w:r>
          <w:r>
            <w:rPr>
              <w:rStyle w:val="Sidnummer"/>
            </w:rPr>
            <w:fldChar w:fldCharType="end"/>
          </w:r>
          <w:r>
            <w:rPr>
              <w:rStyle w:val="Sidnummer"/>
            </w:rPr>
            <w:t>)</w:t>
          </w:r>
        </w:p>
      </w:tc>
    </w:tr>
    <w:tr w:rsidR="005606BC" w:rsidRPr="00347E11" w14:paraId="3AB42F17" w14:textId="77777777" w:rsidTr="006A26EC">
      <w:trPr>
        <w:trHeight w:val="850"/>
        <w:jc w:val="right"/>
      </w:trPr>
      <w:tc>
        <w:tcPr>
          <w:tcW w:w="708" w:type="dxa"/>
          <w:vAlign w:val="bottom"/>
        </w:tcPr>
        <w:p w14:paraId="31AFA75B" w14:textId="77777777" w:rsidR="005606BC" w:rsidRPr="00347E11" w:rsidRDefault="005606BC" w:rsidP="005606BC">
          <w:pPr>
            <w:pStyle w:val="Sidfot"/>
            <w:spacing w:line="276" w:lineRule="auto"/>
            <w:jc w:val="right"/>
          </w:pPr>
        </w:p>
      </w:tc>
    </w:tr>
  </w:tbl>
  <w:p w14:paraId="2D7F67D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3B9BEA7" w14:textId="77777777" w:rsidTr="001F4302">
      <w:trPr>
        <w:trHeight w:val="510"/>
      </w:trPr>
      <w:tc>
        <w:tcPr>
          <w:tcW w:w="8525" w:type="dxa"/>
          <w:gridSpan w:val="2"/>
          <w:vAlign w:val="bottom"/>
        </w:tcPr>
        <w:p w14:paraId="0B598115" w14:textId="77777777" w:rsidR="00347E11" w:rsidRPr="00347E11" w:rsidRDefault="00347E11" w:rsidP="00347E11">
          <w:pPr>
            <w:pStyle w:val="Sidfot"/>
            <w:rPr>
              <w:sz w:val="8"/>
            </w:rPr>
          </w:pPr>
        </w:p>
      </w:tc>
    </w:tr>
    <w:tr w:rsidR="00093408" w:rsidRPr="00EE3C0F" w14:paraId="534F993E" w14:textId="77777777" w:rsidTr="00C26068">
      <w:trPr>
        <w:trHeight w:val="227"/>
      </w:trPr>
      <w:tc>
        <w:tcPr>
          <w:tcW w:w="4074" w:type="dxa"/>
        </w:tcPr>
        <w:p w14:paraId="07D3ACBE" w14:textId="77777777" w:rsidR="00347E11" w:rsidRPr="00F53AEA" w:rsidRDefault="00347E11" w:rsidP="00C26068">
          <w:pPr>
            <w:pStyle w:val="Sidfot"/>
            <w:spacing w:line="276" w:lineRule="auto"/>
          </w:pPr>
        </w:p>
      </w:tc>
      <w:tc>
        <w:tcPr>
          <w:tcW w:w="4451" w:type="dxa"/>
        </w:tcPr>
        <w:p w14:paraId="5E969E9B" w14:textId="77777777" w:rsidR="00093408" w:rsidRPr="00F53AEA" w:rsidRDefault="00093408" w:rsidP="00F53AEA">
          <w:pPr>
            <w:pStyle w:val="Sidfot"/>
            <w:spacing w:line="276" w:lineRule="auto"/>
          </w:pPr>
        </w:p>
      </w:tc>
    </w:tr>
  </w:tbl>
  <w:p w14:paraId="2FB6BFC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7D30" w14:textId="77777777" w:rsidR="00FD3542" w:rsidRDefault="00FD3542" w:rsidP="00A87A54">
      <w:pPr>
        <w:spacing w:after="0" w:line="240" w:lineRule="auto"/>
      </w:pPr>
      <w:r>
        <w:separator/>
      </w:r>
    </w:p>
  </w:footnote>
  <w:footnote w:type="continuationSeparator" w:id="0">
    <w:p w14:paraId="06E868C9" w14:textId="77777777" w:rsidR="00FD3542" w:rsidRDefault="00FD3542" w:rsidP="00A87A54">
      <w:pPr>
        <w:spacing w:after="0" w:line="240" w:lineRule="auto"/>
      </w:pPr>
      <w:r>
        <w:continuationSeparator/>
      </w:r>
    </w:p>
  </w:footnote>
  <w:footnote w:type="continuationNotice" w:id="1">
    <w:p w14:paraId="13D34FAC" w14:textId="77777777" w:rsidR="00EE588B" w:rsidRDefault="00EE5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AF81" w14:textId="77777777" w:rsidR="005A55F5" w:rsidRDefault="005A55F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DC91" w14:textId="77777777" w:rsidR="005A55F5" w:rsidRDefault="005A55F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3542" w14:paraId="721BDC88" w14:textId="77777777" w:rsidTr="00C93EBA">
      <w:trPr>
        <w:trHeight w:val="227"/>
      </w:trPr>
      <w:tc>
        <w:tcPr>
          <w:tcW w:w="5534" w:type="dxa"/>
        </w:tcPr>
        <w:p w14:paraId="220DC68F" w14:textId="77777777" w:rsidR="00FD3542" w:rsidRPr="007D73AB" w:rsidRDefault="00FD3542">
          <w:pPr>
            <w:pStyle w:val="Sidhuvud"/>
          </w:pPr>
        </w:p>
      </w:tc>
      <w:tc>
        <w:tcPr>
          <w:tcW w:w="3170" w:type="dxa"/>
          <w:vAlign w:val="bottom"/>
        </w:tcPr>
        <w:p w14:paraId="05872EE6" w14:textId="77777777" w:rsidR="00FD3542" w:rsidRPr="007D73AB" w:rsidRDefault="00FD3542" w:rsidP="00340DE0">
          <w:pPr>
            <w:pStyle w:val="Sidhuvud"/>
          </w:pPr>
        </w:p>
      </w:tc>
      <w:tc>
        <w:tcPr>
          <w:tcW w:w="1134" w:type="dxa"/>
        </w:tcPr>
        <w:p w14:paraId="2E1EE3F4" w14:textId="77777777" w:rsidR="00FD3542" w:rsidRDefault="00FD3542" w:rsidP="005A703A">
          <w:pPr>
            <w:pStyle w:val="Sidhuvud"/>
          </w:pPr>
        </w:p>
      </w:tc>
    </w:tr>
    <w:tr w:rsidR="00FD3542" w14:paraId="298D6431" w14:textId="77777777" w:rsidTr="00C93EBA">
      <w:trPr>
        <w:trHeight w:val="1928"/>
      </w:trPr>
      <w:tc>
        <w:tcPr>
          <w:tcW w:w="5534" w:type="dxa"/>
        </w:tcPr>
        <w:p w14:paraId="31E845E4" w14:textId="77777777" w:rsidR="00FD3542" w:rsidRPr="00340DE0" w:rsidRDefault="00FD3542" w:rsidP="00340DE0">
          <w:pPr>
            <w:pStyle w:val="Sidhuvud"/>
          </w:pPr>
          <w:r>
            <w:rPr>
              <w:noProof/>
            </w:rPr>
            <w:drawing>
              <wp:inline distT="0" distB="0" distL="0" distR="0" wp14:anchorId="5CA155CA" wp14:editId="3464FDF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6CE18AA" w14:textId="77777777" w:rsidR="00FD3542" w:rsidRPr="00710A6C" w:rsidRDefault="00FD3542" w:rsidP="00EE3C0F">
          <w:pPr>
            <w:pStyle w:val="Sidhuvud"/>
            <w:rPr>
              <w:b/>
            </w:rPr>
          </w:pPr>
        </w:p>
        <w:p w14:paraId="1B950D9F" w14:textId="77777777" w:rsidR="00FD3542" w:rsidRDefault="00FD3542" w:rsidP="00EE3C0F">
          <w:pPr>
            <w:pStyle w:val="Sidhuvud"/>
          </w:pPr>
        </w:p>
        <w:p w14:paraId="40385AC3" w14:textId="77777777" w:rsidR="00FD3542" w:rsidRDefault="00FD3542" w:rsidP="00EE3C0F">
          <w:pPr>
            <w:pStyle w:val="Sidhuvud"/>
          </w:pPr>
        </w:p>
        <w:p w14:paraId="4CFEC80D" w14:textId="77777777" w:rsidR="00FD3542" w:rsidRDefault="00FD3542" w:rsidP="00EE3C0F">
          <w:pPr>
            <w:pStyle w:val="Sidhuvud"/>
          </w:pPr>
        </w:p>
        <w:sdt>
          <w:sdtPr>
            <w:alias w:val="Dnr"/>
            <w:tag w:val="ccRKShow_Dnr"/>
            <w:id w:val="-829283628"/>
            <w:placeholder>
              <w:docPart w:val="50CD000A07E84535B217A67DF07FE1E4"/>
            </w:placeholder>
            <w:dataBinding w:prefixMappings="xmlns:ns0='http://lp/documentinfo/RK' " w:xpath="/ns0:DocumentInfo[1]/ns0:BaseInfo[1]/ns0:Dnr[1]" w:storeItemID="{428D680B-4EA1-42CA-9DC2-EA4F96E96966}"/>
            <w:text/>
          </w:sdtPr>
          <w:sdtEndPr/>
          <w:sdtContent>
            <w:p w14:paraId="654D7310" w14:textId="40B59183" w:rsidR="00FD3542" w:rsidRDefault="00B25A1E" w:rsidP="00EE3C0F">
              <w:pPr>
                <w:pStyle w:val="Sidhuvud"/>
              </w:pPr>
              <w:r>
                <w:t>Fi2019/02575/K</w:t>
              </w:r>
            </w:p>
          </w:sdtContent>
        </w:sdt>
        <w:sdt>
          <w:sdtPr>
            <w:alias w:val="DocNumber"/>
            <w:tag w:val="DocNumber"/>
            <w:id w:val="1726028884"/>
            <w:placeholder>
              <w:docPart w:val="A5F6A18F77C44A4FB2273BB946011B5A"/>
            </w:placeholder>
            <w:showingPlcHdr/>
            <w:dataBinding w:prefixMappings="xmlns:ns0='http://lp/documentinfo/RK' " w:xpath="/ns0:DocumentInfo[1]/ns0:BaseInfo[1]/ns0:DocNumber[1]" w:storeItemID="{428D680B-4EA1-42CA-9DC2-EA4F96E96966}"/>
            <w:text/>
          </w:sdtPr>
          <w:sdtEndPr/>
          <w:sdtContent>
            <w:p w14:paraId="67440C92" w14:textId="77777777" w:rsidR="00FD3542" w:rsidRDefault="00FD3542" w:rsidP="00EE3C0F">
              <w:pPr>
                <w:pStyle w:val="Sidhuvud"/>
              </w:pPr>
              <w:r>
                <w:rPr>
                  <w:rStyle w:val="Platshllartext"/>
                </w:rPr>
                <w:t xml:space="preserve"> </w:t>
              </w:r>
            </w:p>
          </w:sdtContent>
        </w:sdt>
        <w:p w14:paraId="38A31C20" w14:textId="77777777" w:rsidR="00FD3542" w:rsidRDefault="00FD3542" w:rsidP="00EE3C0F">
          <w:pPr>
            <w:pStyle w:val="Sidhuvud"/>
          </w:pPr>
        </w:p>
      </w:tc>
      <w:tc>
        <w:tcPr>
          <w:tcW w:w="1134" w:type="dxa"/>
        </w:tcPr>
        <w:p w14:paraId="647ABE5B" w14:textId="77777777" w:rsidR="00FD3542" w:rsidRDefault="00FD3542" w:rsidP="0094502D">
          <w:pPr>
            <w:pStyle w:val="Sidhuvud"/>
          </w:pPr>
        </w:p>
        <w:p w14:paraId="53E594E1" w14:textId="77777777" w:rsidR="00FD3542" w:rsidRPr="0094502D" w:rsidRDefault="00FD3542" w:rsidP="00EC71A6">
          <w:pPr>
            <w:pStyle w:val="Sidhuvud"/>
          </w:pPr>
        </w:p>
      </w:tc>
    </w:tr>
    <w:tr w:rsidR="00FD3542" w14:paraId="0489D5C8" w14:textId="77777777" w:rsidTr="00C93EBA">
      <w:trPr>
        <w:trHeight w:val="2268"/>
      </w:trPr>
      <w:sdt>
        <w:sdtPr>
          <w:rPr>
            <w:b/>
          </w:rPr>
          <w:alias w:val="SenderText"/>
          <w:tag w:val="ccRKShow_SenderText"/>
          <w:id w:val="1374046025"/>
          <w:placeholder>
            <w:docPart w:val="80D82658E4674E8FA56621DFBF83D4A1"/>
          </w:placeholder>
        </w:sdtPr>
        <w:sdtEndPr>
          <w:rPr>
            <w:b w:val="0"/>
          </w:rPr>
        </w:sdtEndPr>
        <w:sdtContent>
          <w:tc>
            <w:tcPr>
              <w:tcW w:w="5534" w:type="dxa"/>
              <w:tcMar>
                <w:right w:w="1134" w:type="dxa"/>
              </w:tcMar>
            </w:tcPr>
            <w:p w14:paraId="2309BDF3" w14:textId="6FB5916C" w:rsidR="00B25A1E" w:rsidRPr="00B25A1E" w:rsidRDefault="00B25A1E" w:rsidP="00340DE0">
              <w:pPr>
                <w:pStyle w:val="Sidhuvud"/>
                <w:rPr>
                  <w:b/>
                </w:rPr>
              </w:pPr>
              <w:r w:rsidRPr="00B25A1E">
                <w:rPr>
                  <w:b/>
                </w:rPr>
                <w:t>Finansdepartementet</w:t>
              </w:r>
            </w:p>
            <w:p w14:paraId="0B09AAC3" w14:textId="739E90E7" w:rsidR="00FD3542" w:rsidRPr="00017991" w:rsidRDefault="00B25A1E" w:rsidP="00340DE0">
              <w:pPr>
                <w:pStyle w:val="Sidhuvud"/>
              </w:pPr>
              <w:r w:rsidRPr="00B25A1E">
                <w:t>Civilministern</w:t>
              </w:r>
            </w:p>
          </w:tc>
        </w:sdtContent>
      </w:sdt>
      <w:sdt>
        <w:sdtPr>
          <w:alias w:val="Recipient"/>
          <w:tag w:val="ccRKShow_Recipient"/>
          <w:id w:val="-28344517"/>
          <w:placeholder>
            <w:docPart w:val="F5877B26D90841768DB0D0F26ECFA384"/>
          </w:placeholder>
          <w:dataBinding w:prefixMappings="xmlns:ns0='http://lp/documentinfo/RK' " w:xpath="/ns0:DocumentInfo[1]/ns0:BaseInfo[1]/ns0:Recipient[1]" w:storeItemID="{428D680B-4EA1-42CA-9DC2-EA4F96E96966}"/>
          <w:text w:multiLine="1"/>
        </w:sdtPr>
        <w:sdtEndPr/>
        <w:sdtContent>
          <w:tc>
            <w:tcPr>
              <w:tcW w:w="3170" w:type="dxa"/>
            </w:tcPr>
            <w:p w14:paraId="0CE89F09" w14:textId="7B9139C5" w:rsidR="00FD3542" w:rsidRDefault="00B25A1E" w:rsidP="00547B89">
              <w:pPr>
                <w:pStyle w:val="Sidhuvud"/>
              </w:pPr>
              <w:r>
                <w:t>Till riksdagen</w:t>
              </w:r>
            </w:p>
          </w:tc>
        </w:sdtContent>
      </w:sdt>
      <w:tc>
        <w:tcPr>
          <w:tcW w:w="1134" w:type="dxa"/>
        </w:tcPr>
        <w:p w14:paraId="5329C57B" w14:textId="77777777" w:rsidR="00FD3542" w:rsidRDefault="00FD3542" w:rsidP="003E6020">
          <w:pPr>
            <w:pStyle w:val="Sidhuvud"/>
          </w:pPr>
        </w:p>
      </w:tc>
    </w:tr>
  </w:tbl>
  <w:p w14:paraId="36DB01D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42"/>
    <w:rsid w:val="00000290"/>
    <w:rsid w:val="00001068"/>
    <w:rsid w:val="00001DB5"/>
    <w:rsid w:val="0000412C"/>
    <w:rsid w:val="00004D5C"/>
    <w:rsid w:val="00005F68"/>
    <w:rsid w:val="00005F93"/>
    <w:rsid w:val="00006CA7"/>
    <w:rsid w:val="00012B00"/>
    <w:rsid w:val="00014EF6"/>
    <w:rsid w:val="00016730"/>
    <w:rsid w:val="00017197"/>
    <w:rsid w:val="0001725B"/>
    <w:rsid w:val="00017318"/>
    <w:rsid w:val="00017991"/>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42F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07D5"/>
    <w:rsid w:val="00121002"/>
    <w:rsid w:val="00121EA2"/>
    <w:rsid w:val="00121FFC"/>
    <w:rsid w:val="00122D16"/>
    <w:rsid w:val="0012582E"/>
    <w:rsid w:val="00125B5E"/>
    <w:rsid w:val="00126E6B"/>
    <w:rsid w:val="00130EC3"/>
    <w:rsid w:val="001318F5"/>
    <w:rsid w:val="001331B1"/>
    <w:rsid w:val="00134837"/>
    <w:rsid w:val="00135111"/>
    <w:rsid w:val="00136DAB"/>
    <w:rsid w:val="001428E2"/>
    <w:rsid w:val="001525E4"/>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5061"/>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090D"/>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111A"/>
    <w:rsid w:val="00242AD1"/>
    <w:rsid w:val="0024412C"/>
    <w:rsid w:val="00260D2D"/>
    <w:rsid w:val="00261975"/>
    <w:rsid w:val="00264503"/>
    <w:rsid w:val="00271D00"/>
    <w:rsid w:val="00274AA3"/>
    <w:rsid w:val="00275872"/>
    <w:rsid w:val="00281106"/>
    <w:rsid w:val="00282263"/>
    <w:rsid w:val="00282417"/>
    <w:rsid w:val="00282D27"/>
    <w:rsid w:val="0028635A"/>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33AC"/>
    <w:rsid w:val="003C36FA"/>
    <w:rsid w:val="003C7BE0"/>
    <w:rsid w:val="003D0DD3"/>
    <w:rsid w:val="003D17EF"/>
    <w:rsid w:val="003D3535"/>
    <w:rsid w:val="003D4246"/>
    <w:rsid w:val="003D4D9F"/>
    <w:rsid w:val="003D7B03"/>
    <w:rsid w:val="003E30BD"/>
    <w:rsid w:val="003E38CE"/>
    <w:rsid w:val="003E525D"/>
    <w:rsid w:val="003E5A50"/>
    <w:rsid w:val="003E6020"/>
    <w:rsid w:val="003F0BF3"/>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300A"/>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3C5"/>
    <w:rsid w:val="00505905"/>
    <w:rsid w:val="00511A1B"/>
    <w:rsid w:val="00511A68"/>
    <w:rsid w:val="0051262B"/>
    <w:rsid w:val="00513E7D"/>
    <w:rsid w:val="00514A67"/>
    <w:rsid w:val="00520A46"/>
    <w:rsid w:val="00521192"/>
    <w:rsid w:val="0052127C"/>
    <w:rsid w:val="00526AEB"/>
    <w:rsid w:val="005302E0"/>
    <w:rsid w:val="00537179"/>
    <w:rsid w:val="00544738"/>
    <w:rsid w:val="005456E4"/>
    <w:rsid w:val="00547B89"/>
    <w:rsid w:val="005568AF"/>
    <w:rsid w:val="00556AF5"/>
    <w:rsid w:val="00556C2A"/>
    <w:rsid w:val="005606BC"/>
    <w:rsid w:val="00563E73"/>
    <w:rsid w:val="0056426C"/>
    <w:rsid w:val="00565792"/>
    <w:rsid w:val="00567799"/>
    <w:rsid w:val="005710DE"/>
    <w:rsid w:val="00571A0B"/>
    <w:rsid w:val="00573DFD"/>
    <w:rsid w:val="0057455A"/>
    <w:rsid w:val="005747D0"/>
    <w:rsid w:val="005827D5"/>
    <w:rsid w:val="00582918"/>
    <w:rsid w:val="005849E3"/>
    <w:rsid w:val="005850D7"/>
    <w:rsid w:val="0058522F"/>
    <w:rsid w:val="00586266"/>
    <w:rsid w:val="00595EDE"/>
    <w:rsid w:val="00596E2B"/>
    <w:rsid w:val="005A0CBA"/>
    <w:rsid w:val="005A2022"/>
    <w:rsid w:val="005A3272"/>
    <w:rsid w:val="005A5193"/>
    <w:rsid w:val="005A55F5"/>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07BF6"/>
    <w:rsid w:val="00610D87"/>
    <w:rsid w:val="00610E88"/>
    <w:rsid w:val="006152A4"/>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4590"/>
    <w:rsid w:val="006D5159"/>
    <w:rsid w:val="006D6779"/>
    <w:rsid w:val="006E08FC"/>
    <w:rsid w:val="006F2588"/>
    <w:rsid w:val="00700F1B"/>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49B"/>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A98"/>
    <w:rsid w:val="009C2459"/>
    <w:rsid w:val="009C255A"/>
    <w:rsid w:val="009C2B46"/>
    <w:rsid w:val="009C4448"/>
    <w:rsid w:val="009C610D"/>
    <w:rsid w:val="009D10E5"/>
    <w:rsid w:val="009D43F3"/>
    <w:rsid w:val="009D4E9F"/>
    <w:rsid w:val="009D5D40"/>
    <w:rsid w:val="009D6B1B"/>
    <w:rsid w:val="009E03B7"/>
    <w:rsid w:val="009E107B"/>
    <w:rsid w:val="009E18D6"/>
    <w:rsid w:val="009E53C8"/>
    <w:rsid w:val="009E7B92"/>
    <w:rsid w:val="009F19C0"/>
    <w:rsid w:val="009F505F"/>
    <w:rsid w:val="00A00AE4"/>
    <w:rsid w:val="00A00D24"/>
    <w:rsid w:val="00A01F5C"/>
    <w:rsid w:val="00A04B26"/>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5BBC"/>
    <w:rsid w:val="00AA72F4"/>
    <w:rsid w:val="00AB10E7"/>
    <w:rsid w:val="00AB4D25"/>
    <w:rsid w:val="00AB5033"/>
    <w:rsid w:val="00AB5298"/>
    <w:rsid w:val="00AB5519"/>
    <w:rsid w:val="00AB6313"/>
    <w:rsid w:val="00AB71DD"/>
    <w:rsid w:val="00AC15C5"/>
    <w:rsid w:val="00AD0E75"/>
    <w:rsid w:val="00AD72CE"/>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5A1E"/>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4B8"/>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1773C"/>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76F4B"/>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4517"/>
    <w:rsid w:val="00CD09EF"/>
    <w:rsid w:val="00CD1550"/>
    <w:rsid w:val="00CD17C1"/>
    <w:rsid w:val="00CD1C6C"/>
    <w:rsid w:val="00CD37F1"/>
    <w:rsid w:val="00CD6169"/>
    <w:rsid w:val="00CD6D76"/>
    <w:rsid w:val="00CE20BC"/>
    <w:rsid w:val="00CF03C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37283"/>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1AB1"/>
    <w:rsid w:val="00DE73D2"/>
    <w:rsid w:val="00DF1126"/>
    <w:rsid w:val="00DF5B79"/>
    <w:rsid w:val="00DF5BFB"/>
    <w:rsid w:val="00DF5CD6"/>
    <w:rsid w:val="00E022DA"/>
    <w:rsid w:val="00E03BCB"/>
    <w:rsid w:val="00E06EB7"/>
    <w:rsid w:val="00E124DC"/>
    <w:rsid w:val="00E1372E"/>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01E"/>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16D"/>
    <w:rsid w:val="00ED72E1"/>
    <w:rsid w:val="00EE3C0F"/>
    <w:rsid w:val="00EE588B"/>
    <w:rsid w:val="00EE5CCD"/>
    <w:rsid w:val="00EE5EB8"/>
    <w:rsid w:val="00EE6810"/>
    <w:rsid w:val="00EF1601"/>
    <w:rsid w:val="00EF21FE"/>
    <w:rsid w:val="00EF2A7F"/>
    <w:rsid w:val="00EF2D58"/>
    <w:rsid w:val="00EF37C2"/>
    <w:rsid w:val="00EF4803"/>
    <w:rsid w:val="00EF5127"/>
    <w:rsid w:val="00F01FAF"/>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4DF6"/>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3542"/>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702043"/>
  <w15:docId w15:val="{BD680B24-FF88-4005-B5D1-25753687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CD000A07E84535B217A67DF07FE1E4"/>
        <w:category>
          <w:name w:val="Allmänt"/>
          <w:gallery w:val="placeholder"/>
        </w:category>
        <w:types>
          <w:type w:val="bbPlcHdr"/>
        </w:types>
        <w:behaviors>
          <w:behavior w:val="content"/>
        </w:behaviors>
        <w:guid w:val="{A2C58887-A7B5-4F58-B041-CBBEEEBE644A}"/>
      </w:docPartPr>
      <w:docPartBody>
        <w:p w:rsidR="00074E57" w:rsidRDefault="00061AD6" w:rsidP="00061AD6">
          <w:pPr>
            <w:pStyle w:val="50CD000A07E84535B217A67DF07FE1E4"/>
          </w:pPr>
          <w:r>
            <w:rPr>
              <w:rStyle w:val="Platshllartext"/>
            </w:rPr>
            <w:t xml:space="preserve"> </w:t>
          </w:r>
        </w:p>
      </w:docPartBody>
    </w:docPart>
    <w:docPart>
      <w:docPartPr>
        <w:name w:val="A5F6A18F77C44A4FB2273BB946011B5A"/>
        <w:category>
          <w:name w:val="Allmänt"/>
          <w:gallery w:val="placeholder"/>
        </w:category>
        <w:types>
          <w:type w:val="bbPlcHdr"/>
        </w:types>
        <w:behaviors>
          <w:behavior w:val="content"/>
        </w:behaviors>
        <w:guid w:val="{96420ED8-4468-4EB5-8926-72A8D97398D8}"/>
      </w:docPartPr>
      <w:docPartBody>
        <w:p w:rsidR="00074E57" w:rsidRDefault="00061AD6" w:rsidP="00061AD6">
          <w:pPr>
            <w:pStyle w:val="A5F6A18F77C44A4FB2273BB946011B5A"/>
          </w:pPr>
          <w:r>
            <w:rPr>
              <w:rStyle w:val="Platshllartext"/>
            </w:rPr>
            <w:t xml:space="preserve"> </w:t>
          </w:r>
        </w:p>
      </w:docPartBody>
    </w:docPart>
    <w:docPart>
      <w:docPartPr>
        <w:name w:val="80D82658E4674E8FA56621DFBF83D4A1"/>
        <w:category>
          <w:name w:val="Allmänt"/>
          <w:gallery w:val="placeholder"/>
        </w:category>
        <w:types>
          <w:type w:val="bbPlcHdr"/>
        </w:types>
        <w:behaviors>
          <w:behavior w:val="content"/>
        </w:behaviors>
        <w:guid w:val="{59CF37EE-0FF2-464C-93D1-98223E730A65}"/>
      </w:docPartPr>
      <w:docPartBody>
        <w:p w:rsidR="00074E57" w:rsidRDefault="00061AD6" w:rsidP="00061AD6">
          <w:pPr>
            <w:pStyle w:val="80D82658E4674E8FA56621DFBF83D4A1"/>
          </w:pPr>
          <w:r>
            <w:rPr>
              <w:rStyle w:val="Platshllartext"/>
            </w:rPr>
            <w:t xml:space="preserve"> </w:t>
          </w:r>
        </w:p>
      </w:docPartBody>
    </w:docPart>
    <w:docPart>
      <w:docPartPr>
        <w:name w:val="F5877B26D90841768DB0D0F26ECFA384"/>
        <w:category>
          <w:name w:val="Allmänt"/>
          <w:gallery w:val="placeholder"/>
        </w:category>
        <w:types>
          <w:type w:val="bbPlcHdr"/>
        </w:types>
        <w:behaviors>
          <w:behavior w:val="content"/>
        </w:behaviors>
        <w:guid w:val="{F640B984-40DD-46C0-9284-4855E24C2E46}"/>
      </w:docPartPr>
      <w:docPartBody>
        <w:p w:rsidR="00074E57" w:rsidRDefault="00061AD6" w:rsidP="00061AD6">
          <w:pPr>
            <w:pStyle w:val="F5877B26D90841768DB0D0F26ECFA384"/>
          </w:pPr>
          <w:r>
            <w:rPr>
              <w:rStyle w:val="Platshllartext"/>
            </w:rPr>
            <w:t xml:space="preserve"> </w:t>
          </w:r>
        </w:p>
      </w:docPartBody>
    </w:docPart>
    <w:docPart>
      <w:docPartPr>
        <w:name w:val="F37C98B7C01A48E29D2D8DD56E99AF84"/>
        <w:category>
          <w:name w:val="Allmänt"/>
          <w:gallery w:val="placeholder"/>
        </w:category>
        <w:types>
          <w:type w:val="bbPlcHdr"/>
        </w:types>
        <w:behaviors>
          <w:behavior w:val="content"/>
        </w:behaviors>
        <w:guid w:val="{26DE00F7-6DEF-4DA3-8163-87A2BFC7AEE4}"/>
      </w:docPartPr>
      <w:docPartBody>
        <w:p w:rsidR="00074E57" w:rsidRDefault="00061AD6" w:rsidP="00061AD6">
          <w:pPr>
            <w:pStyle w:val="F37C98B7C01A48E29D2D8DD56E99AF8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D6"/>
    <w:rsid w:val="00061AD6"/>
    <w:rsid w:val="00074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6FEBEC66A6D4E8F8CD016CAEC740658">
    <w:name w:val="76FEBEC66A6D4E8F8CD016CAEC740658"/>
    <w:rsid w:val="00061AD6"/>
  </w:style>
  <w:style w:type="character" w:styleId="Platshllartext">
    <w:name w:val="Placeholder Text"/>
    <w:basedOn w:val="Standardstycketeckensnitt"/>
    <w:uiPriority w:val="99"/>
    <w:semiHidden/>
    <w:rsid w:val="00061AD6"/>
    <w:rPr>
      <w:noProof w:val="0"/>
      <w:color w:val="808080"/>
    </w:rPr>
  </w:style>
  <w:style w:type="paragraph" w:customStyle="1" w:styleId="8F7C8B2A606141379E3D1C7E958FFDD9">
    <w:name w:val="8F7C8B2A606141379E3D1C7E958FFDD9"/>
    <w:rsid w:val="00061AD6"/>
  </w:style>
  <w:style w:type="paragraph" w:customStyle="1" w:styleId="6E1A91C3F7A74CA59E5BA1CA65377550">
    <w:name w:val="6E1A91C3F7A74CA59E5BA1CA65377550"/>
    <w:rsid w:val="00061AD6"/>
  </w:style>
  <w:style w:type="paragraph" w:customStyle="1" w:styleId="EBFCE96B6CB64A29A8EE165A3EF2BB4D">
    <w:name w:val="EBFCE96B6CB64A29A8EE165A3EF2BB4D"/>
    <w:rsid w:val="00061AD6"/>
  </w:style>
  <w:style w:type="paragraph" w:customStyle="1" w:styleId="50CD000A07E84535B217A67DF07FE1E4">
    <w:name w:val="50CD000A07E84535B217A67DF07FE1E4"/>
    <w:rsid w:val="00061AD6"/>
  </w:style>
  <w:style w:type="paragraph" w:customStyle="1" w:styleId="A5F6A18F77C44A4FB2273BB946011B5A">
    <w:name w:val="A5F6A18F77C44A4FB2273BB946011B5A"/>
    <w:rsid w:val="00061AD6"/>
  </w:style>
  <w:style w:type="paragraph" w:customStyle="1" w:styleId="EE306D9A6AAC48F9B9A7FF457A904B93">
    <w:name w:val="EE306D9A6AAC48F9B9A7FF457A904B93"/>
    <w:rsid w:val="00061AD6"/>
  </w:style>
  <w:style w:type="paragraph" w:customStyle="1" w:styleId="0E2D5904315D413F8D38F72C72006CE6">
    <w:name w:val="0E2D5904315D413F8D38F72C72006CE6"/>
    <w:rsid w:val="00061AD6"/>
  </w:style>
  <w:style w:type="paragraph" w:customStyle="1" w:styleId="42AFBEDB983D4AA1985BA446815875DD">
    <w:name w:val="42AFBEDB983D4AA1985BA446815875DD"/>
    <w:rsid w:val="00061AD6"/>
  </w:style>
  <w:style w:type="paragraph" w:customStyle="1" w:styleId="80D82658E4674E8FA56621DFBF83D4A1">
    <w:name w:val="80D82658E4674E8FA56621DFBF83D4A1"/>
    <w:rsid w:val="00061AD6"/>
  </w:style>
  <w:style w:type="paragraph" w:customStyle="1" w:styleId="F5877B26D90841768DB0D0F26ECFA384">
    <w:name w:val="F5877B26D90841768DB0D0F26ECFA384"/>
    <w:rsid w:val="00061AD6"/>
  </w:style>
  <w:style w:type="paragraph" w:customStyle="1" w:styleId="BA0D68815BA74C5192CB8D982BDC5C91">
    <w:name w:val="BA0D68815BA74C5192CB8D982BDC5C91"/>
    <w:rsid w:val="00061AD6"/>
  </w:style>
  <w:style w:type="paragraph" w:customStyle="1" w:styleId="C448F33A93454C9580F49F6458ED7855">
    <w:name w:val="C448F33A93454C9580F49F6458ED7855"/>
    <w:rsid w:val="00061AD6"/>
  </w:style>
  <w:style w:type="paragraph" w:customStyle="1" w:styleId="0A97342C27CC4E1BA5130F33A0216CA7">
    <w:name w:val="0A97342C27CC4E1BA5130F33A0216CA7"/>
    <w:rsid w:val="00061AD6"/>
  </w:style>
  <w:style w:type="paragraph" w:customStyle="1" w:styleId="2095E721A8034083A73B42B1A8FF0935">
    <w:name w:val="2095E721A8034083A73B42B1A8FF0935"/>
    <w:rsid w:val="00061AD6"/>
  </w:style>
  <w:style w:type="paragraph" w:customStyle="1" w:styleId="2F2161C8113748DBA71A249329B07302">
    <w:name w:val="2F2161C8113748DBA71A249329B07302"/>
    <w:rsid w:val="00061AD6"/>
  </w:style>
  <w:style w:type="paragraph" w:customStyle="1" w:styleId="F37C98B7C01A48E29D2D8DD56E99AF84">
    <w:name w:val="F37C98B7C01A48E29D2D8DD56E99AF84"/>
    <w:rsid w:val="00061AD6"/>
  </w:style>
  <w:style w:type="paragraph" w:customStyle="1" w:styleId="343C5017B25D48BF87AC5C872A13B827">
    <w:name w:val="343C5017B25D48BF87AC5C872A13B827"/>
    <w:rsid w:val="00061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59BC7A86F2C2294FA2CD0A5FAAD95FFC" ma:contentTypeVersion="11" ma:contentTypeDescription="Skapa nytt dokument med möjlighet att välja RK-mall" ma:contentTypeScope="" ma:versionID="2432da2762bee0455a882d6f810aafa8">
  <xsd:schema xmlns:xsd="http://www.w3.org/2001/XMLSchema" xmlns:xs="http://www.w3.org/2001/XMLSchema" xmlns:p="http://schemas.microsoft.com/office/2006/metadata/properties" xmlns:ns2="4e9c2f0c-7bf8-49af-8356-cbf363fc78a7" xmlns:ns3="cc625d36-bb37-4650-91b9-0c96159295ba" xmlns:ns4="18f3d968-6251-40b0-9f11-012b293496c2" xmlns:ns5="eec14d05-b663-4c4f-ba9e-f91ce218b26b" targetNamespace="http://schemas.microsoft.com/office/2006/metadata/properties" ma:root="true" ma:fieldsID="ada2fff548ecf85a786374af36dfdcfe" ns2:_="" ns3:_="" ns4:_="" ns5:_="">
    <xsd:import namespace="4e9c2f0c-7bf8-49af-8356-cbf363fc78a7"/>
    <xsd:import namespace="cc625d36-bb37-4650-91b9-0c96159295ba"/>
    <xsd:import namespace="18f3d968-6251-40b0-9f11-012b293496c2"/>
    <xsd:import namespace="eec14d05-b663-4c4f-ba9e-f91ce218b26b"/>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ed4a30e8-d8fb-4087-974a-85f33b17bc23</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2019-08-08T00:00:00</HeaderDate>
    <Office/>
    <Dnr>Fi2019/02575/K</Dnr>
    <ParagrafNr/>
    <DocumentTitle/>
    <VisitingAddress/>
    <Extra1/>
    <Extra2/>
    <Extra3>Magnus Oscarsson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10CFB-2B89-4550-BE10-12C335006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eec14d05-b663-4c4f-ba9e-f91ce218b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75037-B14C-42B8-928F-A2C7D74901D9}">
  <ds:schemaRefs>
    <ds:schemaRef ds:uri="cc625d36-bb37-4650-91b9-0c96159295ba"/>
    <ds:schemaRef ds:uri="eec14d05-b663-4c4f-ba9e-f91ce218b2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f3d968-6251-40b0-9f11-012b293496c2"/>
    <ds:schemaRef ds:uri="http://purl.org/dc/elements/1.1/"/>
    <ds:schemaRef ds:uri="http://schemas.microsoft.com/office/2006/metadata/properties"/>
    <ds:schemaRef ds:uri="4e9c2f0c-7bf8-49af-8356-cbf363fc78a7"/>
    <ds:schemaRef ds:uri="http://www.w3.org/XML/1998/namespace"/>
    <ds:schemaRef ds:uri="http://purl.org/dc/dcmitype/"/>
  </ds:schemaRefs>
</ds:datastoreItem>
</file>

<file path=customXml/itemProps3.xml><?xml version="1.0" encoding="utf-8"?>
<ds:datastoreItem xmlns:ds="http://schemas.openxmlformats.org/officeDocument/2006/customXml" ds:itemID="{7BFDBD0A-D182-4EF8-8A4D-7498CCEFF189}"/>
</file>

<file path=customXml/itemProps4.xml><?xml version="1.0" encoding="utf-8"?>
<ds:datastoreItem xmlns:ds="http://schemas.openxmlformats.org/officeDocument/2006/customXml" ds:itemID="{0A7ABEBB-4543-4A33-B9DC-EE4991A6F93F}">
  <ds:schemaRefs>
    <ds:schemaRef ds:uri="http://schemas.microsoft.com/sharepoint/events"/>
  </ds:schemaRefs>
</ds:datastoreItem>
</file>

<file path=customXml/itemProps5.xml><?xml version="1.0" encoding="utf-8"?>
<ds:datastoreItem xmlns:ds="http://schemas.openxmlformats.org/officeDocument/2006/customXml" ds:itemID="{22C55BEB-96C9-42AB-A4FA-4241E3C40F00}">
  <ds:schemaRefs>
    <ds:schemaRef ds:uri="http://schemas.microsoft.com/sharepoint/v3/contenttype/forms"/>
  </ds:schemaRefs>
</ds:datastoreItem>
</file>

<file path=customXml/itemProps6.xml><?xml version="1.0" encoding="utf-8"?>
<ds:datastoreItem xmlns:ds="http://schemas.openxmlformats.org/officeDocument/2006/customXml" ds:itemID="{68CB79F1-BAE1-4C8B-9891-8C5E6625BB13}">
  <ds:schemaRefs>
    <ds:schemaRef ds:uri="http://schemas.microsoft.com/office/2006/metadata/customXsn"/>
  </ds:schemaRefs>
</ds:datastoreItem>
</file>

<file path=customXml/itemProps7.xml><?xml version="1.0" encoding="utf-8"?>
<ds:datastoreItem xmlns:ds="http://schemas.openxmlformats.org/officeDocument/2006/customXml" ds:itemID="{428D680B-4EA1-42CA-9DC2-EA4F96E96966}">
  <ds:schemaRefs>
    <ds:schemaRef ds:uri="http://lp/documentinfo/RK"/>
  </ds:schemaRefs>
</ds:datastoreItem>
</file>

<file path=customXml/itemProps8.xml><?xml version="1.0" encoding="utf-8"?>
<ds:datastoreItem xmlns:ds="http://schemas.openxmlformats.org/officeDocument/2006/customXml" ds:itemID="{C7118C32-E89F-4203-9EAA-4D9E25DD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394</Words>
  <Characters>2093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Torkel Winbladh</dc:creator>
  <cp:keywords/>
  <dc:description/>
  <cp:lastModifiedBy>Anneli Johansson</cp:lastModifiedBy>
  <cp:revision>3</cp:revision>
  <cp:lastPrinted>2019-07-19T08:54:00Z</cp:lastPrinted>
  <dcterms:created xsi:type="dcterms:W3CDTF">2019-08-05T11:30:00Z</dcterms:created>
  <dcterms:modified xsi:type="dcterms:W3CDTF">2019-08-05T11:31:00Z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f6fe222f-510b-4320-9fb0-3a0e70008ab9</vt:lpwstr>
  </property>
</Properties>
</file>