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42C3" w14:textId="5BA1748D" w:rsidR="00A91973" w:rsidRDefault="007C37AE" w:rsidP="00472EBA">
      <w:pPr>
        <w:pStyle w:val="Rubrik"/>
      </w:pPr>
      <w:bookmarkStart w:id="0" w:name="_GoBack"/>
      <w:bookmarkEnd w:id="0"/>
      <w:r>
        <w:t>Svar på fråga 2016/17:962</w:t>
      </w:r>
      <w:r w:rsidR="00A91973">
        <w:t xml:space="preserve"> av </w:t>
      </w:r>
      <w:r>
        <w:t>Roger Haddad (L</w:t>
      </w:r>
      <w:r w:rsidR="00A91973">
        <w:t xml:space="preserve">) </w:t>
      </w:r>
      <w:r>
        <w:t>Antalet sökande till polisutbildningen</w:t>
      </w:r>
    </w:p>
    <w:p w14:paraId="0543D3F8" w14:textId="77777777" w:rsidR="007C37AE" w:rsidRPr="00497C35" w:rsidRDefault="007C37AE" w:rsidP="00691016">
      <w:pPr>
        <w:rPr>
          <w:sz w:val="24"/>
          <w:szCs w:val="24"/>
        </w:rPr>
      </w:pPr>
      <w:r w:rsidRPr="00497C35">
        <w:rPr>
          <w:sz w:val="24"/>
          <w:szCs w:val="24"/>
        </w:rPr>
        <w:t xml:space="preserve">Roger Haddad har frågat mig vilka åtgärder jag och regeringen kommer att vidta för att öka antalet sökande och fylla platserna på landets polisutbildningar. </w:t>
      </w:r>
    </w:p>
    <w:p w14:paraId="2DB072B5" w14:textId="3FC4C514" w:rsidR="00497C35" w:rsidRPr="00497C35" w:rsidRDefault="00497C35" w:rsidP="00497C35">
      <w:pPr>
        <w:pStyle w:val="Brdtext"/>
        <w:rPr>
          <w:sz w:val="24"/>
          <w:szCs w:val="24"/>
        </w:rPr>
      </w:pPr>
      <w:r w:rsidRPr="00497C35">
        <w:rPr>
          <w:sz w:val="24"/>
          <w:szCs w:val="24"/>
        </w:rPr>
        <w:t xml:space="preserve">Det är Polismyndighetens ansvar att säkerställa kompetensförsörjningen för polisverksamheten och det kan konstateras att man står inför en utmaning att rekrytera poliser i den omfattning som kommer att krävas. Myndigheten arbetar dock aktivt med olika kampanjer för att </w:t>
      </w:r>
      <w:r w:rsidR="00CF7B27">
        <w:rPr>
          <w:sz w:val="24"/>
          <w:szCs w:val="24"/>
        </w:rPr>
        <w:t xml:space="preserve">bredda rekryteringen, </w:t>
      </w:r>
      <w:r w:rsidRPr="00497C35">
        <w:rPr>
          <w:sz w:val="24"/>
          <w:szCs w:val="24"/>
        </w:rPr>
        <w:t>attrahera många sökande och rätt sökande till polisutbildningen. Ambitionen är naturligtvis att inga platser ska stå tomma.</w:t>
      </w:r>
    </w:p>
    <w:p w14:paraId="652D47F1" w14:textId="5996211D" w:rsidR="00497C35" w:rsidRPr="00497C35" w:rsidRDefault="00497C35" w:rsidP="00497C35">
      <w:pPr>
        <w:pStyle w:val="Brdtext"/>
        <w:rPr>
          <w:sz w:val="24"/>
          <w:szCs w:val="24"/>
        </w:rPr>
      </w:pPr>
      <w:r w:rsidRPr="00497C35">
        <w:rPr>
          <w:sz w:val="24"/>
          <w:szCs w:val="24"/>
        </w:rPr>
        <w:t xml:space="preserve">Intresset för polisutbildningen är fortsatt stort. Under 2016 uppgick antalet sökande till polisutbildningen till 11 173 och 771 </w:t>
      </w:r>
      <w:r w:rsidR="00CF7B27">
        <w:rPr>
          <w:sz w:val="24"/>
          <w:szCs w:val="24"/>
        </w:rPr>
        <w:t xml:space="preserve">personer </w:t>
      </w:r>
      <w:r w:rsidRPr="00497C35">
        <w:rPr>
          <w:sz w:val="24"/>
          <w:szCs w:val="24"/>
        </w:rPr>
        <w:t>antogs. Antalet antagna var därmed det högsta under de senaste fyra åren. Personalstyrkan vid Polismyndigheten stärktes också med 1 100 civilanställda under förra året, en personalkategori som nu utgör omkring en tredjedel av alla anställda. Många av dessa arbetar inom kärnverksamheten.</w:t>
      </w:r>
    </w:p>
    <w:p w14:paraId="152DDF9D" w14:textId="2225F0EF" w:rsidR="00497C35" w:rsidRPr="00497C35" w:rsidRDefault="00497C35" w:rsidP="00497C35">
      <w:pPr>
        <w:pStyle w:val="Brdtext"/>
        <w:rPr>
          <w:sz w:val="24"/>
          <w:szCs w:val="24"/>
        </w:rPr>
      </w:pPr>
      <w:r w:rsidRPr="00497C35">
        <w:rPr>
          <w:sz w:val="24"/>
          <w:szCs w:val="24"/>
        </w:rPr>
        <w:t xml:space="preserve">För att ge Polismyndigheten möjlighet att utöka antalet anställda har regeringen </w:t>
      </w:r>
      <w:r w:rsidR="003B02E0">
        <w:rPr>
          <w:sz w:val="24"/>
          <w:szCs w:val="24"/>
        </w:rPr>
        <w:t xml:space="preserve">beslutat och </w:t>
      </w:r>
      <w:r w:rsidRPr="00497C35">
        <w:rPr>
          <w:sz w:val="24"/>
          <w:szCs w:val="24"/>
        </w:rPr>
        <w:t xml:space="preserve">aviserat anslagsökningar till myndigheten på sammanlagt drygt 2 miljarder kronor under perioden 2017–2020. I budgetpropositionen för 2017 aviserade regeringen </w:t>
      </w:r>
      <w:r w:rsidR="007D0363">
        <w:rPr>
          <w:sz w:val="24"/>
          <w:szCs w:val="24"/>
        </w:rPr>
        <w:t xml:space="preserve">också </w:t>
      </w:r>
      <w:r w:rsidRPr="00497C35">
        <w:rPr>
          <w:sz w:val="24"/>
          <w:szCs w:val="24"/>
        </w:rPr>
        <w:t>att man följer Polismyndighetens resursbehov och vid behov skulle återkomma till frågan.</w:t>
      </w:r>
    </w:p>
    <w:p w14:paraId="46498695" w14:textId="77777777" w:rsidR="002E3DC7" w:rsidRDefault="00497C35" w:rsidP="002E3DC7">
      <w:pPr>
        <w:pStyle w:val="Brdtext"/>
        <w:rPr>
          <w:sz w:val="24"/>
          <w:szCs w:val="24"/>
        </w:rPr>
      </w:pPr>
      <w:r w:rsidRPr="00497C35">
        <w:rPr>
          <w:sz w:val="24"/>
          <w:szCs w:val="24"/>
        </w:rPr>
        <w:t>Jag kommer även fortsättningsvis att noga följa Polismyndighetens arbete med kompetensförsörjning, bland annat inom ramen för beredningen av betänkandet Polis i framtiden – polisutbildningen som högskoleutbildning (SOU 2016:39).</w:t>
      </w:r>
    </w:p>
    <w:p w14:paraId="1B892DA0" w14:textId="0DBCE6D6" w:rsidR="001270C7" w:rsidRDefault="001270C7" w:rsidP="002E3DC7">
      <w:pPr>
        <w:pStyle w:val="Brdtext"/>
      </w:pPr>
      <w:r>
        <w:lastRenderedPageBreak/>
        <w:t>Stockholm den 8 mars</w:t>
      </w:r>
    </w:p>
    <w:p w14:paraId="7B8F5053" w14:textId="77777777" w:rsidR="001270C7" w:rsidRDefault="001270C7" w:rsidP="005C120D">
      <w:pPr>
        <w:pStyle w:val="Brdtext"/>
      </w:pPr>
    </w:p>
    <w:p w14:paraId="1A03BD88" w14:textId="78A81A27" w:rsidR="0003679E" w:rsidRPr="00222258" w:rsidRDefault="004510B3" w:rsidP="005C120D">
      <w:pPr>
        <w:pStyle w:val="Brdtext"/>
      </w:pPr>
      <w:r>
        <w:t>Anders Ygeman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8FBF" w14:textId="77777777" w:rsidR="002A2417" w:rsidRDefault="002A2417" w:rsidP="00A87A54">
      <w:pPr>
        <w:spacing w:after="0" w:line="240" w:lineRule="auto"/>
      </w:pPr>
      <w:r>
        <w:separator/>
      </w:r>
    </w:p>
  </w:endnote>
  <w:endnote w:type="continuationSeparator" w:id="0">
    <w:p w14:paraId="208E4681" w14:textId="77777777" w:rsidR="002A2417" w:rsidRDefault="002A2417" w:rsidP="00A87A54">
      <w:pPr>
        <w:spacing w:after="0" w:line="240" w:lineRule="auto"/>
      </w:pPr>
      <w:r>
        <w:continuationSeparator/>
      </w:r>
    </w:p>
  </w:endnote>
  <w:endnote w:type="continuationNotice" w:id="1">
    <w:p w14:paraId="5B964B05" w14:textId="77777777" w:rsidR="008479CE" w:rsidRDefault="00847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A2417" w:rsidRPr="00347E11" w14:paraId="75EFF65F" w14:textId="77777777" w:rsidTr="002A2417">
      <w:trPr>
        <w:trHeight w:val="227"/>
        <w:jc w:val="right"/>
      </w:trPr>
      <w:tc>
        <w:tcPr>
          <w:tcW w:w="708" w:type="dxa"/>
          <w:vAlign w:val="bottom"/>
        </w:tcPr>
        <w:p w14:paraId="159AFD31" w14:textId="77777777" w:rsidR="002A2417" w:rsidRPr="00B62610" w:rsidRDefault="002A241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23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23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A2417" w:rsidRPr="00347E11" w14:paraId="4A40588F" w14:textId="77777777" w:rsidTr="002A2417">
      <w:trPr>
        <w:trHeight w:val="850"/>
        <w:jc w:val="right"/>
      </w:trPr>
      <w:tc>
        <w:tcPr>
          <w:tcW w:w="708" w:type="dxa"/>
          <w:vAlign w:val="bottom"/>
        </w:tcPr>
        <w:p w14:paraId="11CB95D9" w14:textId="77777777" w:rsidR="002A2417" w:rsidRPr="00347E11" w:rsidRDefault="002A2417" w:rsidP="005606BC">
          <w:pPr>
            <w:pStyle w:val="Sidfot"/>
            <w:spacing w:line="276" w:lineRule="auto"/>
            <w:jc w:val="right"/>
          </w:pPr>
        </w:p>
      </w:tc>
    </w:tr>
  </w:tbl>
  <w:p w14:paraId="21923EAB" w14:textId="77777777" w:rsidR="002A2417" w:rsidRPr="005606BC" w:rsidRDefault="002A241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2A2417" w:rsidRPr="00347E11" w14:paraId="3860E980" w14:textId="77777777" w:rsidTr="001F4302">
      <w:trPr>
        <w:trHeight w:val="510"/>
      </w:trPr>
      <w:tc>
        <w:tcPr>
          <w:tcW w:w="8525" w:type="dxa"/>
          <w:vAlign w:val="bottom"/>
        </w:tcPr>
        <w:p w14:paraId="0D595D67" w14:textId="77777777" w:rsidR="002A2417" w:rsidRPr="00347E11" w:rsidRDefault="002A2417" w:rsidP="00347E11">
          <w:pPr>
            <w:pStyle w:val="Sidfot"/>
            <w:rPr>
              <w:sz w:val="8"/>
            </w:rPr>
          </w:pPr>
        </w:p>
      </w:tc>
    </w:tr>
  </w:tbl>
  <w:p w14:paraId="5FD4FD4E" w14:textId="77777777" w:rsidR="002A2417" w:rsidRPr="00EE3C0F" w:rsidRDefault="002A241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8E9F" w14:textId="77777777" w:rsidR="002A2417" w:rsidRDefault="002A2417" w:rsidP="00A87A54">
      <w:pPr>
        <w:spacing w:after="0" w:line="240" w:lineRule="auto"/>
      </w:pPr>
      <w:r>
        <w:separator/>
      </w:r>
    </w:p>
  </w:footnote>
  <w:footnote w:type="continuationSeparator" w:id="0">
    <w:p w14:paraId="17356E48" w14:textId="77777777" w:rsidR="002A2417" w:rsidRDefault="002A2417" w:rsidP="00A87A54">
      <w:pPr>
        <w:spacing w:after="0" w:line="240" w:lineRule="auto"/>
      </w:pPr>
      <w:r>
        <w:continuationSeparator/>
      </w:r>
    </w:p>
  </w:footnote>
  <w:footnote w:type="continuationNotice" w:id="1">
    <w:p w14:paraId="50E51936" w14:textId="77777777" w:rsidR="008479CE" w:rsidRDefault="00847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417" w14:paraId="4359E7B7" w14:textId="77777777" w:rsidTr="00C93EBA">
      <w:trPr>
        <w:trHeight w:val="227"/>
      </w:trPr>
      <w:tc>
        <w:tcPr>
          <w:tcW w:w="5534" w:type="dxa"/>
        </w:tcPr>
        <w:p w14:paraId="3E56901E" w14:textId="77777777" w:rsidR="002A2417" w:rsidRPr="007D73AB" w:rsidRDefault="002A2417">
          <w:pPr>
            <w:pStyle w:val="Sidhuvud"/>
          </w:pPr>
        </w:p>
      </w:tc>
      <w:tc>
        <w:tcPr>
          <w:tcW w:w="3170" w:type="dxa"/>
          <w:vAlign w:val="bottom"/>
        </w:tcPr>
        <w:p w14:paraId="19E39782" w14:textId="77777777" w:rsidR="002A2417" w:rsidRPr="007D73AB" w:rsidRDefault="002A2417" w:rsidP="00340DE0">
          <w:pPr>
            <w:pStyle w:val="Sidhuvud"/>
          </w:pPr>
        </w:p>
      </w:tc>
      <w:tc>
        <w:tcPr>
          <w:tcW w:w="1134" w:type="dxa"/>
        </w:tcPr>
        <w:p w14:paraId="4B382114" w14:textId="77777777" w:rsidR="002A2417" w:rsidRDefault="002A2417" w:rsidP="002A2417">
          <w:pPr>
            <w:pStyle w:val="Sidhuvud"/>
          </w:pPr>
        </w:p>
      </w:tc>
    </w:tr>
    <w:tr w:rsidR="002A2417" w14:paraId="1A28DB3F" w14:textId="77777777" w:rsidTr="00C93EBA">
      <w:trPr>
        <w:trHeight w:val="1928"/>
      </w:trPr>
      <w:tc>
        <w:tcPr>
          <w:tcW w:w="5534" w:type="dxa"/>
        </w:tcPr>
        <w:p w14:paraId="6B1B1D16" w14:textId="77777777" w:rsidR="002A2417" w:rsidRPr="00340DE0" w:rsidRDefault="002A2417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25C2D2E" wp14:editId="553E26C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7CB62" w14:textId="77777777" w:rsidR="002A2417" w:rsidRPr="00710A6C" w:rsidRDefault="002A2417" w:rsidP="00EE3C0F">
          <w:pPr>
            <w:pStyle w:val="Sidhuvud"/>
            <w:rPr>
              <w:b/>
            </w:rPr>
          </w:pPr>
        </w:p>
        <w:p w14:paraId="198221C8" w14:textId="77777777" w:rsidR="002A2417" w:rsidRDefault="002A2417" w:rsidP="00EE3C0F">
          <w:pPr>
            <w:pStyle w:val="Sidhuvud"/>
          </w:pPr>
        </w:p>
        <w:p w14:paraId="3056AB75" w14:textId="77777777" w:rsidR="002A2417" w:rsidRDefault="002A2417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7FC6B05" w14:textId="77777777" w:rsidR="002A2417" w:rsidRDefault="002A2417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EndPr/>
          <w:sdtContent>
            <w:p w14:paraId="79A2452D" w14:textId="425E8918" w:rsidR="002A2417" w:rsidRDefault="002A2417" w:rsidP="00EE3C0F">
              <w:pPr>
                <w:pStyle w:val="Sidhuvud"/>
              </w:pPr>
              <w:r>
                <w:t>Ju2016/ 02149/POL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6144CF8C" w14:textId="77777777" w:rsidR="002A2417" w:rsidRDefault="002A24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B25F9" w14:textId="77777777" w:rsidR="002A2417" w:rsidRDefault="002A2417" w:rsidP="00EE3C0F">
          <w:pPr>
            <w:pStyle w:val="Sidhuvud"/>
          </w:pPr>
        </w:p>
      </w:tc>
      <w:tc>
        <w:tcPr>
          <w:tcW w:w="1134" w:type="dxa"/>
        </w:tcPr>
        <w:p w14:paraId="1D4C7B74" w14:textId="77777777" w:rsidR="002A2417" w:rsidRPr="0094502D" w:rsidRDefault="002A2417" w:rsidP="0094502D">
          <w:pPr>
            <w:pStyle w:val="Sidhuvud"/>
          </w:pPr>
        </w:p>
      </w:tc>
    </w:tr>
    <w:tr w:rsidR="002A2417" w14:paraId="1A1F4A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6FCC04" w14:textId="77777777" w:rsidR="002A2417" w:rsidRPr="00A91973" w:rsidRDefault="002A2417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57F27DE8" w14:textId="77777777" w:rsidR="002A2417" w:rsidRDefault="002A2417" w:rsidP="00340DE0">
              <w:pPr>
                <w:pStyle w:val="Sidhuvud"/>
              </w:pPr>
            </w:p>
            <w:p w14:paraId="0CD51FED" w14:textId="77777777" w:rsidR="002A2417" w:rsidRPr="00340DE0" w:rsidRDefault="002A2417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67367720" w14:textId="77777777" w:rsidR="002A2417" w:rsidRDefault="002A2417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F84F106" w14:textId="77777777" w:rsidR="002A2417" w:rsidRDefault="002A2417" w:rsidP="003E6020">
          <w:pPr>
            <w:pStyle w:val="Sidhuvud"/>
          </w:pPr>
        </w:p>
      </w:tc>
    </w:tr>
  </w:tbl>
  <w:p w14:paraId="3D730F25" w14:textId="77777777" w:rsidR="002A2417" w:rsidRDefault="002A24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B711D"/>
    <w:rsid w:val="000C61D1"/>
    <w:rsid w:val="000E12D9"/>
    <w:rsid w:val="000F00B8"/>
    <w:rsid w:val="0011413E"/>
    <w:rsid w:val="00121002"/>
    <w:rsid w:val="001270C7"/>
    <w:rsid w:val="00127E49"/>
    <w:rsid w:val="001428E2"/>
    <w:rsid w:val="00170CE4"/>
    <w:rsid w:val="0017300E"/>
    <w:rsid w:val="00173126"/>
    <w:rsid w:val="00192E3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137B"/>
    <w:rsid w:val="00282D27"/>
    <w:rsid w:val="00292420"/>
    <w:rsid w:val="00296B7A"/>
    <w:rsid w:val="002A2417"/>
    <w:rsid w:val="002A6820"/>
    <w:rsid w:val="002C5B48"/>
    <w:rsid w:val="002D4298"/>
    <w:rsid w:val="002D4829"/>
    <w:rsid w:val="002D69DB"/>
    <w:rsid w:val="002E3DC7"/>
    <w:rsid w:val="002E4D3F"/>
    <w:rsid w:val="002F59E0"/>
    <w:rsid w:val="002F66A6"/>
    <w:rsid w:val="003020B0"/>
    <w:rsid w:val="003050DB"/>
    <w:rsid w:val="00310561"/>
    <w:rsid w:val="00311D8C"/>
    <w:rsid w:val="003128E2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A2E73"/>
    <w:rsid w:val="003A54B9"/>
    <w:rsid w:val="003A5969"/>
    <w:rsid w:val="003A5C58"/>
    <w:rsid w:val="003B02E0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7C35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251BA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E2F29"/>
    <w:rsid w:val="005E4E79"/>
    <w:rsid w:val="005E5CE7"/>
    <w:rsid w:val="005F7E53"/>
    <w:rsid w:val="006175D7"/>
    <w:rsid w:val="006208E5"/>
    <w:rsid w:val="00631F82"/>
    <w:rsid w:val="00650080"/>
    <w:rsid w:val="00654B4D"/>
    <w:rsid w:val="0065559D"/>
    <w:rsid w:val="00660902"/>
    <w:rsid w:val="0066378C"/>
    <w:rsid w:val="00670A48"/>
    <w:rsid w:val="00672F6F"/>
    <w:rsid w:val="006771CC"/>
    <w:rsid w:val="00691016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37AE"/>
    <w:rsid w:val="007C44FF"/>
    <w:rsid w:val="007C7BDB"/>
    <w:rsid w:val="007D0363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4684C"/>
    <w:rsid w:val="008479CE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4502D"/>
    <w:rsid w:val="00947013"/>
    <w:rsid w:val="00984EA2"/>
    <w:rsid w:val="00986CC3"/>
    <w:rsid w:val="0099068E"/>
    <w:rsid w:val="009920AA"/>
    <w:rsid w:val="009923BD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5519"/>
    <w:rsid w:val="00AB6313"/>
    <w:rsid w:val="00AB71DD"/>
    <w:rsid w:val="00AC15C5"/>
    <w:rsid w:val="00AD0E75"/>
    <w:rsid w:val="00AD2F04"/>
    <w:rsid w:val="00AF0BB7"/>
    <w:rsid w:val="00AF0BDE"/>
    <w:rsid w:val="00AF0EDE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9061B"/>
    <w:rsid w:val="00C93EBA"/>
    <w:rsid w:val="00CA1A51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CF7B27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022DA"/>
    <w:rsid w:val="00E03BCB"/>
    <w:rsid w:val="00E124DC"/>
    <w:rsid w:val="00E406DF"/>
    <w:rsid w:val="00E469E4"/>
    <w:rsid w:val="00E475C3"/>
    <w:rsid w:val="00E5060B"/>
    <w:rsid w:val="00E509B0"/>
    <w:rsid w:val="00E55D8E"/>
    <w:rsid w:val="00EA1688"/>
    <w:rsid w:val="00EA4C83"/>
    <w:rsid w:val="00EC1DA0"/>
    <w:rsid w:val="00EC328E"/>
    <w:rsid w:val="00EC329B"/>
    <w:rsid w:val="00EC62A5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25AC2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01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14:paraId="6920B0E0" w14:textId="77777777"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14:paraId="6920B0E1" w14:textId="77777777"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14:paraId="6920B0E2" w14:textId="77777777"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14:paraId="6920B0E3" w14:textId="77777777"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14:paraId="6920B0E4" w14:textId="77777777"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2E25F3"/>
    <w:rsid w:val="002E5CE8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0B0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a2d0dcbf-a6a4-4309-9afb-68869fde76d8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Ju2016/ 02149/POL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2797-B0C1-4F2C-935A-CD3326BAE393}"/>
</file>

<file path=customXml/itemProps2.xml><?xml version="1.0" encoding="utf-8"?>
<ds:datastoreItem xmlns:ds="http://schemas.openxmlformats.org/officeDocument/2006/customXml" ds:itemID="{5987DCDF-C4B7-4ACF-9F58-3432E03A3F08}"/>
</file>

<file path=customXml/itemProps3.xml><?xml version="1.0" encoding="utf-8"?>
<ds:datastoreItem xmlns:ds="http://schemas.openxmlformats.org/officeDocument/2006/customXml" ds:itemID="{69F5C4DA-9516-455E-88FB-D4197117BC3F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03bdfa32-753e-480b-a763-6185260a9611"/>
    <ds:schemaRef ds:uri="http://schemas.microsoft.com/office/2006/documentManagement/types"/>
    <ds:schemaRef ds:uri="5429eb68-8afa-474e-a293-a9fa933f1d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D9802E-16D5-43D1-8411-A82E915A7E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5EC8860C-706D-435A-9809-BE50F81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Susanna Herrera</Manager>
  <Company>Regeringskansliet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Herrera</dc:creator>
  <cp:lastModifiedBy>Kristina Teglund</cp:lastModifiedBy>
  <cp:revision>12</cp:revision>
  <cp:lastPrinted>2016-12-06T14:21:00Z</cp:lastPrinted>
  <dcterms:created xsi:type="dcterms:W3CDTF">2017-03-02T13:35:00Z</dcterms:created>
  <dcterms:modified xsi:type="dcterms:W3CDTF">2017-03-03T10:22:00Z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4b12c458-ca3b-486d-90d8-18323678673a</vt:lpwstr>
  </property>
</Properties>
</file>