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FA30" w14:textId="7A46712C" w:rsidR="00B96589" w:rsidRDefault="00B9658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995BCB">
        <w:t>2019/20:17</w:t>
      </w:r>
      <w:r w:rsidR="00A150A3">
        <w:t>70</w:t>
      </w:r>
      <w:r>
        <w:t xml:space="preserve"> av </w:t>
      </w:r>
      <w:proofErr w:type="spellStart"/>
      <w:r w:rsidR="00A150A3">
        <w:t>Boriana</w:t>
      </w:r>
      <w:proofErr w:type="spellEnd"/>
      <w:r w:rsidR="00995BCB">
        <w:t xml:space="preserve"> </w:t>
      </w:r>
      <w:r w:rsidR="00A150A3">
        <w:t>Åberg</w:t>
      </w:r>
      <w:r>
        <w:t xml:space="preserve"> (</w:t>
      </w:r>
      <w:r w:rsidR="00A150A3">
        <w:t>M</w:t>
      </w:r>
      <w:r>
        <w:t>)</w:t>
      </w:r>
      <w:r>
        <w:br/>
      </w:r>
      <w:r w:rsidR="00A150A3">
        <w:t xml:space="preserve">Den akuta </w:t>
      </w:r>
      <w:proofErr w:type="spellStart"/>
      <w:r w:rsidR="00A150A3">
        <w:t>elkrisen</w:t>
      </w:r>
      <w:proofErr w:type="spellEnd"/>
      <w:r w:rsidR="00A150A3">
        <w:t xml:space="preserve"> i Skåne </w:t>
      </w:r>
      <w:r w:rsidR="00724D60">
        <w:t xml:space="preserve">och fråga 2019/20:1781 av </w:t>
      </w:r>
      <w:proofErr w:type="spellStart"/>
      <w:r w:rsidR="00724D60">
        <w:t>Boriana</w:t>
      </w:r>
      <w:proofErr w:type="spellEnd"/>
      <w:r w:rsidR="00724D60">
        <w:t xml:space="preserve"> Åberg (M) Koldioxidutsläppen i </w:t>
      </w:r>
      <w:proofErr w:type="spellStart"/>
      <w:r w:rsidR="00724D60">
        <w:t>elkrisens</w:t>
      </w:r>
      <w:proofErr w:type="spellEnd"/>
      <w:r w:rsidR="00724D60">
        <w:t xml:space="preserve"> spår</w:t>
      </w:r>
    </w:p>
    <w:p w14:paraId="410F7437" w14:textId="3112206D" w:rsidR="00B9382D" w:rsidRDefault="00995BCB" w:rsidP="00A150A3">
      <w:pPr>
        <w:pStyle w:val="Brdtext"/>
      </w:pPr>
      <w:proofErr w:type="spellStart"/>
      <w:r>
        <w:t>B</w:t>
      </w:r>
      <w:r w:rsidR="00A150A3">
        <w:t>oriana</w:t>
      </w:r>
      <w:proofErr w:type="spellEnd"/>
      <w:r w:rsidR="00A150A3">
        <w:t xml:space="preserve"> Åberg</w:t>
      </w:r>
      <w:r>
        <w:t xml:space="preserve"> har frågat mig </w:t>
      </w:r>
      <w:r w:rsidR="00A150A3">
        <w:t>vilka åtgärder jag avser vidta för att företag och privatpersoner i Skåne ska ha tillförlitlig tillgång till el året om.</w:t>
      </w:r>
      <w:r w:rsidR="00377023">
        <w:t xml:space="preserve"> </w:t>
      </w:r>
      <w:proofErr w:type="spellStart"/>
      <w:r w:rsidR="00724D60">
        <w:t>Boriana</w:t>
      </w:r>
      <w:proofErr w:type="spellEnd"/>
      <w:r w:rsidR="00724D60">
        <w:t xml:space="preserve"> Åberg har även frågat miljö- och klimatminister Isabella </w:t>
      </w:r>
      <w:proofErr w:type="spellStart"/>
      <w:r w:rsidR="00724D60">
        <w:t>Lövin</w:t>
      </w:r>
      <w:proofErr w:type="spellEnd"/>
      <w:r w:rsidR="00724D60">
        <w:t xml:space="preserve"> vilka åtgärder hon avser vidta för att motverka de ökade koldioxidutsläppen. Ansvaret inom regeringen är så fördelat så att jag även</w:t>
      </w:r>
      <w:r w:rsidR="00B9382D">
        <w:t xml:space="preserve"> ska</w:t>
      </w:r>
      <w:r w:rsidR="00724D60">
        <w:t xml:space="preserve"> svara på den sistnämnda frågan som hänger ihop med </w:t>
      </w:r>
      <w:r w:rsidR="002F0101">
        <w:t xml:space="preserve">hur </w:t>
      </w:r>
      <w:r w:rsidR="00EB7F68">
        <w:t>elmarknaden</w:t>
      </w:r>
      <w:r w:rsidR="002F0101">
        <w:t xml:space="preserve"> fungerar</w:t>
      </w:r>
      <w:r w:rsidR="00724D60">
        <w:t>.</w:t>
      </w:r>
      <w:r w:rsidR="00EC4AFC">
        <w:t xml:space="preserve"> </w:t>
      </w:r>
      <w:r w:rsidR="00B9382D" w:rsidRPr="00B9382D">
        <w:t>Jag väljer att besvara de två frågorna i ett sammanhang</w:t>
      </w:r>
      <w:r w:rsidR="00B9382D">
        <w:t>.</w:t>
      </w:r>
    </w:p>
    <w:p w14:paraId="77F56F1C" w14:textId="77777777" w:rsidR="00DD5EDA" w:rsidRDefault="00F25717" w:rsidP="00A150A3">
      <w:pPr>
        <w:pStyle w:val="Brdtext"/>
      </w:pPr>
      <w:r>
        <w:t>En robust elförsörjning är en grundläggande förutsättning för ett modernt och väl fungerande samhälle. Det är en fråga som</w:t>
      </w:r>
      <w:r w:rsidR="00D45331">
        <w:t xml:space="preserve"> regeringen och ansvariga myndigheter bevakar noga och arbetar med kontinuerligt</w:t>
      </w:r>
      <w:r w:rsidR="00377023">
        <w:t xml:space="preserve">. </w:t>
      </w:r>
    </w:p>
    <w:p w14:paraId="6ADF29CB" w14:textId="77777777" w:rsidR="008D0ABB" w:rsidRDefault="00B60E1A" w:rsidP="00A150A3">
      <w:pPr>
        <w:pStyle w:val="Brdtext"/>
      </w:pPr>
      <w:r>
        <w:t xml:space="preserve">Denna sommar har Affärsverket svenska kraftnät vidtagit åtgärder för </w:t>
      </w:r>
      <w:r w:rsidR="0008031F">
        <w:t xml:space="preserve">att kunna bibehålla </w:t>
      </w:r>
      <w:r>
        <w:t>driftsäkerheten</w:t>
      </w:r>
      <w:r w:rsidR="00D40ED9">
        <w:t xml:space="preserve"> </w:t>
      </w:r>
      <w:r w:rsidR="00966F79">
        <w:t>vid</w:t>
      </w:r>
      <w:r>
        <w:t xml:space="preserve"> en eventuell störning. </w:t>
      </w:r>
      <w:r w:rsidR="000A0FAE">
        <w:t>Åtgärderna är föranledda av</w:t>
      </w:r>
      <w:r w:rsidR="0005276C">
        <w:t xml:space="preserve"> </w:t>
      </w:r>
      <w:r w:rsidR="000D7562">
        <w:t>förlängda kärnkraftsrevisioner</w:t>
      </w:r>
      <w:r w:rsidRPr="00FA738F">
        <w:t xml:space="preserve">, underhåll av transmissionsnätet </w:t>
      </w:r>
      <w:r>
        <w:t>och</w:t>
      </w:r>
      <w:r w:rsidRPr="00FA738F">
        <w:t xml:space="preserve"> </w:t>
      </w:r>
      <w:r>
        <w:t>vårens</w:t>
      </w:r>
      <w:r w:rsidRPr="00FA738F">
        <w:t xml:space="preserve"> låga elpriser </w:t>
      </w:r>
      <w:r>
        <w:t xml:space="preserve">som </w:t>
      </w:r>
      <w:r w:rsidRPr="00FA738F">
        <w:t>gjort det olönsamt att producera el under vissa perioder.</w:t>
      </w:r>
      <w:r>
        <w:t xml:space="preserve"> </w:t>
      </w:r>
      <w:r w:rsidR="00580324">
        <w:t>Med åtgärderna kommer</w:t>
      </w:r>
      <w:r w:rsidRPr="004A4413">
        <w:t xml:space="preserve"> driftsäkerheten enligt affärsverket att vara på jämförbara nivåer med tidigare somrar.</w:t>
      </w:r>
      <w:r w:rsidR="008D0ABB">
        <w:t xml:space="preserve"> </w:t>
      </w:r>
    </w:p>
    <w:p w14:paraId="7E588BD4" w14:textId="01E58CA7" w:rsidR="008D0ABB" w:rsidRDefault="00D45331" w:rsidP="00DF1AD0">
      <w:pPr>
        <w:pStyle w:val="Brdtext"/>
      </w:pPr>
      <w:r>
        <w:t>Sverige har</w:t>
      </w:r>
      <w:r w:rsidR="000A0FAE">
        <w:t xml:space="preserve"> en</w:t>
      </w:r>
      <w:r>
        <w:t xml:space="preserve"> god tillgång på el. </w:t>
      </w:r>
      <w:r w:rsidRPr="00254D40">
        <w:t>Under 2019 nettoexporterade Sverige</w:t>
      </w:r>
      <w:r w:rsidR="000A0FAE">
        <w:t xml:space="preserve"> </w:t>
      </w:r>
      <w:r w:rsidR="008D0ABB">
        <w:t xml:space="preserve">rekordmycket </w:t>
      </w:r>
      <w:r w:rsidRPr="00254D40">
        <w:t xml:space="preserve">el </w:t>
      </w:r>
      <w:r w:rsidR="005865A7">
        <w:t xml:space="preserve">totalt </w:t>
      </w:r>
      <w:r w:rsidR="00B57E30">
        <w:t>men</w:t>
      </w:r>
      <w:r w:rsidR="005865A7">
        <w:t xml:space="preserve"> </w:t>
      </w:r>
      <w:r w:rsidR="008D0ABB">
        <w:t xml:space="preserve">även </w:t>
      </w:r>
      <w:r w:rsidRPr="00254D40">
        <w:t>under årets alla veckor.</w:t>
      </w:r>
      <w:r>
        <w:t xml:space="preserve"> </w:t>
      </w:r>
      <w:r w:rsidR="008D0ABB">
        <w:t xml:space="preserve">Det hindrar inte att Sverige vid vissa tillfällen </w:t>
      </w:r>
      <w:r w:rsidR="00763133">
        <w:t>importera</w:t>
      </w:r>
      <w:r w:rsidR="002B14AE">
        <w:t>r</w:t>
      </w:r>
      <w:r w:rsidR="00763133">
        <w:t xml:space="preserve"> el</w:t>
      </w:r>
      <w:r w:rsidR="007E64A3">
        <w:t xml:space="preserve"> från närliggande länder</w:t>
      </w:r>
      <w:r w:rsidR="002B14AE">
        <w:t xml:space="preserve"> </w:t>
      </w:r>
      <w:r w:rsidR="00480545">
        <w:t>genom</w:t>
      </w:r>
      <w:r w:rsidR="002B14AE">
        <w:t xml:space="preserve"> EU:s inre elmarknad</w:t>
      </w:r>
      <w:r w:rsidR="00763133">
        <w:t xml:space="preserve">. </w:t>
      </w:r>
      <w:r w:rsidR="00EB7F68">
        <w:t>Elprisernas nivå styr elproduktion och handeln med omvärlden.</w:t>
      </w:r>
      <w:r w:rsidR="002B14AE">
        <w:t xml:space="preserve"> P.g.a. </w:t>
      </w:r>
      <w:r w:rsidR="00043ECD">
        <w:t xml:space="preserve">de </w:t>
      </w:r>
      <w:r w:rsidR="002B14AE">
        <w:t>särskilda omständigheter</w:t>
      </w:r>
      <w:r w:rsidR="00043ECD">
        <w:t xml:space="preserve">na </w:t>
      </w:r>
      <w:r w:rsidR="002B14AE">
        <w:t xml:space="preserve">och </w:t>
      </w:r>
      <w:r w:rsidR="0031499A">
        <w:t>tillfälligt</w:t>
      </w:r>
      <w:r w:rsidR="002B14AE">
        <w:t xml:space="preserve"> </w:t>
      </w:r>
      <w:r w:rsidR="00B57E30">
        <w:t>höga elpriser</w:t>
      </w:r>
      <w:r w:rsidR="0031499A">
        <w:t>na</w:t>
      </w:r>
      <w:r w:rsidR="00254D62">
        <w:t xml:space="preserve"> </w:t>
      </w:r>
      <w:r w:rsidR="00E61941">
        <w:t xml:space="preserve">tidigare </w:t>
      </w:r>
      <w:r w:rsidR="00254D62">
        <w:t>i sommar</w:t>
      </w:r>
      <w:r w:rsidR="00B57E30">
        <w:t xml:space="preserve"> </w:t>
      </w:r>
      <w:r w:rsidR="002B14AE">
        <w:t>producerade Karl</w:t>
      </w:r>
      <w:r w:rsidR="004B231B">
        <w:t>s</w:t>
      </w:r>
      <w:r w:rsidR="002B14AE">
        <w:t>hamnsverket</w:t>
      </w:r>
      <w:r w:rsidR="003A4488">
        <w:t xml:space="preserve"> </w:t>
      </w:r>
      <w:r w:rsidR="002B14AE">
        <w:t xml:space="preserve">el under </w:t>
      </w:r>
      <w:r w:rsidR="00723EB2">
        <w:t>e</w:t>
      </w:r>
      <w:r w:rsidR="004277E6">
        <w:t xml:space="preserve">n kort tid. </w:t>
      </w:r>
      <w:r w:rsidR="002D7688">
        <w:t>Detta</w:t>
      </w:r>
      <w:r w:rsidR="003A4488">
        <w:t xml:space="preserve"> </w:t>
      </w:r>
      <w:r w:rsidR="002F0E8A">
        <w:lastRenderedPageBreak/>
        <w:t>behöver</w:t>
      </w:r>
      <w:r w:rsidR="003130FA">
        <w:t xml:space="preserve"> dock sättas i relation till</w:t>
      </w:r>
      <w:r w:rsidR="00D31D9C">
        <w:t xml:space="preserve"> </w:t>
      </w:r>
      <w:r w:rsidR="005409B8">
        <w:t>Sveriges</w:t>
      </w:r>
      <w:r w:rsidR="003130FA">
        <w:t xml:space="preserve"> </w:t>
      </w:r>
      <w:r w:rsidR="002D7688">
        <w:t xml:space="preserve">i jämförelse </w:t>
      </w:r>
      <w:r w:rsidR="002F0E8A">
        <w:t xml:space="preserve">stora </w:t>
      </w:r>
      <w:r w:rsidR="005409B8">
        <w:t>nettoexport</w:t>
      </w:r>
      <w:r w:rsidR="003130FA">
        <w:t xml:space="preserve"> av el med mycket låga koldioxidutsläpp.</w:t>
      </w:r>
    </w:p>
    <w:p w14:paraId="7477938A" w14:textId="4949D7BB" w:rsidR="00966F79" w:rsidRDefault="002B14AE" w:rsidP="00DF1AD0">
      <w:pPr>
        <w:pStyle w:val="Brdtext"/>
      </w:pPr>
      <w:r>
        <w:t>Vi</w:t>
      </w:r>
      <w:r w:rsidR="00EB7F68">
        <w:t xml:space="preserve"> behöver</w:t>
      </w:r>
      <w:r>
        <w:t xml:space="preserve"> nu utveckla</w:t>
      </w:r>
      <w:r w:rsidR="00EB7F68">
        <w:t xml:space="preserve"> e</w:t>
      </w:r>
      <w:r w:rsidR="00D45331" w:rsidRPr="002F58CE">
        <w:t xml:space="preserve">lnäten på alla nivåer och använda </w:t>
      </w:r>
      <w:r>
        <w:t xml:space="preserve">dem </w:t>
      </w:r>
      <w:r w:rsidR="00D45331" w:rsidRPr="002F58CE">
        <w:t>effektivt i takt med den ökande elektrifieringen av samhället</w:t>
      </w:r>
      <w:r w:rsidR="00D45331">
        <w:t xml:space="preserve"> och en ökande andel vind- och solkraft.</w:t>
      </w:r>
      <w:r w:rsidR="00D704CF">
        <w:t xml:space="preserve"> </w:t>
      </w:r>
      <w:r w:rsidR="00B53A11">
        <w:t>S</w:t>
      </w:r>
      <w:r w:rsidR="0013210C">
        <w:t>venska kraftnät</w:t>
      </w:r>
      <w:r w:rsidR="00B53A11">
        <w:t>s</w:t>
      </w:r>
      <w:r w:rsidR="0013210C">
        <w:t xml:space="preserve"> </w:t>
      </w:r>
      <w:r w:rsidR="00B53A11">
        <w:t>kraftfulla ökning</w:t>
      </w:r>
      <w:r w:rsidR="0013210C">
        <w:t xml:space="preserve"> </w:t>
      </w:r>
      <w:r w:rsidR="00B53A11">
        <w:t>av</w:t>
      </w:r>
      <w:r w:rsidR="0013210C">
        <w:t xml:space="preserve"> investeringar</w:t>
      </w:r>
      <w:r w:rsidR="00DF1AD0">
        <w:t xml:space="preserve"> i transmissionsnätet</w:t>
      </w:r>
      <w:r w:rsidR="00B53A11">
        <w:t xml:space="preserve"> kommer förbättra situationen så</w:t>
      </w:r>
      <w:r w:rsidR="0013210C">
        <w:t xml:space="preserve"> att el kan transporteras dit den behövs.</w:t>
      </w:r>
      <w:r w:rsidR="00995BCB">
        <w:t xml:space="preserve"> </w:t>
      </w:r>
      <w:r w:rsidR="00471B27">
        <w:t>Genom att</w:t>
      </w:r>
      <w:r w:rsidR="00DF1AD0" w:rsidRPr="003F0540">
        <w:t xml:space="preserve"> </w:t>
      </w:r>
      <w:r w:rsidR="00471B27">
        <w:t xml:space="preserve">fortsätta </w:t>
      </w:r>
      <w:r w:rsidR="00DF1AD0" w:rsidRPr="003F0540">
        <w:t>undanröja hinder för efterfråge</w:t>
      </w:r>
      <w:r w:rsidR="00332FE8">
        <w:softHyphen/>
      </w:r>
      <w:r w:rsidR="00DF1AD0" w:rsidRPr="003F0540">
        <w:t>flexibilitet</w:t>
      </w:r>
      <w:r w:rsidR="008232A8">
        <w:t xml:space="preserve"> och </w:t>
      </w:r>
      <w:r w:rsidR="00F86F29">
        <w:t xml:space="preserve">genom lokala och regionala </w:t>
      </w:r>
      <w:r w:rsidR="008232A8">
        <w:t>flexibilitetsmarknader</w:t>
      </w:r>
      <w:r w:rsidR="00DF1AD0">
        <w:t xml:space="preserve"> </w:t>
      </w:r>
      <w:r w:rsidR="00471B27">
        <w:t xml:space="preserve">kan </w:t>
      </w:r>
      <w:r w:rsidR="00DF1AD0">
        <w:t>befintlig</w:t>
      </w:r>
      <w:r w:rsidR="00B53A11">
        <w:t>a elnät</w:t>
      </w:r>
      <w:r w:rsidR="00471B27">
        <w:t xml:space="preserve"> användas mer effektivt</w:t>
      </w:r>
      <w:r w:rsidR="00D704CF">
        <w:t xml:space="preserve">. Detta </w:t>
      </w:r>
      <w:r w:rsidR="008232A8">
        <w:t xml:space="preserve">kommer tillsammans med andra åtgärder </w:t>
      </w:r>
      <w:r w:rsidR="00471B27">
        <w:t>bidra till</w:t>
      </w:r>
      <w:r w:rsidR="00D704CF">
        <w:t xml:space="preserve"> en </w:t>
      </w:r>
      <w:r w:rsidR="008232A8">
        <w:t>fortsatt hög</w:t>
      </w:r>
      <w:r w:rsidR="00471B27">
        <w:t xml:space="preserve"> leveranssäkerhet</w:t>
      </w:r>
      <w:r w:rsidR="00D704CF">
        <w:t xml:space="preserve"> när elsystemet förändras</w:t>
      </w:r>
      <w:r w:rsidR="00EB7F68">
        <w:t xml:space="preserve"> samtidigt som vi fortsätter att </w:t>
      </w:r>
      <w:proofErr w:type="spellStart"/>
      <w:r w:rsidR="00EB7F68">
        <w:t>nettoexportera</w:t>
      </w:r>
      <w:proofErr w:type="spellEnd"/>
      <w:r w:rsidR="00EB7F68">
        <w:t xml:space="preserve"> el</w:t>
      </w:r>
      <w:r w:rsidR="00336066">
        <w:t xml:space="preserve"> med </w:t>
      </w:r>
      <w:r w:rsidR="003130FA">
        <w:t>mycket låga</w:t>
      </w:r>
      <w:r w:rsidR="00336066">
        <w:t xml:space="preserve"> utsläpp av koldioxid</w:t>
      </w:r>
      <w:r w:rsidR="00D704CF">
        <w:t>.</w:t>
      </w:r>
      <w:r w:rsidR="00B53A11">
        <w:t xml:space="preserve"> </w:t>
      </w:r>
    </w:p>
    <w:p w14:paraId="7F684B67" w14:textId="63465471" w:rsidR="00464254" w:rsidRDefault="00464254" w:rsidP="00464254">
      <w:pPr>
        <w:pStyle w:val="Brdtext"/>
      </w:pPr>
      <w:r>
        <w:t xml:space="preserve">Regeringen driver på för en ambitiös, långsiktig </w:t>
      </w:r>
      <w:proofErr w:type="spellStart"/>
      <w:r>
        <w:t>klimatpolitik</w:t>
      </w:r>
      <w:proofErr w:type="spellEnd"/>
      <w:r>
        <w:t xml:space="preserve"> både i Sverige, inom EU och internationellt. Detta innebär bland annat att påverka utformningen av styrmedel för att minska utsläppen av växthusgaser från kraftproduktion inom Europa, såsom EU:s system för handel med utsläpps</w:t>
      </w:r>
      <w:r w:rsidR="00313E47">
        <w:softHyphen/>
      </w:r>
      <w:r>
        <w:t xml:space="preserve">rätter, EU ETS. Det svenska förslaget om att inrätta en mekanism för att ta bort överskott av utsläppsrätter från systemet har spelat en viktig roll i att öka priset på koldioxid och därmed lett till minskade utsläpp. </w:t>
      </w:r>
    </w:p>
    <w:p w14:paraId="2E68C98A" w14:textId="77777777" w:rsidR="00100B6C" w:rsidRDefault="003D3367" w:rsidP="00336066">
      <w:pPr>
        <w:pStyle w:val="Brdtext"/>
        <w:tabs>
          <w:tab w:val="clear" w:pos="3600"/>
          <w:tab w:val="clear" w:pos="5387"/>
          <w:tab w:val="right" w:pos="7455"/>
        </w:tabs>
      </w:pPr>
      <w:r w:rsidRPr="00B53A11">
        <w:t xml:space="preserve">Stockholm den </w:t>
      </w:r>
      <w:sdt>
        <w:sdtPr>
          <w:id w:val="1106614489"/>
          <w:placeholder>
            <w:docPart w:val="075B5DBF58084514A36F9243083A3953"/>
          </w:placeholder>
          <w:dataBinding w:prefixMappings="xmlns:ns0='http://lp/documentinfo/RK' " w:xpath="/ns0:DocumentInfo[1]/ns0:BaseInfo[1]/ns0:HeaderDate[1]" w:storeItemID="{0677D018-8E4C-4A4F-AA9F-7362E1037325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53A11">
            <w:t>23 juli 2020</w:t>
          </w:r>
        </w:sdtContent>
      </w:sdt>
    </w:p>
    <w:p w14:paraId="326E73B0" w14:textId="5C91B364" w:rsidR="003D3367" w:rsidRPr="008D0ABB" w:rsidRDefault="00100B6C" w:rsidP="00100B6C">
      <w:pPr>
        <w:pStyle w:val="Brdtext"/>
        <w:tabs>
          <w:tab w:val="clear" w:pos="3600"/>
          <w:tab w:val="clear" w:pos="5387"/>
          <w:tab w:val="right" w:pos="7455"/>
        </w:tabs>
      </w:pPr>
      <w:r>
        <w:br/>
      </w:r>
      <w:r>
        <w:br/>
      </w:r>
      <w:r w:rsidR="003D3367" w:rsidRPr="008D0ABB">
        <w:t xml:space="preserve">Anders </w:t>
      </w:r>
      <w:proofErr w:type="spellStart"/>
      <w:r w:rsidR="003D3367" w:rsidRPr="008D0ABB">
        <w:t>Ygeman</w:t>
      </w:r>
      <w:proofErr w:type="spellEnd"/>
    </w:p>
    <w:p w14:paraId="2ED8AB7E" w14:textId="77777777" w:rsidR="003D3367" w:rsidRPr="008D0ABB" w:rsidRDefault="003D3367" w:rsidP="00DF1AD0">
      <w:pPr>
        <w:pStyle w:val="Brdtext"/>
      </w:pPr>
    </w:p>
    <w:sectPr w:rsidR="003D3367" w:rsidRPr="008D0AB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B8B0" w14:textId="77777777" w:rsidR="00B96589" w:rsidRDefault="00B96589" w:rsidP="00A87A54">
      <w:pPr>
        <w:spacing w:after="0" w:line="240" w:lineRule="auto"/>
      </w:pPr>
      <w:r>
        <w:separator/>
      </w:r>
    </w:p>
  </w:endnote>
  <w:endnote w:type="continuationSeparator" w:id="0">
    <w:p w14:paraId="118DF951" w14:textId="77777777" w:rsidR="00B96589" w:rsidRDefault="00B965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061F" w14:textId="77777777" w:rsidR="00776371" w:rsidRDefault="007763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57AF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9196E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51E5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EC24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DD4E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C8F8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0018E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4882E1" w14:textId="77777777" w:rsidTr="00C26068">
      <w:trPr>
        <w:trHeight w:val="227"/>
      </w:trPr>
      <w:tc>
        <w:tcPr>
          <w:tcW w:w="4074" w:type="dxa"/>
        </w:tcPr>
        <w:p w14:paraId="32E91D2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1009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D1F1B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8221" w14:textId="77777777" w:rsidR="00B96589" w:rsidRDefault="00B96589" w:rsidP="00A87A54">
      <w:pPr>
        <w:spacing w:after="0" w:line="240" w:lineRule="auto"/>
      </w:pPr>
      <w:r>
        <w:separator/>
      </w:r>
    </w:p>
  </w:footnote>
  <w:footnote w:type="continuationSeparator" w:id="0">
    <w:p w14:paraId="31D92657" w14:textId="77777777" w:rsidR="00B96589" w:rsidRDefault="00B965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63CA" w14:textId="77777777" w:rsidR="00776371" w:rsidRDefault="007763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0C9C" w14:textId="77777777" w:rsidR="00776371" w:rsidRDefault="0077637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6589" w14:paraId="7C78935C" w14:textId="77777777" w:rsidTr="00C93EBA">
      <w:trPr>
        <w:trHeight w:val="227"/>
      </w:trPr>
      <w:tc>
        <w:tcPr>
          <w:tcW w:w="5534" w:type="dxa"/>
        </w:tcPr>
        <w:p w14:paraId="68430DF4" w14:textId="77777777" w:rsidR="00B96589" w:rsidRPr="007D73AB" w:rsidRDefault="00B96589">
          <w:pPr>
            <w:pStyle w:val="Sidhuvud"/>
          </w:pPr>
        </w:p>
      </w:tc>
      <w:tc>
        <w:tcPr>
          <w:tcW w:w="3170" w:type="dxa"/>
          <w:vAlign w:val="bottom"/>
        </w:tcPr>
        <w:p w14:paraId="6F7B3DA1" w14:textId="77777777" w:rsidR="00B96589" w:rsidRPr="007D73AB" w:rsidRDefault="00B96589" w:rsidP="00340DE0">
          <w:pPr>
            <w:pStyle w:val="Sidhuvud"/>
          </w:pPr>
        </w:p>
      </w:tc>
      <w:tc>
        <w:tcPr>
          <w:tcW w:w="1134" w:type="dxa"/>
        </w:tcPr>
        <w:p w14:paraId="65F82A38" w14:textId="77777777" w:rsidR="00B96589" w:rsidRDefault="00B96589" w:rsidP="005A703A">
          <w:pPr>
            <w:pStyle w:val="Sidhuvud"/>
          </w:pPr>
        </w:p>
      </w:tc>
    </w:tr>
    <w:tr w:rsidR="00B96589" w14:paraId="54A61B13" w14:textId="77777777" w:rsidTr="00C93EBA">
      <w:trPr>
        <w:trHeight w:val="1928"/>
      </w:trPr>
      <w:tc>
        <w:tcPr>
          <w:tcW w:w="5534" w:type="dxa"/>
        </w:tcPr>
        <w:p w14:paraId="38BA3BA4" w14:textId="77777777" w:rsidR="00B96589" w:rsidRPr="00340DE0" w:rsidRDefault="00B965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094CB3" wp14:editId="64D0455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8EC8EF" w14:textId="77777777" w:rsidR="00B96589" w:rsidRPr="00710A6C" w:rsidRDefault="00B96589" w:rsidP="00EE3C0F">
          <w:pPr>
            <w:pStyle w:val="Sidhuvud"/>
            <w:rPr>
              <w:b/>
            </w:rPr>
          </w:pPr>
        </w:p>
        <w:p w14:paraId="0FBF682C" w14:textId="77777777" w:rsidR="00B96589" w:rsidRDefault="00B96589" w:rsidP="00EE3C0F">
          <w:pPr>
            <w:pStyle w:val="Sidhuvud"/>
          </w:pPr>
        </w:p>
        <w:p w14:paraId="3D0C1050" w14:textId="77777777" w:rsidR="00B96589" w:rsidRDefault="00B96589" w:rsidP="00EE3C0F">
          <w:pPr>
            <w:pStyle w:val="Sidhuvud"/>
          </w:pPr>
        </w:p>
        <w:p w14:paraId="12DAACF9" w14:textId="77777777" w:rsidR="00B96589" w:rsidRDefault="00B965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60B47B5A7C446C879F4409060FBC3B"/>
            </w:placeholder>
            <w:dataBinding w:prefixMappings="xmlns:ns0='http://lp/documentinfo/RK' " w:xpath="/ns0:DocumentInfo[1]/ns0:BaseInfo[1]/ns0:Dnr[1]" w:storeItemID="{0677D018-8E4C-4A4F-AA9F-7362E1037325}"/>
            <w:text/>
          </w:sdtPr>
          <w:sdtEndPr/>
          <w:sdtContent>
            <w:p w14:paraId="6A2A931D" w14:textId="0E5F5D67" w:rsidR="00B96589" w:rsidRDefault="00776371" w:rsidP="00EE3C0F">
              <w:pPr>
                <w:pStyle w:val="Sidhuvud"/>
              </w:pPr>
              <w:r>
                <w:t xml:space="preserve">I2020/01931/E  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56F801044344FEBBD3F935635C173F"/>
            </w:placeholder>
            <w:dataBinding w:prefixMappings="xmlns:ns0='http://lp/documentinfo/RK' " w:xpath="/ns0:DocumentInfo[1]/ns0:BaseInfo[1]/ns0:DocNumber[1]" w:storeItemID="{0677D018-8E4C-4A4F-AA9F-7362E1037325}"/>
            <w:text/>
          </w:sdtPr>
          <w:sdtEndPr/>
          <w:sdtContent>
            <w:p w14:paraId="7E5AA463" w14:textId="5921173B" w:rsidR="00B96589" w:rsidRDefault="00776371" w:rsidP="00EE3C0F">
              <w:pPr>
                <w:pStyle w:val="Sidhuvud"/>
              </w:pPr>
              <w:r>
                <w:t>I2020/01942/E</w:t>
              </w:r>
            </w:p>
          </w:sdtContent>
        </w:sdt>
        <w:p w14:paraId="76615688" w14:textId="77777777" w:rsidR="00B96589" w:rsidRDefault="00B96589" w:rsidP="00EE3C0F">
          <w:pPr>
            <w:pStyle w:val="Sidhuvud"/>
          </w:pPr>
        </w:p>
      </w:tc>
      <w:tc>
        <w:tcPr>
          <w:tcW w:w="1134" w:type="dxa"/>
        </w:tcPr>
        <w:p w14:paraId="0F41A741" w14:textId="77777777" w:rsidR="00B96589" w:rsidRDefault="00B96589" w:rsidP="0094502D">
          <w:pPr>
            <w:pStyle w:val="Sidhuvud"/>
          </w:pPr>
        </w:p>
        <w:p w14:paraId="64BA283A" w14:textId="77777777" w:rsidR="00B96589" w:rsidRPr="0094502D" w:rsidRDefault="00B96589" w:rsidP="00EC71A6">
          <w:pPr>
            <w:pStyle w:val="Sidhuvud"/>
          </w:pPr>
        </w:p>
      </w:tc>
    </w:tr>
    <w:tr w:rsidR="00B96589" w14:paraId="07E70F8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FEBC48FE4B4A73AC2D8CAED34E711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699839" w14:textId="77777777" w:rsidR="00B96589" w:rsidRPr="00B96589" w:rsidRDefault="00B96589" w:rsidP="00340DE0">
              <w:pPr>
                <w:pStyle w:val="Sidhuvud"/>
                <w:rPr>
                  <w:b/>
                </w:rPr>
              </w:pPr>
              <w:r w:rsidRPr="00B96589">
                <w:rPr>
                  <w:b/>
                </w:rPr>
                <w:t>Infrastrukturdepartementet</w:t>
              </w:r>
            </w:p>
            <w:p w14:paraId="050180E7" w14:textId="77777777" w:rsidR="00B96589" w:rsidRPr="00340DE0" w:rsidRDefault="00B96589" w:rsidP="00340DE0">
              <w:pPr>
                <w:pStyle w:val="Sidhuvud"/>
              </w:pPr>
              <w:r w:rsidRPr="00B96589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9DC19CD09F4FABBF20EE9974DBF539"/>
          </w:placeholder>
          <w:dataBinding w:prefixMappings="xmlns:ns0='http://lp/documentinfo/RK' " w:xpath="/ns0:DocumentInfo[1]/ns0:BaseInfo[1]/ns0:Recipient[1]" w:storeItemID="{0677D018-8E4C-4A4F-AA9F-7362E1037325}"/>
          <w:text w:multiLine="1"/>
        </w:sdtPr>
        <w:sdtEndPr/>
        <w:sdtContent>
          <w:tc>
            <w:tcPr>
              <w:tcW w:w="3170" w:type="dxa"/>
            </w:tcPr>
            <w:p w14:paraId="25BAC841" w14:textId="77777777" w:rsidR="00B96589" w:rsidRDefault="00B965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A13125" w14:textId="77777777" w:rsidR="00B96589" w:rsidRDefault="00B96589" w:rsidP="003E6020">
          <w:pPr>
            <w:pStyle w:val="Sidhuvud"/>
          </w:pPr>
        </w:p>
      </w:tc>
    </w:tr>
  </w:tbl>
  <w:p w14:paraId="464B01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9"/>
    <w:rsid w:val="00000290"/>
    <w:rsid w:val="00001068"/>
    <w:rsid w:val="00003750"/>
    <w:rsid w:val="0000412C"/>
    <w:rsid w:val="00004D5C"/>
    <w:rsid w:val="00005F68"/>
    <w:rsid w:val="00006CA7"/>
    <w:rsid w:val="00007D26"/>
    <w:rsid w:val="000128EB"/>
    <w:rsid w:val="00012B00"/>
    <w:rsid w:val="00012C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3ECD"/>
    <w:rsid w:val="0004588F"/>
    <w:rsid w:val="00051341"/>
    <w:rsid w:val="0005276C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31F"/>
    <w:rsid w:val="00080631"/>
    <w:rsid w:val="00081577"/>
    <w:rsid w:val="00082374"/>
    <w:rsid w:val="000862E0"/>
    <w:rsid w:val="000873C3"/>
    <w:rsid w:val="00093408"/>
    <w:rsid w:val="00093BBF"/>
    <w:rsid w:val="0009435C"/>
    <w:rsid w:val="000A0FAE"/>
    <w:rsid w:val="000A13CA"/>
    <w:rsid w:val="000A456A"/>
    <w:rsid w:val="000A533A"/>
    <w:rsid w:val="000A5E43"/>
    <w:rsid w:val="000B16BC"/>
    <w:rsid w:val="000B56A9"/>
    <w:rsid w:val="000C61D1"/>
    <w:rsid w:val="000D31A9"/>
    <w:rsid w:val="000D370F"/>
    <w:rsid w:val="000D5449"/>
    <w:rsid w:val="000D7110"/>
    <w:rsid w:val="000D7562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B6C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13B"/>
    <w:rsid w:val="0012582E"/>
    <w:rsid w:val="00125B5E"/>
    <w:rsid w:val="00126E6B"/>
    <w:rsid w:val="00127147"/>
    <w:rsid w:val="00130EC3"/>
    <w:rsid w:val="001318F5"/>
    <w:rsid w:val="0013210C"/>
    <w:rsid w:val="001331B1"/>
    <w:rsid w:val="00134837"/>
    <w:rsid w:val="00135111"/>
    <w:rsid w:val="001428E2"/>
    <w:rsid w:val="0014450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7D7"/>
    <w:rsid w:val="001C5DC9"/>
    <w:rsid w:val="001C6B85"/>
    <w:rsid w:val="001C71A9"/>
    <w:rsid w:val="001D12FC"/>
    <w:rsid w:val="001D512F"/>
    <w:rsid w:val="001D5B04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DFF"/>
    <w:rsid w:val="002161F5"/>
    <w:rsid w:val="0021657C"/>
    <w:rsid w:val="0022187E"/>
    <w:rsid w:val="00222258"/>
    <w:rsid w:val="00223AD6"/>
    <w:rsid w:val="0022666A"/>
    <w:rsid w:val="00227E43"/>
    <w:rsid w:val="002315F5"/>
    <w:rsid w:val="00231A5D"/>
    <w:rsid w:val="00232EC3"/>
    <w:rsid w:val="00233D52"/>
    <w:rsid w:val="00237147"/>
    <w:rsid w:val="00242AD1"/>
    <w:rsid w:val="0024412C"/>
    <w:rsid w:val="0024537C"/>
    <w:rsid w:val="00254D62"/>
    <w:rsid w:val="002571CE"/>
    <w:rsid w:val="00260D2D"/>
    <w:rsid w:val="00261975"/>
    <w:rsid w:val="00264503"/>
    <w:rsid w:val="0026660B"/>
    <w:rsid w:val="00267512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057"/>
    <w:rsid w:val="002A39EF"/>
    <w:rsid w:val="002A6820"/>
    <w:rsid w:val="002B00E5"/>
    <w:rsid w:val="002B14AE"/>
    <w:rsid w:val="002B24D2"/>
    <w:rsid w:val="002B6849"/>
    <w:rsid w:val="002C1D37"/>
    <w:rsid w:val="002C2A30"/>
    <w:rsid w:val="002C4348"/>
    <w:rsid w:val="002C476F"/>
    <w:rsid w:val="002C5B48"/>
    <w:rsid w:val="002C7608"/>
    <w:rsid w:val="002D014F"/>
    <w:rsid w:val="002D2647"/>
    <w:rsid w:val="002D4298"/>
    <w:rsid w:val="002D4829"/>
    <w:rsid w:val="002D6541"/>
    <w:rsid w:val="002D7688"/>
    <w:rsid w:val="002E150B"/>
    <w:rsid w:val="002E2C89"/>
    <w:rsid w:val="002E3609"/>
    <w:rsid w:val="002E4D3F"/>
    <w:rsid w:val="002E5668"/>
    <w:rsid w:val="002E61A5"/>
    <w:rsid w:val="002F0101"/>
    <w:rsid w:val="002F0E8A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0FA"/>
    <w:rsid w:val="00313E47"/>
    <w:rsid w:val="0031499A"/>
    <w:rsid w:val="003153D9"/>
    <w:rsid w:val="00321621"/>
    <w:rsid w:val="00323EF7"/>
    <w:rsid w:val="003240E1"/>
    <w:rsid w:val="00326C03"/>
    <w:rsid w:val="00327474"/>
    <w:rsid w:val="003277B5"/>
    <w:rsid w:val="00332FE8"/>
    <w:rsid w:val="003342B4"/>
    <w:rsid w:val="00336066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702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488"/>
    <w:rsid w:val="003A5969"/>
    <w:rsid w:val="003A5C58"/>
    <w:rsid w:val="003B0C81"/>
    <w:rsid w:val="003B201F"/>
    <w:rsid w:val="003C36FA"/>
    <w:rsid w:val="003C7BE0"/>
    <w:rsid w:val="003D0DD3"/>
    <w:rsid w:val="003D17EF"/>
    <w:rsid w:val="003D3367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7E6"/>
    <w:rsid w:val="00431A7B"/>
    <w:rsid w:val="0043623D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254"/>
    <w:rsid w:val="00464CA1"/>
    <w:rsid w:val="004660C8"/>
    <w:rsid w:val="00467DEF"/>
    <w:rsid w:val="00471B27"/>
    <w:rsid w:val="00472EBA"/>
    <w:rsid w:val="004735B6"/>
    <w:rsid w:val="004735F0"/>
    <w:rsid w:val="004745D7"/>
    <w:rsid w:val="00474676"/>
    <w:rsid w:val="0047511B"/>
    <w:rsid w:val="00475B99"/>
    <w:rsid w:val="00480545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31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630"/>
    <w:rsid w:val="00526AEB"/>
    <w:rsid w:val="005302E0"/>
    <w:rsid w:val="005409B8"/>
    <w:rsid w:val="00544738"/>
    <w:rsid w:val="005456E4"/>
    <w:rsid w:val="00547B89"/>
    <w:rsid w:val="00551027"/>
    <w:rsid w:val="00552BC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324"/>
    <w:rsid w:val="005827D5"/>
    <w:rsid w:val="00582918"/>
    <w:rsid w:val="005849E3"/>
    <w:rsid w:val="005850D7"/>
    <w:rsid w:val="0058522F"/>
    <w:rsid w:val="00585282"/>
    <w:rsid w:val="00586266"/>
    <w:rsid w:val="005865A7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25B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EB2"/>
    <w:rsid w:val="00724D6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3133"/>
    <w:rsid w:val="00764FA6"/>
    <w:rsid w:val="00765294"/>
    <w:rsid w:val="00773075"/>
    <w:rsid w:val="00773F36"/>
    <w:rsid w:val="00775BF6"/>
    <w:rsid w:val="00776254"/>
    <w:rsid w:val="00776371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6B8"/>
    <w:rsid w:val="007E2712"/>
    <w:rsid w:val="007E4A9C"/>
    <w:rsid w:val="007E5516"/>
    <w:rsid w:val="007E64A3"/>
    <w:rsid w:val="007E7EE2"/>
    <w:rsid w:val="007F06CA"/>
    <w:rsid w:val="007F0DD0"/>
    <w:rsid w:val="007F5777"/>
    <w:rsid w:val="007F61D0"/>
    <w:rsid w:val="0080228F"/>
    <w:rsid w:val="00803FC2"/>
    <w:rsid w:val="00804C1B"/>
    <w:rsid w:val="0080595A"/>
    <w:rsid w:val="0080608A"/>
    <w:rsid w:val="008150A6"/>
    <w:rsid w:val="00815A8F"/>
    <w:rsid w:val="00817098"/>
    <w:rsid w:val="008178E6"/>
    <w:rsid w:val="0082249C"/>
    <w:rsid w:val="008232A8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9A9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AB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615"/>
    <w:rsid w:val="0090605F"/>
    <w:rsid w:val="0090789B"/>
    <w:rsid w:val="0091053B"/>
    <w:rsid w:val="00912158"/>
    <w:rsid w:val="00912945"/>
    <w:rsid w:val="009144EE"/>
    <w:rsid w:val="00915D4C"/>
    <w:rsid w:val="00915E49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6F79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547"/>
    <w:rsid w:val="00992943"/>
    <w:rsid w:val="009931B3"/>
    <w:rsid w:val="00995292"/>
    <w:rsid w:val="00995BCB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0F6"/>
    <w:rsid w:val="00A12A69"/>
    <w:rsid w:val="00A150A3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A64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013"/>
    <w:rsid w:val="00A75AB7"/>
    <w:rsid w:val="00A77BC2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2B"/>
    <w:rsid w:val="00AC15C5"/>
    <w:rsid w:val="00AD05EF"/>
    <w:rsid w:val="00AD0E75"/>
    <w:rsid w:val="00AD0E85"/>
    <w:rsid w:val="00AE77EB"/>
    <w:rsid w:val="00AE7BD8"/>
    <w:rsid w:val="00AE7D02"/>
    <w:rsid w:val="00AF0BB7"/>
    <w:rsid w:val="00AF0BDE"/>
    <w:rsid w:val="00AF0EDE"/>
    <w:rsid w:val="00AF4461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A11"/>
    <w:rsid w:val="00B556E8"/>
    <w:rsid w:val="00B55E70"/>
    <w:rsid w:val="00B57E30"/>
    <w:rsid w:val="00B60238"/>
    <w:rsid w:val="00B60E1A"/>
    <w:rsid w:val="00B61C5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82D"/>
    <w:rsid w:val="00B9658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1C8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6C9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D9C"/>
    <w:rsid w:val="00D32D62"/>
    <w:rsid w:val="00D36E44"/>
    <w:rsid w:val="00D40205"/>
    <w:rsid w:val="00D40C72"/>
    <w:rsid w:val="00D40ED9"/>
    <w:rsid w:val="00D4141B"/>
    <w:rsid w:val="00D4145D"/>
    <w:rsid w:val="00D4460B"/>
    <w:rsid w:val="00D45331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4CF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BCA"/>
    <w:rsid w:val="00D921FD"/>
    <w:rsid w:val="00D93714"/>
    <w:rsid w:val="00D94034"/>
    <w:rsid w:val="00D95424"/>
    <w:rsid w:val="00D96717"/>
    <w:rsid w:val="00D97496"/>
    <w:rsid w:val="00D9762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C49"/>
    <w:rsid w:val="00DD5EDA"/>
    <w:rsid w:val="00DE18F5"/>
    <w:rsid w:val="00DE468F"/>
    <w:rsid w:val="00DE6C76"/>
    <w:rsid w:val="00DE73D2"/>
    <w:rsid w:val="00DF1AD0"/>
    <w:rsid w:val="00DF5BFB"/>
    <w:rsid w:val="00DF5CD6"/>
    <w:rsid w:val="00DF616F"/>
    <w:rsid w:val="00E022DA"/>
    <w:rsid w:val="00E033EC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94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388"/>
    <w:rsid w:val="00E96532"/>
    <w:rsid w:val="00E973A0"/>
    <w:rsid w:val="00EA1688"/>
    <w:rsid w:val="00EA1AFC"/>
    <w:rsid w:val="00EA2317"/>
    <w:rsid w:val="00EA3A7D"/>
    <w:rsid w:val="00EA4C83"/>
    <w:rsid w:val="00EB6BE6"/>
    <w:rsid w:val="00EB763D"/>
    <w:rsid w:val="00EB7F68"/>
    <w:rsid w:val="00EB7FE4"/>
    <w:rsid w:val="00EC0A92"/>
    <w:rsid w:val="00EC1DA0"/>
    <w:rsid w:val="00EC329B"/>
    <w:rsid w:val="00EC4AFC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C2F"/>
    <w:rsid w:val="00F24297"/>
    <w:rsid w:val="00F2564A"/>
    <w:rsid w:val="00F25717"/>
    <w:rsid w:val="00F25761"/>
    <w:rsid w:val="00F259D7"/>
    <w:rsid w:val="00F32D05"/>
    <w:rsid w:val="00F35263"/>
    <w:rsid w:val="00F354DC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F29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DE3851"/>
  <w15:docId w15:val="{C8F38AB4-216C-40A6-972B-257DF2C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0B47B5A7C446C879F4409060FB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ACED6-F4B6-4ED5-9C7F-100EAC160A7C}"/>
      </w:docPartPr>
      <w:docPartBody>
        <w:p w:rsidR="00842DC0" w:rsidRDefault="007D666C" w:rsidP="007D666C">
          <w:pPr>
            <w:pStyle w:val="2960B47B5A7C446C879F4409060FBC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6F801044344FEBBD3F935635C1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FABA3-BFA3-4032-8E37-36CBBCB700CB}"/>
      </w:docPartPr>
      <w:docPartBody>
        <w:p w:rsidR="00842DC0" w:rsidRDefault="007D666C" w:rsidP="007D666C">
          <w:pPr>
            <w:pStyle w:val="9356F801044344FEBBD3F935635C17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FEBC48FE4B4A73AC2D8CAED34E7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951AE-0758-44B7-87AA-8CC5FE7D4713}"/>
      </w:docPartPr>
      <w:docPartBody>
        <w:p w:rsidR="00842DC0" w:rsidRDefault="007D666C" w:rsidP="007D666C">
          <w:pPr>
            <w:pStyle w:val="B4FEBC48FE4B4A73AC2D8CAED34E71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9DC19CD09F4FABBF20EE9974DB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171F0-13A4-47EA-9255-6675212C360D}"/>
      </w:docPartPr>
      <w:docPartBody>
        <w:p w:rsidR="00842DC0" w:rsidRDefault="007D666C" w:rsidP="007D666C">
          <w:pPr>
            <w:pStyle w:val="9F9DC19CD09F4FABBF20EE9974DBF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5B5DBF58084514A36F9243083A3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9524-CF0A-4FF7-A74C-0C923E0479E9}"/>
      </w:docPartPr>
      <w:docPartBody>
        <w:p w:rsidR="00702975" w:rsidRDefault="0090376E" w:rsidP="0090376E">
          <w:pPr>
            <w:pStyle w:val="075B5DBF58084514A36F9243083A395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C"/>
    <w:rsid w:val="00702975"/>
    <w:rsid w:val="007D666C"/>
    <w:rsid w:val="00842DC0"/>
    <w:rsid w:val="009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23FBB8A9974E6F9DF158732E7153C8">
    <w:name w:val="3623FBB8A9974E6F9DF158732E7153C8"/>
    <w:rsid w:val="007D666C"/>
  </w:style>
  <w:style w:type="character" w:styleId="Platshllartext">
    <w:name w:val="Placeholder Text"/>
    <w:basedOn w:val="Standardstycketeckensnitt"/>
    <w:uiPriority w:val="99"/>
    <w:semiHidden/>
    <w:rsid w:val="0090376E"/>
    <w:rPr>
      <w:noProof w:val="0"/>
      <w:color w:val="808080"/>
    </w:rPr>
  </w:style>
  <w:style w:type="paragraph" w:customStyle="1" w:styleId="B437BAB72B294AA4B7559B1397EF45B6">
    <w:name w:val="B437BAB72B294AA4B7559B1397EF45B6"/>
    <w:rsid w:val="007D666C"/>
  </w:style>
  <w:style w:type="paragraph" w:customStyle="1" w:styleId="776B09FCE9D449088D4A8A3EF76261CA">
    <w:name w:val="776B09FCE9D449088D4A8A3EF76261CA"/>
    <w:rsid w:val="007D666C"/>
  </w:style>
  <w:style w:type="paragraph" w:customStyle="1" w:styleId="C92A195F265E447CBF1345EAB84DF748">
    <w:name w:val="C92A195F265E447CBF1345EAB84DF748"/>
    <w:rsid w:val="007D666C"/>
  </w:style>
  <w:style w:type="paragraph" w:customStyle="1" w:styleId="2960B47B5A7C446C879F4409060FBC3B">
    <w:name w:val="2960B47B5A7C446C879F4409060FBC3B"/>
    <w:rsid w:val="007D666C"/>
  </w:style>
  <w:style w:type="paragraph" w:customStyle="1" w:styleId="9356F801044344FEBBD3F935635C173F">
    <w:name w:val="9356F801044344FEBBD3F935635C173F"/>
    <w:rsid w:val="007D666C"/>
  </w:style>
  <w:style w:type="paragraph" w:customStyle="1" w:styleId="2700D178CFCA497CB7FA8E537D013440">
    <w:name w:val="2700D178CFCA497CB7FA8E537D013440"/>
    <w:rsid w:val="007D666C"/>
  </w:style>
  <w:style w:type="paragraph" w:customStyle="1" w:styleId="A53AB8CF9EE34DA797BEE1A533DE667F">
    <w:name w:val="A53AB8CF9EE34DA797BEE1A533DE667F"/>
    <w:rsid w:val="007D666C"/>
  </w:style>
  <w:style w:type="paragraph" w:customStyle="1" w:styleId="CB6CEB04CC714F9286A2D89482CD42C6">
    <w:name w:val="CB6CEB04CC714F9286A2D89482CD42C6"/>
    <w:rsid w:val="007D666C"/>
  </w:style>
  <w:style w:type="paragraph" w:customStyle="1" w:styleId="B4FEBC48FE4B4A73AC2D8CAED34E7113">
    <w:name w:val="B4FEBC48FE4B4A73AC2D8CAED34E7113"/>
    <w:rsid w:val="007D666C"/>
  </w:style>
  <w:style w:type="paragraph" w:customStyle="1" w:styleId="9F9DC19CD09F4FABBF20EE9974DBF539">
    <w:name w:val="9F9DC19CD09F4FABBF20EE9974DBF539"/>
    <w:rsid w:val="007D666C"/>
  </w:style>
  <w:style w:type="paragraph" w:customStyle="1" w:styleId="9356F801044344FEBBD3F935635C173F1">
    <w:name w:val="9356F801044344FEBBD3F935635C173F1"/>
    <w:rsid w:val="007D66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FEBC48FE4B4A73AC2D8CAED34E71131">
    <w:name w:val="B4FEBC48FE4B4A73AC2D8CAED34E71131"/>
    <w:rsid w:val="007D66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CD625668FF4672B2E5E15EB0F973AE">
    <w:name w:val="14CD625668FF4672B2E5E15EB0F973AE"/>
    <w:rsid w:val="007D666C"/>
  </w:style>
  <w:style w:type="paragraph" w:customStyle="1" w:styleId="0E32C5BCDC9E4F02A180C8639483BC15">
    <w:name w:val="0E32C5BCDC9E4F02A180C8639483BC15"/>
    <w:rsid w:val="007D666C"/>
  </w:style>
  <w:style w:type="paragraph" w:customStyle="1" w:styleId="FAD3495B67724914B5C952B4085E802B">
    <w:name w:val="FAD3495B67724914B5C952B4085E802B"/>
    <w:rsid w:val="007D666C"/>
  </w:style>
  <w:style w:type="paragraph" w:customStyle="1" w:styleId="37FA0F46A9294489AD907009F5970B3F">
    <w:name w:val="37FA0F46A9294489AD907009F5970B3F"/>
    <w:rsid w:val="007D666C"/>
  </w:style>
  <w:style w:type="paragraph" w:customStyle="1" w:styleId="2352E21227B34682B250E18FBBA77C69">
    <w:name w:val="2352E21227B34682B250E18FBBA77C69"/>
    <w:rsid w:val="007D666C"/>
  </w:style>
  <w:style w:type="paragraph" w:customStyle="1" w:styleId="3A717B23DC9B4CEDA5D21F1F93C6D277">
    <w:name w:val="3A717B23DC9B4CEDA5D21F1F93C6D277"/>
    <w:rsid w:val="007D666C"/>
  </w:style>
  <w:style w:type="paragraph" w:customStyle="1" w:styleId="EF0E4749FC294394B8F591E38B5FC1F4">
    <w:name w:val="EF0E4749FC294394B8F591E38B5FC1F4"/>
    <w:rsid w:val="007D666C"/>
  </w:style>
  <w:style w:type="paragraph" w:customStyle="1" w:styleId="075B5DBF58084514A36F9243083A3953">
    <w:name w:val="075B5DBF58084514A36F9243083A3953"/>
    <w:rsid w:val="00903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I2020/01931/E    </Dnr>
    <ParagrafNr/>
    <DocumentTitle/>
    <VisitingAddress/>
    <Extra1/>
    <Extra2/>
    <Extra3>Björn Söder</Extra3>
    <Number/>
    <Recipient>Till riksdagen</Recipient>
    <SenderText/>
    <DocNumber>I2020/01942/E</DocNumber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d2c14590-0e48-4994-9b18-0b9aee92daa4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A34F-3EC9-48CB-8C4E-D583EA61B2FF}"/>
</file>

<file path=customXml/itemProps2.xml><?xml version="1.0" encoding="utf-8"?>
<ds:datastoreItem xmlns:ds="http://schemas.openxmlformats.org/officeDocument/2006/customXml" ds:itemID="{E3843E61-F53F-4E5D-9BFF-B8705F04FEC7}"/>
</file>

<file path=customXml/itemProps3.xml><?xml version="1.0" encoding="utf-8"?>
<ds:datastoreItem xmlns:ds="http://schemas.openxmlformats.org/officeDocument/2006/customXml" ds:itemID="{0677D018-8E4C-4A4F-AA9F-7362E1037325}"/>
</file>

<file path=customXml/itemProps4.xml><?xml version="1.0" encoding="utf-8"?>
<ds:datastoreItem xmlns:ds="http://schemas.openxmlformats.org/officeDocument/2006/customXml" ds:itemID="{1A0D2666-09D1-4950-974A-1373A1BC79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A7CE51-8FBC-4549-AD71-663ED007F0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3843E61-F53F-4E5D-9BFF-B8705F04FEC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17C479C-C04C-40D5-979C-FB0E21D051DC}"/>
</file>

<file path=customXml/itemProps8.xml><?xml version="1.0" encoding="utf-8"?>
<ds:datastoreItem xmlns:ds="http://schemas.openxmlformats.org/officeDocument/2006/customXml" ds:itemID="{B3487DAA-EF2C-40C4-94D8-3E829D874E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487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1770 och fråga 1781 av Boriana Åberg (M)  Akuta Elkrisen i Skåne mm.docx</dc:title>
  <dc:subject/>
  <dc:creator>Filip Vestling</dc:creator>
  <cp:keywords/>
  <dc:description/>
  <cp:lastModifiedBy>Annica Liljedahl</cp:lastModifiedBy>
  <cp:revision>2</cp:revision>
  <dcterms:created xsi:type="dcterms:W3CDTF">2020-07-23T10:45:00Z</dcterms:created>
  <dcterms:modified xsi:type="dcterms:W3CDTF">2020-07-23T10:45:00Z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916ef47d-56f7-43cc-bd8a-dc52f8842d25</vt:lpwstr>
  </property>
  <property fmtid="{D5CDD505-2E9C-101B-9397-08002B2CF9AE}" pid="7" name="c9cd366cc722410295b9eacffbd73909">
    <vt:lpwstr/>
  </property>
</Properties>
</file>