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66B09" w:rsidP="00DA0661">
      <w:pPr>
        <w:pStyle w:val="Title"/>
      </w:pPr>
      <w:bookmarkStart w:id="0" w:name="Start"/>
      <w:bookmarkEnd w:id="0"/>
      <w:r>
        <w:t xml:space="preserve">Svar på fråga 2021/22:116 av Lars </w:t>
      </w:r>
      <w:r>
        <w:t>Hjälmered</w:t>
      </w:r>
      <w:r>
        <w:t xml:space="preserve"> (M)</w:t>
      </w:r>
      <w:r>
        <w:br/>
        <w:t>Avfallsförbränningsskattens effekter på miljö och elsystem</w:t>
      </w:r>
    </w:p>
    <w:p w:rsidR="00D66B09" w:rsidP="002749F7">
      <w:pPr>
        <w:pStyle w:val="BodyText"/>
      </w:pPr>
      <w:r>
        <w:t xml:space="preserve">Lars </w:t>
      </w:r>
      <w:r>
        <w:t>Hjälmered</w:t>
      </w:r>
      <w:r>
        <w:t xml:space="preserve"> har frågat mig om jag avser ändra uppfattning om skatten på avfallsförbränning och i stället sänka eller ta bort den givet den kritik mot skatten som kommit fram i Skatteverkets rapport. </w:t>
      </w:r>
    </w:p>
    <w:p w:rsidR="00E15481" w:rsidP="00E15481">
      <w:pPr>
        <w:pStyle w:val="BodyText"/>
      </w:pPr>
      <w:r>
        <w:t>Då skatten</w:t>
      </w:r>
      <w:r w:rsidR="0061311B">
        <w:t xml:space="preserve"> på avfallsförbränning</w:t>
      </w:r>
      <w:r>
        <w:t xml:space="preserve"> infördes gav regeringen Skatteverket i uppdrag att utvärdera skatten. I år har regeringen beslutat om att även tillsätta utredningen om undantag från avfallsskatt och avfallsförbränningsskatt. Utredningen ska </w:t>
      </w:r>
      <w:r>
        <w:t>bl.a.</w:t>
      </w:r>
      <w:r>
        <w:t xml:space="preserve"> t</w:t>
      </w:r>
      <w:r w:rsidR="00236E0F">
        <w:t xml:space="preserve">a ställning till </w:t>
      </w:r>
      <w:r>
        <w:t>om fler undantag bör införas i lagen om avfallsförbränningsskatt för att förbättra förutsättningarna för materialåtervinning och göra lagen så träffsäker som möjligt. Utredningen ska redovisa sitt uppdrag den 28 februari 2022. Skatteverkets rapport om en utvärdering av avfallsförbränningsskatten ingår som ett underlag i den pågående utredningen.</w:t>
      </w:r>
    </w:p>
    <w:p w:rsidR="00E15481" w:rsidP="00E15481">
      <w:pPr>
        <w:pStyle w:val="BodyText"/>
      </w:pPr>
      <w:r w:rsidRPr="00CD5A48">
        <w:t>När utredningen har lämnat sitt betänkande följer en beredning i Regeringskansliet</w:t>
      </w:r>
      <w:r>
        <w:t>.</w:t>
      </w:r>
    </w:p>
    <w:p w:rsidR="00D66B09" w:rsidP="002749F7">
      <w:pPr>
        <w:pStyle w:val="BodyText"/>
      </w:pPr>
    </w:p>
    <w:p w:rsidR="00D66B09" w:rsidP="006A12F1">
      <w:pPr>
        <w:pStyle w:val="BodyText"/>
      </w:pPr>
      <w:r>
        <w:t xml:space="preserve">Stockholm den </w:t>
      </w:r>
      <w:sdt>
        <w:sdtPr>
          <w:id w:val="-1225218591"/>
          <w:placeholder>
            <w:docPart w:val="D4D72DC734EB463AB8CF879F4F3AA3CD"/>
          </w:placeholder>
          <w:dataBinding w:xpath="/ns0:DocumentInfo[1]/ns0:BaseInfo[1]/ns0:HeaderDate[1]" w:storeItemID="{6E4F3226-5490-43CE-80F5-C2E5CD8BD998}" w:prefixMappings="xmlns:ns0='http://lp/documentinfo/RK' "/>
          <w:date w:fullDate="2021-10-20T00:00:00Z">
            <w:dateFormat w:val="d MMMM yyyy"/>
            <w:lid w:val="sv-SE"/>
            <w:storeMappedDataAs w:val="dateTime"/>
            <w:calendar w:val="gregorian"/>
          </w:date>
        </w:sdtPr>
        <w:sdtContent>
          <w:r w:rsidR="00594A31">
            <w:t>20 oktober 2021</w:t>
          </w:r>
        </w:sdtContent>
      </w:sdt>
    </w:p>
    <w:p w:rsidR="00D66B09" w:rsidP="004E7A8F">
      <w:pPr>
        <w:pStyle w:val="Brdtextutanavstnd"/>
      </w:pPr>
    </w:p>
    <w:p w:rsidR="00D66B09" w:rsidP="00422A41">
      <w:pPr>
        <w:pStyle w:val="BodyText"/>
      </w:pPr>
      <w:r>
        <w:t>Magdalena Andersson</w:t>
      </w:r>
    </w:p>
    <w:p w:rsidR="00D66B09" w:rsidP="00E96532">
      <w:pPr>
        <w:pStyle w:val="BodyText"/>
      </w:pPr>
    </w:p>
    <w:sectPr w:rsidSect="00D66B09">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F65546">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D66B09" w:rsidRPr="00B62610" w:rsidP="00D66B09">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F65546">
      <w:tblPrEx>
        <w:tblW w:w="708" w:type="dxa"/>
        <w:jc w:val="right"/>
        <w:tblLayout w:type="fixed"/>
        <w:tblCellMar>
          <w:left w:w="0" w:type="dxa"/>
          <w:right w:w="0" w:type="dxa"/>
        </w:tblCellMar>
        <w:tblLook w:val="0600"/>
      </w:tblPrEx>
      <w:trPr>
        <w:trHeight w:val="850"/>
        <w:jc w:val="right"/>
      </w:trPr>
      <w:tc>
        <w:tcPr>
          <w:tcW w:w="708" w:type="dxa"/>
          <w:vAlign w:val="bottom"/>
        </w:tcPr>
        <w:p w:rsidR="00D66B09" w:rsidRPr="00347E11" w:rsidP="00D66B09">
          <w:pPr>
            <w:pStyle w:val="Footer"/>
            <w:spacing w:line="276" w:lineRule="auto"/>
            <w:jc w:val="right"/>
          </w:pPr>
        </w:p>
      </w:tc>
    </w:tr>
  </w:tbl>
  <w:p w:rsidR="00D66B09" w:rsidRPr="005606BC" w:rsidP="00D66B09">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66B09" w:rsidRPr="007D73AB">
          <w:pPr>
            <w:pStyle w:val="Header"/>
          </w:pPr>
        </w:p>
      </w:tc>
      <w:tc>
        <w:tcPr>
          <w:tcW w:w="3170" w:type="dxa"/>
          <w:vAlign w:val="bottom"/>
        </w:tcPr>
        <w:p w:rsidR="00D66B09" w:rsidRPr="007D73AB" w:rsidP="00340DE0">
          <w:pPr>
            <w:pStyle w:val="Header"/>
          </w:pPr>
        </w:p>
      </w:tc>
      <w:tc>
        <w:tcPr>
          <w:tcW w:w="1134" w:type="dxa"/>
        </w:tcPr>
        <w:p w:rsidR="00D66B0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66B0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66B09" w:rsidRPr="00710A6C" w:rsidP="00EE3C0F">
          <w:pPr>
            <w:pStyle w:val="Header"/>
            <w:rPr>
              <w:b/>
            </w:rPr>
          </w:pPr>
        </w:p>
        <w:p w:rsidR="00D66B09" w:rsidP="00EE3C0F">
          <w:pPr>
            <w:pStyle w:val="Header"/>
          </w:pPr>
        </w:p>
        <w:p w:rsidR="00D66B09" w:rsidP="00EE3C0F">
          <w:pPr>
            <w:pStyle w:val="Header"/>
          </w:pPr>
        </w:p>
        <w:p w:rsidR="00D66B09" w:rsidP="00EE3C0F">
          <w:pPr>
            <w:pStyle w:val="Header"/>
          </w:pPr>
        </w:p>
        <w:p w:rsidR="00D66B09" w:rsidP="00EE3C0F">
          <w:pPr>
            <w:pStyle w:val="Header"/>
          </w:pPr>
          <w:sdt>
            <w:sdtPr>
              <w:alias w:val="Dnr"/>
              <w:tag w:val="ccRKShow_Dnr"/>
              <w:id w:val="-829283628"/>
              <w:placeholder>
                <w:docPart w:val="A06447C166BE4D86B1A0CFD20C1B7797"/>
              </w:placeholder>
              <w:dataBinding w:xpath="/ns0:DocumentInfo[1]/ns0:BaseInfo[1]/ns0:Dnr[1]" w:storeItemID="{6E4F3226-5490-43CE-80F5-C2E5CD8BD998}" w:prefixMappings="xmlns:ns0='http://lp/documentinfo/RK' "/>
              <w:text/>
            </w:sdtPr>
            <w:sdtContent>
              <w:r w:rsidRPr="00236E0F" w:rsidR="00236E0F">
                <w:t>Fi2021/03326</w:t>
              </w:r>
            </w:sdtContent>
          </w:sdt>
          <w:sdt>
            <w:sdtPr>
              <w:alias w:val="DocNumber"/>
              <w:tag w:val="DocNumber"/>
              <w:id w:val="1726028884"/>
              <w:placeholder>
                <w:docPart w:val="206A250B869B4833A4A8CF0F54117B68"/>
              </w:placeholder>
              <w:dataBinding w:xpath="/ns0:DocumentInfo[1]/ns0:BaseInfo[1]/ns0:DocNumber[1]" w:storeItemID="{6E4F3226-5490-43CE-80F5-C2E5CD8BD998}" w:prefixMappings="xmlns:ns0='http://lp/documentinfo/RK' "/>
              <w:text/>
            </w:sdtPr>
            <w:sdtContent>
              <w:r w:rsidRPr="00236E0F" w:rsidR="00236E0F">
                <w:tab/>
              </w:r>
            </w:sdtContent>
          </w:sdt>
        </w:p>
        <w:p w:rsidR="00D66B09" w:rsidP="00EE3C0F">
          <w:pPr>
            <w:pStyle w:val="Header"/>
          </w:pPr>
        </w:p>
      </w:tc>
      <w:tc>
        <w:tcPr>
          <w:tcW w:w="1134" w:type="dxa"/>
        </w:tcPr>
        <w:p w:rsidR="00D66B09" w:rsidP="0094502D">
          <w:pPr>
            <w:pStyle w:val="Header"/>
          </w:pPr>
        </w:p>
        <w:p w:rsidR="00D66B0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790CF5B00D34519AB6D7BD5E7CD64AD"/>
          </w:placeholder>
          <w:richText/>
        </w:sdtPr>
        <w:sdtEndPr>
          <w:rPr>
            <w:b w:val="0"/>
          </w:rPr>
        </w:sdtEndPr>
        <w:sdtContent>
          <w:tc>
            <w:tcPr>
              <w:tcW w:w="5534" w:type="dxa"/>
              <w:tcMar>
                <w:right w:w="1134" w:type="dxa"/>
              </w:tcMar>
            </w:tcPr>
            <w:p w:rsidR="00236E0F" w:rsidRPr="00236E0F" w:rsidP="00340DE0">
              <w:pPr>
                <w:pStyle w:val="Header"/>
                <w:rPr>
                  <w:b/>
                </w:rPr>
              </w:pPr>
              <w:r w:rsidRPr="00236E0F">
                <w:rPr>
                  <w:b/>
                </w:rPr>
                <w:t>Finansdepartementet</w:t>
              </w:r>
            </w:p>
            <w:p w:rsidR="00236E0F" w:rsidP="00340DE0">
              <w:pPr>
                <w:pStyle w:val="Header"/>
              </w:pPr>
              <w:r w:rsidRPr="00236E0F">
                <w:t>Finansministern</w:t>
              </w:r>
            </w:p>
            <w:p w:rsidR="00236E0F" w:rsidP="00340DE0">
              <w:pPr>
                <w:pStyle w:val="Header"/>
              </w:pPr>
            </w:p>
            <w:p w:rsidR="00D66B09" w:rsidRPr="00340DE0" w:rsidP="00340DE0">
              <w:pPr>
                <w:pStyle w:val="Header"/>
              </w:pPr>
            </w:p>
          </w:tc>
        </w:sdtContent>
      </w:sdt>
      <w:sdt>
        <w:sdtPr>
          <w:alias w:val="Recipient"/>
          <w:tag w:val="ccRKShow_Recipient"/>
          <w:id w:val="-28344517"/>
          <w:placeholder>
            <w:docPart w:val="AAD6C7E11A714294836A7FCFC6DDC1F8"/>
          </w:placeholder>
          <w:dataBinding w:xpath="/ns0:DocumentInfo[1]/ns0:BaseInfo[1]/ns0:Recipient[1]" w:storeItemID="{6E4F3226-5490-43CE-80F5-C2E5CD8BD998}" w:prefixMappings="xmlns:ns0='http://lp/documentinfo/RK' "/>
          <w:text w:multiLine="1"/>
        </w:sdtPr>
        <w:sdtContent>
          <w:tc>
            <w:tcPr>
              <w:tcW w:w="3170" w:type="dxa"/>
            </w:tcPr>
            <w:p w:rsidR="00D66B09" w:rsidP="00547B89">
              <w:pPr>
                <w:pStyle w:val="Header"/>
              </w:pPr>
              <w:r>
                <w:t>Till riksdagen</w:t>
              </w:r>
            </w:p>
          </w:tc>
        </w:sdtContent>
      </w:sdt>
      <w:tc>
        <w:tcPr>
          <w:tcW w:w="1134" w:type="dxa"/>
        </w:tcPr>
        <w:p w:rsidR="00D66B09"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D66B09"/>
  </w:style>
  <w:style w:type="paragraph" w:styleId="Heading1">
    <w:name w:val="heading 1"/>
    <w:basedOn w:val="BodyText"/>
    <w:next w:val="BodyText"/>
    <w:link w:val="Rubrik1Char"/>
    <w:uiPriority w:val="1"/>
    <w:qFormat/>
    <w:rsid w:val="00D66B0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D66B0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D66B0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D66B0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D66B09"/>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D66B09"/>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D66B0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D66B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D66B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D66B09"/>
    <w:pPr>
      <w:tabs>
        <w:tab w:val="left" w:pos="1701"/>
        <w:tab w:val="left" w:pos="3600"/>
        <w:tab w:val="left" w:pos="5387"/>
      </w:tabs>
    </w:pPr>
  </w:style>
  <w:style w:type="character" w:customStyle="1" w:styleId="BrdtextChar">
    <w:name w:val="Brödtext Char"/>
    <w:basedOn w:val="DefaultParagraphFont"/>
    <w:link w:val="BodyText"/>
    <w:rsid w:val="00D66B09"/>
  </w:style>
  <w:style w:type="paragraph" w:styleId="BodyTextIndent">
    <w:name w:val="Body Text Indent"/>
    <w:basedOn w:val="Normal"/>
    <w:link w:val="BrdtextmedindragChar"/>
    <w:qFormat/>
    <w:rsid w:val="00D66B09"/>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D66B09"/>
  </w:style>
  <w:style w:type="character" w:customStyle="1" w:styleId="Rubrik1Char">
    <w:name w:val="Rubrik 1 Char"/>
    <w:basedOn w:val="DefaultParagraphFont"/>
    <w:link w:val="Heading1"/>
    <w:uiPriority w:val="1"/>
    <w:rsid w:val="00D66B09"/>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D66B09"/>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D66B09"/>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D66B09"/>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D66B09"/>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D66B09"/>
    <w:pPr>
      <w:numPr>
        <w:numId w:val="0"/>
      </w:numPr>
    </w:pPr>
  </w:style>
  <w:style w:type="paragraph" w:customStyle="1" w:styleId="Rubrik2utannumrering">
    <w:name w:val="Rubrik 2 utan numrering"/>
    <w:basedOn w:val="Heading2"/>
    <w:next w:val="BodyText"/>
    <w:uiPriority w:val="1"/>
    <w:qFormat/>
    <w:rsid w:val="00D66B09"/>
    <w:pPr>
      <w:numPr>
        <w:ilvl w:val="0"/>
        <w:numId w:val="0"/>
      </w:numPr>
    </w:pPr>
  </w:style>
  <w:style w:type="paragraph" w:customStyle="1" w:styleId="Rubrik3utannumrering">
    <w:name w:val="Rubrik 3 utan numrering"/>
    <w:basedOn w:val="Heading3"/>
    <w:next w:val="BodyText"/>
    <w:uiPriority w:val="1"/>
    <w:qFormat/>
    <w:rsid w:val="00D66B09"/>
    <w:pPr>
      <w:numPr>
        <w:ilvl w:val="0"/>
        <w:numId w:val="0"/>
      </w:numPr>
    </w:pPr>
  </w:style>
  <w:style w:type="character" w:customStyle="1" w:styleId="Rubrik4Char">
    <w:name w:val="Rubrik 4 Char"/>
    <w:basedOn w:val="DefaultParagraphFont"/>
    <w:link w:val="Heading4"/>
    <w:uiPriority w:val="1"/>
    <w:rsid w:val="00D66B09"/>
    <w:rPr>
      <w:rFonts w:asciiTheme="majorHAnsi" w:eastAsiaTheme="majorEastAsia" w:hAnsiTheme="majorHAnsi" w:cstheme="majorBidi"/>
      <w:b/>
      <w:iCs/>
      <w:sz w:val="20"/>
    </w:rPr>
  </w:style>
  <w:style w:type="paragraph" w:customStyle="1" w:styleId="Brdtextutanavstnd">
    <w:name w:val="Brödtext utan avstånd"/>
    <w:basedOn w:val="Normal"/>
    <w:qFormat/>
    <w:rsid w:val="00D66B09"/>
    <w:pPr>
      <w:tabs>
        <w:tab w:val="left" w:pos="1701"/>
        <w:tab w:val="left" w:pos="3600"/>
        <w:tab w:val="left" w:pos="5387"/>
      </w:tabs>
      <w:spacing w:after="0"/>
    </w:pPr>
  </w:style>
  <w:style w:type="paragraph" w:customStyle="1" w:styleId="Bildtext">
    <w:name w:val="Bildtext"/>
    <w:basedOn w:val="BodyText"/>
    <w:next w:val="BodyText"/>
    <w:uiPriority w:val="2"/>
    <w:qFormat/>
    <w:rsid w:val="00D66B09"/>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D66B09"/>
    <w:pPr>
      <w:numPr>
        <w:ilvl w:val="0"/>
        <w:numId w:val="0"/>
      </w:numPr>
    </w:pPr>
  </w:style>
  <w:style w:type="paragraph" w:customStyle="1" w:styleId="Rubrik5utannumrering">
    <w:name w:val="Rubrik 5 utan numrering"/>
    <w:basedOn w:val="Heading5"/>
    <w:next w:val="BodyText"/>
    <w:uiPriority w:val="1"/>
    <w:qFormat/>
    <w:rsid w:val="00D66B09"/>
  </w:style>
  <w:style w:type="paragraph" w:styleId="Caption">
    <w:name w:val="caption"/>
    <w:basedOn w:val="Bildtext"/>
    <w:next w:val="Normal"/>
    <w:uiPriority w:val="35"/>
    <w:semiHidden/>
    <w:qFormat/>
    <w:rsid w:val="00D66B09"/>
    <w:rPr>
      <w:iCs/>
      <w:szCs w:val="18"/>
    </w:rPr>
  </w:style>
  <w:style w:type="character" w:customStyle="1" w:styleId="Rubrik5Char">
    <w:name w:val="Rubrik 5 Char"/>
    <w:basedOn w:val="DefaultParagraphFont"/>
    <w:link w:val="Heading5"/>
    <w:uiPriority w:val="1"/>
    <w:rsid w:val="00D66B09"/>
    <w:rPr>
      <w:rFonts w:asciiTheme="majorHAnsi" w:eastAsiaTheme="majorEastAsia" w:hAnsiTheme="majorHAnsi" w:cstheme="majorBidi"/>
      <w:sz w:val="20"/>
    </w:rPr>
  </w:style>
  <w:style w:type="numbering" w:customStyle="1" w:styleId="RKNumreraderubriker">
    <w:name w:val="RK Numrerade rubriker"/>
    <w:uiPriority w:val="99"/>
    <w:rsid w:val="00D66B09"/>
    <w:pPr>
      <w:numPr>
        <w:numId w:val="1"/>
      </w:numPr>
    </w:pPr>
  </w:style>
  <w:style w:type="paragraph" w:customStyle="1" w:styleId="Klla">
    <w:name w:val="Källa"/>
    <w:basedOn w:val="Bildtext"/>
    <w:next w:val="BodyText"/>
    <w:uiPriority w:val="2"/>
    <w:qFormat/>
    <w:rsid w:val="00D66B09"/>
  </w:style>
  <w:style w:type="paragraph" w:styleId="Header">
    <w:name w:val="header"/>
    <w:basedOn w:val="Normal"/>
    <w:link w:val="SidhuvudChar"/>
    <w:uiPriority w:val="99"/>
    <w:rsid w:val="00D66B09"/>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D66B09"/>
    <w:rPr>
      <w:rFonts w:asciiTheme="majorHAnsi" w:hAnsiTheme="majorHAnsi"/>
      <w:sz w:val="19"/>
    </w:rPr>
  </w:style>
  <w:style w:type="paragraph" w:styleId="Footer">
    <w:name w:val="footer"/>
    <w:basedOn w:val="Normal"/>
    <w:link w:val="SidfotChar"/>
    <w:uiPriority w:val="99"/>
    <w:semiHidden/>
    <w:rsid w:val="00D66B09"/>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D66B09"/>
    <w:rPr>
      <w:rFonts w:asciiTheme="majorHAnsi" w:hAnsiTheme="majorHAnsi"/>
      <w:sz w:val="16"/>
    </w:rPr>
  </w:style>
  <w:style w:type="paragraph" w:styleId="TOC2">
    <w:name w:val="toc 2"/>
    <w:basedOn w:val="Normal"/>
    <w:next w:val="BodyText"/>
    <w:uiPriority w:val="28"/>
    <w:semiHidden/>
    <w:rsid w:val="00D66B09"/>
    <w:pPr>
      <w:tabs>
        <w:tab w:val="right" w:leader="dot" w:pos="7371"/>
      </w:tabs>
      <w:spacing w:after="0" w:line="240" w:lineRule="auto"/>
    </w:pPr>
  </w:style>
  <w:style w:type="character" w:styleId="PageNumber">
    <w:name w:val="page number"/>
    <w:basedOn w:val="SidfotChar"/>
    <w:uiPriority w:val="99"/>
    <w:semiHidden/>
    <w:rsid w:val="00D66B09"/>
    <w:rPr>
      <w:rFonts w:asciiTheme="majorHAnsi" w:hAnsiTheme="majorHAnsi"/>
      <w:sz w:val="17"/>
    </w:rPr>
  </w:style>
  <w:style w:type="paragraph" w:styleId="TOC1">
    <w:name w:val="toc 1"/>
    <w:basedOn w:val="Normal"/>
    <w:next w:val="BodyText"/>
    <w:uiPriority w:val="28"/>
    <w:semiHidden/>
    <w:rsid w:val="00D66B09"/>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D66B09"/>
    <w:pPr>
      <w:tabs>
        <w:tab w:val="right" w:leader="dot" w:pos="7371"/>
      </w:tabs>
      <w:spacing w:after="0" w:line="240" w:lineRule="auto"/>
      <w:ind w:left="284"/>
    </w:pPr>
  </w:style>
  <w:style w:type="character" w:styleId="Hyperlink">
    <w:name w:val="Hyperlink"/>
    <w:basedOn w:val="DefaultParagraphFont"/>
    <w:uiPriority w:val="99"/>
    <w:rsid w:val="00D66B09"/>
    <w:rPr>
      <w:noProof w:val="0"/>
      <w:color w:val="0563C1" w:themeColor="hyperlink"/>
      <w:u w:val="single"/>
    </w:rPr>
  </w:style>
  <w:style w:type="paragraph" w:styleId="TOCHeading">
    <w:name w:val="TOC Heading"/>
    <w:basedOn w:val="Rubrik1utannumrering"/>
    <w:next w:val="Normal"/>
    <w:uiPriority w:val="39"/>
    <w:semiHidden/>
    <w:qFormat/>
    <w:rsid w:val="00D66B09"/>
    <w:pPr>
      <w:outlineLvl w:val="9"/>
    </w:pPr>
  </w:style>
  <w:style w:type="table" w:styleId="TableGrid">
    <w:name w:val="Table Grid"/>
    <w:aliases w:val="Ärendeförteckning"/>
    <w:basedOn w:val="TableNormal"/>
    <w:uiPriority w:val="39"/>
    <w:rsid w:val="00D6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D66B09"/>
    <w:pPr>
      <w:spacing w:after="0"/>
    </w:pPr>
    <w:rPr>
      <w:szCs w:val="20"/>
    </w:rPr>
  </w:style>
  <w:style w:type="character" w:customStyle="1" w:styleId="FotnotstextChar">
    <w:name w:val="Fotnotstext Char"/>
    <w:basedOn w:val="DefaultParagraphFont"/>
    <w:link w:val="FootnoteText"/>
    <w:uiPriority w:val="99"/>
    <w:semiHidden/>
    <w:rsid w:val="00D66B09"/>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D66B09"/>
    <w:rPr>
      <w:noProof w:val="0"/>
      <w:vertAlign w:val="superscript"/>
    </w:rPr>
  </w:style>
  <w:style w:type="paragraph" w:styleId="ListNumber">
    <w:name w:val="List Number"/>
    <w:basedOn w:val="Normal"/>
    <w:uiPriority w:val="6"/>
    <w:rsid w:val="00D66B09"/>
    <w:pPr>
      <w:numPr>
        <w:numId w:val="36"/>
      </w:numPr>
      <w:spacing w:after="100"/>
    </w:pPr>
  </w:style>
  <w:style w:type="paragraph" w:styleId="ListNumber2">
    <w:name w:val="List Number 2"/>
    <w:basedOn w:val="Normal"/>
    <w:uiPriority w:val="6"/>
    <w:rsid w:val="00D66B09"/>
    <w:pPr>
      <w:numPr>
        <w:ilvl w:val="1"/>
        <w:numId w:val="36"/>
      </w:numPr>
      <w:spacing w:after="100"/>
      <w:contextualSpacing/>
    </w:pPr>
  </w:style>
  <w:style w:type="paragraph" w:styleId="ListBullet">
    <w:name w:val="List Bullet"/>
    <w:basedOn w:val="Normal"/>
    <w:uiPriority w:val="6"/>
    <w:rsid w:val="00D66B09"/>
    <w:pPr>
      <w:numPr>
        <w:numId w:val="28"/>
      </w:numPr>
      <w:spacing w:after="100"/>
      <w:contextualSpacing/>
    </w:pPr>
  </w:style>
  <w:style w:type="paragraph" w:styleId="ListBullet2">
    <w:name w:val="List Bullet 2"/>
    <w:basedOn w:val="Normal"/>
    <w:uiPriority w:val="6"/>
    <w:rsid w:val="00D66B09"/>
    <w:pPr>
      <w:numPr>
        <w:ilvl w:val="1"/>
        <w:numId w:val="28"/>
      </w:numPr>
      <w:spacing w:after="100"/>
      <w:ind w:left="850" w:hanging="425"/>
      <w:contextualSpacing/>
    </w:pPr>
  </w:style>
  <w:style w:type="numbering" w:customStyle="1" w:styleId="RKNumreradlista">
    <w:name w:val="RK Numrerad lista"/>
    <w:uiPriority w:val="99"/>
    <w:rsid w:val="00D66B09"/>
    <w:pPr>
      <w:numPr>
        <w:numId w:val="7"/>
      </w:numPr>
    </w:pPr>
  </w:style>
  <w:style w:type="paragraph" w:customStyle="1" w:styleId="Strecklista">
    <w:name w:val="Strecklista"/>
    <w:basedOn w:val="ListBullet"/>
    <w:uiPriority w:val="6"/>
    <w:qFormat/>
    <w:rsid w:val="00D66B09"/>
    <w:pPr>
      <w:numPr>
        <w:numId w:val="34"/>
      </w:numPr>
    </w:pPr>
  </w:style>
  <w:style w:type="numbering" w:customStyle="1" w:styleId="RKPunktlista">
    <w:name w:val="RK Punktlista"/>
    <w:uiPriority w:val="99"/>
    <w:rsid w:val="00D66B09"/>
    <w:pPr>
      <w:numPr>
        <w:numId w:val="14"/>
      </w:numPr>
    </w:pPr>
  </w:style>
  <w:style w:type="paragraph" w:customStyle="1" w:styleId="Strecklista2">
    <w:name w:val="Strecklista 2"/>
    <w:basedOn w:val="Strecklista"/>
    <w:uiPriority w:val="6"/>
    <w:semiHidden/>
    <w:qFormat/>
    <w:rsid w:val="00D66B09"/>
    <w:pPr>
      <w:numPr>
        <w:ilvl w:val="1"/>
      </w:numPr>
    </w:pPr>
  </w:style>
  <w:style w:type="numbering" w:customStyle="1" w:styleId="Strecklistan">
    <w:name w:val="Strecklistan"/>
    <w:uiPriority w:val="99"/>
    <w:rsid w:val="00D66B09"/>
    <w:pPr>
      <w:numPr>
        <w:numId w:val="18"/>
      </w:numPr>
    </w:pPr>
  </w:style>
  <w:style w:type="character" w:styleId="PlaceholderText">
    <w:name w:val="Placeholder Text"/>
    <w:basedOn w:val="DefaultParagraphFont"/>
    <w:uiPriority w:val="99"/>
    <w:semiHidden/>
    <w:rsid w:val="00D66B09"/>
    <w:rPr>
      <w:noProof w:val="0"/>
      <w:color w:val="808080"/>
    </w:rPr>
  </w:style>
  <w:style w:type="paragraph" w:styleId="ListNumber3">
    <w:name w:val="List Number 3"/>
    <w:basedOn w:val="Normal"/>
    <w:uiPriority w:val="6"/>
    <w:rsid w:val="00D66B09"/>
    <w:pPr>
      <w:numPr>
        <w:ilvl w:val="2"/>
        <w:numId w:val="36"/>
      </w:numPr>
      <w:spacing w:after="100"/>
      <w:contextualSpacing/>
    </w:pPr>
  </w:style>
  <w:style w:type="paragraph" w:customStyle="1" w:styleId="Strecklista3">
    <w:name w:val="Strecklista 3"/>
    <w:basedOn w:val="BodyText"/>
    <w:uiPriority w:val="6"/>
    <w:semiHidden/>
    <w:qFormat/>
    <w:rsid w:val="00D66B09"/>
    <w:pPr>
      <w:numPr>
        <w:ilvl w:val="2"/>
        <w:numId w:val="34"/>
      </w:numPr>
      <w:spacing w:after="100"/>
    </w:pPr>
  </w:style>
  <w:style w:type="paragraph" w:styleId="ListBullet3">
    <w:name w:val="List Bullet 3"/>
    <w:basedOn w:val="Normal"/>
    <w:uiPriority w:val="6"/>
    <w:rsid w:val="00D66B09"/>
    <w:pPr>
      <w:numPr>
        <w:ilvl w:val="2"/>
        <w:numId w:val="28"/>
      </w:numPr>
      <w:spacing w:after="100"/>
      <w:contextualSpacing/>
    </w:pPr>
  </w:style>
  <w:style w:type="paragraph" w:customStyle="1" w:styleId="Brdtextmedram">
    <w:name w:val="Brödtext med ram"/>
    <w:basedOn w:val="BodyText"/>
    <w:qFormat/>
    <w:rsid w:val="00D66B0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66B09"/>
    <w:rPr>
      <w:rFonts w:ascii="Calibri" w:hAnsi="Calibri" w:cs="Calibri"/>
      <w:sz w:val="16"/>
    </w:rPr>
  </w:style>
  <w:style w:type="character" w:customStyle="1" w:styleId="DocNrChar">
    <w:name w:val="DocNr Char"/>
    <w:basedOn w:val="DefaultParagraphFont"/>
    <w:link w:val="DocNr"/>
    <w:semiHidden/>
    <w:rsid w:val="00D66B09"/>
    <w:rPr>
      <w:rFonts w:ascii="Calibri" w:hAnsi="Calibri" w:cs="Calibri"/>
      <w:sz w:val="16"/>
    </w:rPr>
  </w:style>
  <w:style w:type="paragraph" w:customStyle="1" w:styleId="RKnormal">
    <w:name w:val="RKnormal"/>
    <w:basedOn w:val="Normal"/>
    <w:semiHidden/>
    <w:rsid w:val="00D66B0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D66B0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D66B09"/>
    <w:pPr>
      <w:spacing w:after="0" w:line="240" w:lineRule="auto"/>
    </w:pPr>
  </w:style>
  <w:style w:type="character" w:customStyle="1" w:styleId="AnteckningsrubrikChar">
    <w:name w:val="Anteckningsrubrik Char"/>
    <w:basedOn w:val="DefaultParagraphFont"/>
    <w:link w:val="NoteHeading"/>
    <w:uiPriority w:val="99"/>
    <w:semiHidden/>
    <w:rsid w:val="00D66B09"/>
  </w:style>
  <w:style w:type="character" w:styleId="FollowedHyperlink">
    <w:name w:val="FollowedHyperlink"/>
    <w:basedOn w:val="DefaultParagraphFont"/>
    <w:uiPriority w:val="99"/>
    <w:semiHidden/>
    <w:unhideWhenUsed/>
    <w:rsid w:val="00D66B09"/>
    <w:rPr>
      <w:noProof w:val="0"/>
      <w:color w:val="954F72" w:themeColor="followedHyperlink"/>
      <w:u w:val="single"/>
    </w:rPr>
  </w:style>
  <w:style w:type="paragraph" w:styleId="Closing">
    <w:name w:val="Closing"/>
    <w:basedOn w:val="Normal"/>
    <w:link w:val="AvslutandetextChar"/>
    <w:uiPriority w:val="99"/>
    <w:semiHidden/>
    <w:unhideWhenUsed/>
    <w:rsid w:val="00D66B09"/>
    <w:pPr>
      <w:spacing w:after="0" w:line="240" w:lineRule="auto"/>
      <w:ind w:left="4252"/>
    </w:pPr>
  </w:style>
  <w:style w:type="character" w:customStyle="1" w:styleId="AvslutandetextChar">
    <w:name w:val="Avslutande text Char"/>
    <w:basedOn w:val="DefaultParagraphFont"/>
    <w:link w:val="Closing"/>
    <w:uiPriority w:val="99"/>
    <w:semiHidden/>
    <w:rsid w:val="00D66B09"/>
  </w:style>
  <w:style w:type="paragraph" w:styleId="EnvelopeReturn">
    <w:name w:val="envelope return"/>
    <w:basedOn w:val="Normal"/>
    <w:uiPriority w:val="99"/>
    <w:semiHidden/>
    <w:unhideWhenUsed/>
    <w:rsid w:val="00D66B09"/>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D66B09"/>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D66B09"/>
    <w:rPr>
      <w:rFonts w:ascii="Segoe UI" w:hAnsi="Segoe UI" w:cs="Segoe UI"/>
      <w:sz w:val="18"/>
      <w:szCs w:val="18"/>
    </w:rPr>
  </w:style>
  <w:style w:type="character" w:styleId="Emphasis">
    <w:name w:val="Emphasis"/>
    <w:basedOn w:val="DefaultParagraphFont"/>
    <w:uiPriority w:val="20"/>
    <w:semiHidden/>
    <w:qFormat/>
    <w:rsid w:val="00D66B09"/>
    <w:rPr>
      <w:i/>
      <w:iCs/>
      <w:noProof w:val="0"/>
    </w:rPr>
  </w:style>
  <w:style w:type="character" w:styleId="BookTitle">
    <w:name w:val="Book Title"/>
    <w:basedOn w:val="DefaultParagraphFont"/>
    <w:uiPriority w:val="33"/>
    <w:semiHidden/>
    <w:qFormat/>
    <w:rsid w:val="00D66B09"/>
    <w:rPr>
      <w:b/>
      <w:bCs/>
      <w:i/>
      <w:iCs/>
      <w:noProof w:val="0"/>
      <w:spacing w:val="5"/>
    </w:rPr>
  </w:style>
  <w:style w:type="paragraph" w:styleId="BodyText2">
    <w:name w:val="Body Text 2"/>
    <w:basedOn w:val="Normal"/>
    <w:link w:val="Brdtext2Char"/>
    <w:uiPriority w:val="99"/>
    <w:semiHidden/>
    <w:unhideWhenUsed/>
    <w:rsid w:val="00D66B09"/>
    <w:pPr>
      <w:spacing w:after="120" w:line="480" w:lineRule="auto"/>
    </w:pPr>
  </w:style>
  <w:style w:type="character" w:customStyle="1" w:styleId="Brdtext2Char">
    <w:name w:val="Brödtext 2 Char"/>
    <w:basedOn w:val="DefaultParagraphFont"/>
    <w:link w:val="BodyText2"/>
    <w:uiPriority w:val="99"/>
    <w:semiHidden/>
    <w:rsid w:val="00D66B09"/>
  </w:style>
  <w:style w:type="paragraph" w:styleId="BodyText3">
    <w:name w:val="Body Text 3"/>
    <w:basedOn w:val="Normal"/>
    <w:link w:val="Brdtext3Char"/>
    <w:uiPriority w:val="99"/>
    <w:semiHidden/>
    <w:unhideWhenUsed/>
    <w:rsid w:val="00D66B09"/>
    <w:pPr>
      <w:spacing w:after="120"/>
    </w:pPr>
    <w:rPr>
      <w:sz w:val="16"/>
      <w:szCs w:val="16"/>
    </w:rPr>
  </w:style>
  <w:style w:type="character" w:customStyle="1" w:styleId="Brdtext3Char">
    <w:name w:val="Brödtext 3 Char"/>
    <w:basedOn w:val="DefaultParagraphFont"/>
    <w:link w:val="BodyText3"/>
    <w:uiPriority w:val="99"/>
    <w:semiHidden/>
    <w:rsid w:val="00D66B09"/>
    <w:rPr>
      <w:sz w:val="16"/>
      <w:szCs w:val="16"/>
    </w:rPr>
  </w:style>
  <w:style w:type="paragraph" w:styleId="BodyTextFirstIndent">
    <w:name w:val="Body Text First Indent"/>
    <w:basedOn w:val="BodyText"/>
    <w:link w:val="BrdtextmedfrstaindragChar"/>
    <w:uiPriority w:val="99"/>
    <w:semiHidden/>
    <w:unhideWhenUsed/>
    <w:rsid w:val="00D66B09"/>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D66B09"/>
  </w:style>
  <w:style w:type="paragraph" w:styleId="BodyTextFirstIndent2">
    <w:name w:val="Body Text First Indent 2"/>
    <w:basedOn w:val="BodyTextIndent"/>
    <w:link w:val="Brdtextmedfrstaindrag2Char"/>
    <w:uiPriority w:val="99"/>
    <w:semiHidden/>
    <w:unhideWhenUsed/>
    <w:rsid w:val="00D66B0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D66B09"/>
  </w:style>
  <w:style w:type="paragraph" w:styleId="BodyTextIndent2">
    <w:name w:val="Body Text Indent 2"/>
    <w:basedOn w:val="Normal"/>
    <w:link w:val="Brdtextmedindrag2Char"/>
    <w:uiPriority w:val="99"/>
    <w:semiHidden/>
    <w:unhideWhenUsed/>
    <w:rsid w:val="00D66B09"/>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D66B09"/>
  </w:style>
  <w:style w:type="paragraph" w:styleId="BodyTextIndent3">
    <w:name w:val="Body Text Indent 3"/>
    <w:basedOn w:val="Normal"/>
    <w:link w:val="Brdtextmedindrag3Char"/>
    <w:uiPriority w:val="99"/>
    <w:semiHidden/>
    <w:unhideWhenUsed/>
    <w:rsid w:val="00D66B09"/>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D66B09"/>
    <w:rPr>
      <w:sz w:val="16"/>
      <w:szCs w:val="16"/>
    </w:rPr>
  </w:style>
  <w:style w:type="paragraph" w:styleId="Quote">
    <w:name w:val="Quote"/>
    <w:basedOn w:val="Normal"/>
    <w:next w:val="Normal"/>
    <w:link w:val="CitatChar"/>
    <w:uiPriority w:val="29"/>
    <w:semiHidden/>
    <w:qFormat/>
    <w:rsid w:val="00D66B09"/>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D66B09"/>
    <w:rPr>
      <w:i/>
      <w:iCs/>
      <w:color w:val="404040" w:themeColor="text1" w:themeTint="BF"/>
    </w:rPr>
  </w:style>
  <w:style w:type="paragraph" w:styleId="TableofAuthorities">
    <w:name w:val="table of authorities"/>
    <w:basedOn w:val="Normal"/>
    <w:next w:val="Normal"/>
    <w:uiPriority w:val="99"/>
    <w:semiHidden/>
    <w:unhideWhenUsed/>
    <w:rsid w:val="00D66B09"/>
    <w:pPr>
      <w:spacing w:after="0"/>
      <w:ind w:left="250" w:hanging="250"/>
    </w:pPr>
  </w:style>
  <w:style w:type="paragraph" w:styleId="TOAHeading">
    <w:name w:val="toa heading"/>
    <w:basedOn w:val="Normal"/>
    <w:next w:val="Normal"/>
    <w:uiPriority w:val="99"/>
    <w:semiHidden/>
    <w:unhideWhenUsed/>
    <w:rsid w:val="00D66B09"/>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D66B09"/>
  </w:style>
  <w:style w:type="character" w:customStyle="1" w:styleId="DatumChar">
    <w:name w:val="Datum Char"/>
    <w:basedOn w:val="DefaultParagraphFont"/>
    <w:link w:val="Date"/>
    <w:uiPriority w:val="99"/>
    <w:semiHidden/>
    <w:rsid w:val="00D66B09"/>
  </w:style>
  <w:style w:type="character" w:styleId="SubtleEmphasis">
    <w:name w:val="Subtle Emphasis"/>
    <w:basedOn w:val="DefaultParagraphFont"/>
    <w:uiPriority w:val="19"/>
    <w:semiHidden/>
    <w:qFormat/>
    <w:rsid w:val="00D66B09"/>
    <w:rPr>
      <w:i/>
      <w:iCs/>
      <w:noProof w:val="0"/>
      <w:color w:val="404040" w:themeColor="text1" w:themeTint="BF"/>
    </w:rPr>
  </w:style>
  <w:style w:type="character" w:styleId="SubtleReference">
    <w:name w:val="Subtle Reference"/>
    <w:basedOn w:val="DefaultParagraphFont"/>
    <w:uiPriority w:val="31"/>
    <w:semiHidden/>
    <w:qFormat/>
    <w:rsid w:val="00D66B09"/>
    <w:rPr>
      <w:smallCaps/>
      <w:noProof w:val="0"/>
      <w:color w:val="5A5A5A" w:themeColor="text1" w:themeTint="A5"/>
    </w:rPr>
  </w:style>
  <w:style w:type="table" w:styleId="TableSubtle1">
    <w:name w:val="Table Subtle 1"/>
    <w:basedOn w:val="TableNormal"/>
    <w:uiPriority w:val="99"/>
    <w:semiHidden/>
    <w:unhideWhenUsed/>
    <w:rsid w:val="00D66B09"/>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D66B09"/>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D66B09"/>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D66B09"/>
    <w:rPr>
      <w:rFonts w:ascii="Segoe UI" w:hAnsi="Segoe UI" w:cs="Segoe UI"/>
      <w:sz w:val="16"/>
      <w:szCs w:val="16"/>
    </w:rPr>
  </w:style>
  <w:style w:type="table" w:styleId="TableElegant">
    <w:name w:val="Table Elegant"/>
    <w:basedOn w:val="TableNormal"/>
    <w:uiPriority w:val="99"/>
    <w:semiHidden/>
    <w:unhideWhenUsed/>
    <w:rsid w:val="00D66B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D66B0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66B09"/>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D66B0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D66B09"/>
    <w:pPr>
      <w:spacing w:after="0" w:line="240" w:lineRule="auto"/>
    </w:pPr>
  </w:style>
  <w:style w:type="character" w:customStyle="1" w:styleId="E-postsignaturChar">
    <w:name w:val="E-postsignatur Char"/>
    <w:basedOn w:val="DefaultParagraphFont"/>
    <w:link w:val="E-mailSignature"/>
    <w:uiPriority w:val="99"/>
    <w:semiHidden/>
    <w:rsid w:val="00D66B09"/>
  </w:style>
  <w:style w:type="paragraph" w:styleId="TableofFigures">
    <w:name w:val="table of figures"/>
    <w:basedOn w:val="Normal"/>
    <w:next w:val="Normal"/>
    <w:uiPriority w:val="99"/>
    <w:semiHidden/>
    <w:unhideWhenUsed/>
    <w:rsid w:val="00D66B09"/>
    <w:pPr>
      <w:spacing w:after="0"/>
    </w:pPr>
  </w:style>
  <w:style w:type="table" w:styleId="ColorfulList">
    <w:name w:val="Colorful List"/>
    <w:basedOn w:val="TableNormal"/>
    <w:uiPriority w:val="72"/>
    <w:semiHidden/>
    <w:unhideWhenUsed/>
    <w:rsid w:val="00D66B0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6B0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D66B0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D66B0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D66B0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D66B0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D66B0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D66B0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6B0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6B0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6B0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D66B0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6B0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6B0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66B0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D66B0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D66B0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D66B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6B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D66B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D66B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D66B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D66B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D66B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D66B09"/>
    <w:rPr>
      <w:noProof w:val="0"/>
      <w:color w:val="2B579A"/>
      <w:shd w:val="clear" w:color="auto" w:fill="E6E6E6"/>
    </w:rPr>
  </w:style>
  <w:style w:type="paragraph" w:styleId="HTMLAddress">
    <w:name w:val="HTML Address"/>
    <w:basedOn w:val="Normal"/>
    <w:link w:val="HTML-adressChar"/>
    <w:uiPriority w:val="99"/>
    <w:semiHidden/>
    <w:unhideWhenUsed/>
    <w:rsid w:val="00D66B09"/>
    <w:pPr>
      <w:spacing w:after="0" w:line="240" w:lineRule="auto"/>
    </w:pPr>
    <w:rPr>
      <w:i/>
      <w:iCs/>
    </w:rPr>
  </w:style>
  <w:style w:type="character" w:customStyle="1" w:styleId="HTML-adressChar">
    <w:name w:val="HTML - adress Char"/>
    <w:basedOn w:val="DefaultParagraphFont"/>
    <w:link w:val="HTMLAddress"/>
    <w:uiPriority w:val="99"/>
    <w:semiHidden/>
    <w:rsid w:val="00D66B09"/>
    <w:rPr>
      <w:i/>
      <w:iCs/>
    </w:rPr>
  </w:style>
  <w:style w:type="character" w:styleId="HTMLAcronym">
    <w:name w:val="HTML Acronym"/>
    <w:basedOn w:val="DefaultParagraphFont"/>
    <w:uiPriority w:val="99"/>
    <w:semiHidden/>
    <w:unhideWhenUsed/>
    <w:rsid w:val="00D66B09"/>
    <w:rPr>
      <w:noProof w:val="0"/>
    </w:rPr>
  </w:style>
  <w:style w:type="character" w:styleId="HTMLCite">
    <w:name w:val="HTML Cite"/>
    <w:basedOn w:val="DefaultParagraphFont"/>
    <w:uiPriority w:val="99"/>
    <w:semiHidden/>
    <w:unhideWhenUsed/>
    <w:rsid w:val="00D66B09"/>
    <w:rPr>
      <w:i/>
      <w:iCs/>
      <w:noProof w:val="0"/>
    </w:rPr>
  </w:style>
  <w:style w:type="character" w:styleId="HTMLDefinition">
    <w:name w:val="HTML Definition"/>
    <w:basedOn w:val="DefaultParagraphFont"/>
    <w:uiPriority w:val="99"/>
    <w:semiHidden/>
    <w:unhideWhenUsed/>
    <w:rsid w:val="00D66B09"/>
    <w:rPr>
      <w:i/>
      <w:iCs/>
      <w:noProof w:val="0"/>
    </w:rPr>
  </w:style>
  <w:style w:type="character" w:styleId="HTMLSample">
    <w:name w:val="HTML Sample"/>
    <w:basedOn w:val="DefaultParagraphFont"/>
    <w:uiPriority w:val="99"/>
    <w:semiHidden/>
    <w:unhideWhenUsed/>
    <w:rsid w:val="00D66B09"/>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D66B09"/>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D66B09"/>
    <w:rPr>
      <w:rFonts w:ascii="Consolas" w:hAnsi="Consolas"/>
      <w:sz w:val="20"/>
      <w:szCs w:val="20"/>
    </w:rPr>
  </w:style>
  <w:style w:type="character" w:styleId="HTMLCode">
    <w:name w:val="HTML Code"/>
    <w:basedOn w:val="DefaultParagraphFont"/>
    <w:uiPriority w:val="99"/>
    <w:semiHidden/>
    <w:unhideWhenUsed/>
    <w:rsid w:val="00D66B09"/>
    <w:rPr>
      <w:rFonts w:ascii="Consolas" w:hAnsi="Consolas"/>
      <w:noProof w:val="0"/>
      <w:sz w:val="20"/>
      <w:szCs w:val="20"/>
    </w:rPr>
  </w:style>
  <w:style w:type="character" w:styleId="HTMLTypewriter">
    <w:name w:val="HTML Typewriter"/>
    <w:basedOn w:val="DefaultParagraphFont"/>
    <w:uiPriority w:val="99"/>
    <w:semiHidden/>
    <w:unhideWhenUsed/>
    <w:rsid w:val="00D66B09"/>
    <w:rPr>
      <w:rFonts w:ascii="Consolas" w:hAnsi="Consolas"/>
      <w:noProof w:val="0"/>
      <w:sz w:val="20"/>
      <w:szCs w:val="20"/>
    </w:rPr>
  </w:style>
  <w:style w:type="character" w:styleId="HTMLKeyboard">
    <w:name w:val="HTML Keyboard"/>
    <w:basedOn w:val="DefaultParagraphFont"/>
    <w:uiPriority w:val="99"/>
    <w:semiHidden/>
    <w:unhideWhenUsed/>
    <w:rsid w:val="00D66B09"/>
    <w:rPr>
      <w:rFonts w:ascii="Consolas" w:hAnsi="Consolas"/>
      <w:noProof w:val="0"/>
      <w:sz w:val="20"/>
      <w:szCs w:val="20"/>
    </w:rPr>
  </w:style>
  <w:style w:type="character" w:styleId="HTMLVariable">
    <w:name w:val="HTML Variable"/>
    <w:basedOn w:val="DefaultParagraphFont"/>
    <w:uiPriority w:val="99"/>
    <w:semiHidden/>
    <w:unhideWhenUsed/>
    <w:rsid w:val="00D66B09"/>
    <w:rPr>
      <w:i/>
      <w:iCs/>
      <w:noProof w:val="0"/>
    </w:rPr>
  </w:style>
  <w:style w:type="paragraph" w:styleId="Index1">
    <w:name w:val="index 1"/>
    <w:basedOn w:val="Normal"/>
    <w:next w:val="Normal"/>
    <w:autoRedefine/>
    <w:uiPriority w:val="99"/>
    <w:semiHidden/>
    <w:unhideWhenUsed/>
    <w:rsid w:val="00D66B09"/>
    <w:pPr>
      <w:spacing w:after="0" w:line="240" w:lineRule="auto"/>
      <w:ind w:left="250" w:hanging="250"/>
    </w:pPr>
  </w:style>
  <w:style w:type="paragraph" w:styleId="Index2">
    <w:name w:val="index 2"/>
    <w:basedOn w:val="Normal"/>
    <w:next w:val="Normal"/>
    <w:autoRedefine/>
    <w:uiPriority w:val="99"/>
    <w:semiHidden/>
    <w:unhideWhenUsed/>
    <w:rsid w:val="00D66B09"/>
    <w:pPr>
      <w:spacing w:after="0" w:line="240" w:lineRule="auto"/>
      <w:ind w:left="500" w:hanging="250"/>
    </w:pPr>
  </w:style>
  <w:style w:type="paragraph" w:styleId="Index3">
    <w:name w:val="index 3"/>
    <w:basedOn w:val="Normal"/>
    <w:next w:val="Normal"/>
    <w:autoRedefine/>
    <w:uiPriority w:val="99"/>
    <w:semiHidden/>
    <w:unhideWhenUsed/>
    <w:rsid w:val="00D66B09"/>
    <w:pPr>
      <w:spacing w:after="0" w:line="240" w:lineRule="auto"/>
      <w:ind w:left="750" w:hanging="250"/>
    </w:pPr>
  </w:style>
  <w:style w:type="paragraph" w:styleId="Index4">
    <w:name w:val="index 4"/>
    <w:basedOn w:val="Normal"/>
    <w:next w:val="Normal"/>
    <w:autoRedefine/>
    <w:uiPriority w:val="99"/>
    <w:semiHidden/>
    <w:unhideWhenUsed/>
    <w:rsid w:val="00D66B09"/>
    <w:pPr>
      <w:spacing w:after="0" w:line="240" w:lineRule="auto"/>
      <w:ind w:left="1000" w:hanging="250"/>
    </w:pPr>
  </w:style>
  <w:style w:type="paragraph" w:styleId="Index5">
    <w:name w:val="index 5"/>
    <w:basedOn w:val="Normal"/>
    <w:next w:val="Normal"/>
    <w:autoRedefine/>
    <w:uiPriority w:val="99"/>
    <w:semiHidden/>
    <w:unhideWhenUsed/>
    <w:rsid w:val="00D66B09"/>
    <w:pPr>
      <w:spacing w:after="0" w:line="240" w:lineRule="auto"/>
      <w:ind w:left="1250" w:hanging="250"/>
    </w:pPr>
  </w:style>
  <w:style w:type="paragraph" w:styleId="Index6">
    <w:name w:val="index 6"/>
    <w:basedOn w:val="Normal"/>
    <w:next w:val="Normal"/>
    <w:autoRedefine/>
    <w:uiPriority w:val="99"/>
    <w:semiHidden/>
    <w:unhideWhenUsed/>
    <w:rsid w:val="00D66B09"/>
    <w:pPr>
      <w:spacing w:after="0" w:line="240" w:lineRule="auto"/>
      <w:ind w:left="1500" w:hanging="250"/>
    </w:pPr>
  </w:style>
  <w:style w:type="paragraph" w:styleId="Index7">
    <w:name w:val="index 7"/>
    <w:basedOn w:val="Normal"/>
    <w:next w:val="Normal"/>
    <w:autoRedefine/>
    <w:uiPriority w:val="99"/>
    <w:semiHidden/>
    <w:unhideWhenUsed/>
    <w:rsid w:val="00D66B09"/>
    <w:pPr>
      <w:spacing w:after="0" w:line="240" w:lineRule="auto"/>
      <w:ind w:left="1750" w:hanging="250"/>
    </w:pPr>
  </w:style>
  <w:style w:type="paragraph" w:styleId="Index8">
    <w:name w:val="index 8"/>
    <w:basedOn w:val="Normal"/>
    <w:next w:val="Normal"/>
    <w:autoRedefine/>
    <w:uiPriority w:val="99"/>
    <w:semiHidden/>
    <w:unhideWhenUsed/>
    <w:rsid w:val="00D66B09"/>
    <w:pPr>
      <w:spacing w:after="0" w:line="240" w:lineRule="auto"/>
      <w:ind w:left="2000" w:hanging="250"/>
    </w:pPr>
  </w:style>
  <w:style w:type="paragraph" w:styleId="Index9">
    <w:name w:val="index 9"/>
    <w:basedOn w:val="Normal"/>
    <w:next w:val="Normal"/>
    <w:autoRedefine/>
    <w:uiPriority w:val="99"/>
    <w:semiHidden/>
    <w:unhideWhenUsed/>
    <w:rsid w:val="00D66B09"/>
    <w:pPr>
      <w:spacing w:after="0" w:line="240" w:lineRule="auto"/>
      <w:ind w:left="2250" w:hanging="250"/>
    </w:pPr>
  </w:style>
  <w:style w:type="paragraph" w:styleId="IndexHeading">
    <w:name w:val="index heading"/>
    <w:basedOn w:val="Normal"/>
    <w:next w:val="Index1"/>
    <w:uiPriority w:val="99"/>
    <w:semiHidden/>
    <w:unhideWhenUsed/>
    <w:rsid w:val="00D66B09"/>
    <w:rPr>
      <w:rFonts w:asciiTheme="majorHAnsi" w:eastAsiaTheme="majorEastAsia" w:hAnsiTheme="majorHAnsi" w:cstheme="majorBidi"/>
      <w:b/>
      <w:bCs/>
    </w:rPr>
  </w:style>
  <w:style w:type="paragraph" w:styleId="BlockText">
    <w:name w:val="Block Text"/>
    <w:basedOn w:val="Normal"/>
    <w:uiPriority w:val="99"/>
    <w:semiHidden/>
    <w:unhideWhenUsed/>
    <w:rsid w:val="00D66B0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D66B09"/>
    <w:pPr>
      <w:spacing w:after="0" w:line="240" w:lineRule="auto"/>
    </w:pPr>
  </w:style>
  <w:style w:type="paragraph" w:styleId="Salutation">
    <w:name w:val="Salutation"/>
    <w:basedOn w:val="Normal"/>
    <w:next w:val="Normal"/>
    <w:link w:val="InledningChar"/>
    <w:uiPriority w:val="99"/>
    <w:semiHidden/>
    <w:unhideWhenUsed/>
    <w:rsid w:val="00D66B09"/>
  </w:style>
  <w:style w:type="character" w:customStyle="1" w:styleId="InledningChar">
    <w:name w:val="Inledning Char"/>
    <w:basedOn w:val="DefaultParagraphFont"/>
    <w:link w:val="Salutation"/>
    <w:uiPriority w:val="99"/>
    <w:semiHidden/>
    <w:rsid w:val="00D66B09"/>
  </w:style>
  <w:style w:type="paragraph" w:styleId="TOC4">
    <w:name w:val="toc 4"/>
    <w:basedOn w:val="Normal"/>
    <w:next w:val="Normal"/>
    <w:autoRedefine/>
    <w:uiPriority w:val="39"/>
    <w:semiHidden/>
    <w:unhideWhenUsed/>
    <w:rsid w:val="00D66B09"/>
    <w:pPr>
      <w:spacing w:after="100"/>
      <w:ind w:left="750"/>
    </w:pPr>
  </w:style>
  <w:style w:type="paragraph" w:styleId="TOC5">
    <w:name w:val="toc 5"/>
    <w:basedOn w:val="Normal"/>
    <w:next w:val="Normal"/>
    <w:autoRedefine/>
    <w:uiPriority w:val="39"/>
    <w:semiHidden/>
    <w:unhideWhenUsed/>
    <w:rsid w:val="00D66B09"/>
    <w:pPr>
      <w:spacing w:after="100"/>
      <w:ind w:left="1000"/>
    </w:pPr>
  </w:style>
  <w:style w:type="paragraph" w:styleId="TOC6">
    <w:name w:val="toc 6"/>
    <w:basedOn w:val="Normal"/>
    <w:next w:val="Normal"/>
    <w:autoRedefine/>
    <w:uiPriority w:val="39"/>
    <w:semiHidden/>
    <w:unhideWhenUsed/>
    <w:rsid w:val="00D66B09"/>
    <w:pPr>
      <w:spacing w:after="100"/>
      <w:ind w:left="1250"/>
    </w:pPr>
  </w:style>
  <w:style w:type="paragraph" w:styleId="TOC7">
    <w:name w:val="toc 7"/>
    <w:basedOn w:val="Normal"/>
    <w:next w:val="Normal"/>
    <w:autoRedefine/>
    <w:uiPriority w:val="39"/>
    <w:semiHidden/>
    <w:unhideWhenUsed/>
    <w:rsid w:val="00D66B09"/>
    <w:pPr>
      <w:spacing w:after="100"/>
      <w:ind w:left="1500"/>
    </w:pPr>
  </w:style>
  <w:style w:type="paragraph" w:styleId="TOC8">
    <w:name w:val="toc 8"/>
    <w:basedOn w:val="Normal"/>
    <w:next w:val="Normal"/>
    <w:autoRedefine/>
    <w:uiPriority w:val="39"/>
    <w:semiHidden/>
    <w:unhideWhenUsed/>
    <w:rsid w:val="00D66B09"/>
    <w:pPr>
      <w:spacing w:after="100"/>
      <w:ind w:left="1750"/>
    </w:pPr>
  </w:style>
  <w:style w:type="paragraph" w:styleId="TOC9">
    <w:name w:val="toc 9"/>
    <w:basedOn w:val="Normal"/>
    <w:next w:val="Normal"/>
    <w:autoRedefine/>
    <w:uiPriority w:val="39"/>
    <w:semiHidden/>
    <w:unhideWhenUsed/>
    <w:rsid w:val="00D66B09"/>
    <w:pPr>
      <w:spacing w:after="100"/>
      <w:ind w:left="2000"/>
    </w:pPr>
  </w:style>
  <w:style w:type="paragraph" w:styleId="CommentText">
    <w:name w:val="annotation text"/>
    <w:basedOn w:val="Normal"/>
    <w:link w:val="KommentarerChar"/>
    <w:uiPriority w:val="99"/>
    <w:semiHidden/>
    <w:unhideWhenUsed/>
    <w:rsid w:val="00D66B09"/>
    <w:pPr>
      <w:spacing w:line="240" w:lineRule="auto"/>
    </w:pPr>
    <w:rPr>
      <w:sz w:val="20"/>
      <w:szCs w:val="20"/>
    </w:rPr>
  </w:style>
  <w:style w:type="character" w:customStyle="1" w:styleId="KommentarerChar">
    <w:name w:val="Kommentarer Char"/>
    <w:basedOn w:val="DefaultParagraphFont"/>
    <w:link w:val="CommentText"/>
    <w:uiPriority w:val="99"/>
    <w:semiHidden/>
    <w:rsid w:val="00D66B09"/>
    <w:rPr>
      <w:sz w:val="20"/>
      <w:szCs w:val="20"/>
    </w:rPr>
  </w:style>
  <w:style w:type="character" w:styleId="CommentReference">
    <w:name w:val="annotation reference"/>
    <w:basedOn w:val="DefaultParagraphFont"/>
    <w:uiPriority w:val="99"/>
    <w:semiHidden/>
    <w:unhideWhenUsed/>
    <w:rsid w:val="00D66B09"/>
    <w:rPr>
      <w:noProof w:val="0"/>
      <w:sz w:val="16"/>
      <w:szCs w:val="16"/>
    </w:rPr>
  </w:style>
  <w:style w:type="paragraph" w:styleId="CommentSubject">
    <w:name w:val="annotation subject"/>
    <w:basedOn w:val="CommentText"/>
    <w:next w:val="CommentText"/>
    <w:link w:val="KommentarsmneChar"/>
    <w:uiPriority w:val="99"/>
    <w:semiHidden/>
    <w:unhideWhenUsed/>
    <w:rsid w:val="00D66B09"/>
    <w:rPr>
      <w:b/>
      <w:bCs/>
    </w:rPr>
  </w:style>
  <w:style w:type="character" w:customStyle="1" w:styleId="KommentarsmneChar">
    <w:name w:val="Kommentarsämne Char"/>
    <w:basedOn w:val="KommentarerChar"/>
    <w:link w:val="CommentSubject"/>
    <w:uiPriority w:val="99"/>
    <w:semiHidden/>
    <w:rsid w:val="00D66B09"/>
    <w:rPr>
      <w:b/>
      <w:bCs/>
      <w:sz w:val="20"/>
      <w:szCs w:val="20"/>
    </w:rPr>
  </w:style>
  <w:style w:type="paragraph" w:styleId="List">
    <w:name w:val="List"/>
    <w:basedOn w:val="Normal"/>
    <w:uiPriority w:val="99"/>
    <w:semiHidden/>
    <w:unhideWhenUsed/>
    <w:rsid w:val="00D66B09"/>
    <w:pPr>
      <w:ind w:left="283" w:hanging="283"/>
      <w:contextualSpacing/>
    </w:pPr>
  </w:style>
  <w:style w:type="paragraph" w:styleId="List2">
    <w:name w:val="List 2"/>
    <w:basedOn w:val="Normal"/>
    <w:uiPriority w:val="99"/>
    <w:semiHidden/>
    <w:unhideWhenUsed/>
    <w:rsid w:val="00D66B09"/>
    <w:pPr>
      <w:ind w:left="566" w:hanging="283"/>
      <w:contextualSpacing/>
    </w:pPr>
  </w:style>
  <w:style w:type="paragraph" w:styleId="List3">
    <w:name w:val="List 3"/>
    <w:basedOn w:val="Normal"/>
    <w:uiPriority w:val="99"/>
    <w:semiHidden/>
    <w:unhideWhenUsed/>
    <w:rsid w:val="00D66B09"/>
    <w:pPr>
      <w:ind w:left="849" w:hanging="283"/>
      <w:contextualSpacing/>
    </w:pPr>
  </w:style>
  <w:style w:type="paragraph" w:styleId="List4">
    <w:name w:val="List 4"/>
    <w:basedOn w:val="Normal"/>
    <w:uiPriority w:val="99"/>
    <w:semiHidden/>
    <w:unhideWhenUsed/>
    <w:rsid w:val="00D66B09"/>
    <w:pPr>
      <w:ind w:left="1132" w:hanging="283"/>
      <w:contextualSpacing/>
    </w:pPr>
  </w:style>
  <w:style w:type="paragraph" w:styleId="List5">
    <w:name w:val="List 5"/>
    <w:basedOn w:val="Normal"/>
    <w:uiPriority w:val="99"/>
    <w:semiHidden/>
    <w:unhideWhenUsed/>
    <w:rsid w:val="00D66B09"/>
    <w:pPr>
      <w:ind w:left="1415" w:hanging="283"/>
      <w:contextualSpacing/>
    </w:pPr>
  </w:style>
  <w:style w:type="paragraph" w:styleId="ListContinue">
    <w:name w:val="List Continue"/>
    <w:basedOn w:val="Normal"/>
    <w:uiPriority w:val="99"/>
    <w:semiHidden/>
    <w:unhideWhenUsed/>
    <w:rsid w:val="00D66B09"/>
    <w:pPr>
      <w:spacing w:after="120"/>
      <w:ind w:left="283"/>
      <w:contextualSpacing/>
    </w:pPr>
  </w:style>
  <w:style w:type="paragraph" w:styleId="ListContinue2">
    <w:name w:val="List Continue 2"/>
    <w:basedOn w:val="Normal"/>
    <w:uiPriority w:val="99"/>
    <w:semiHidden/>
    <w:unhideWhenUsed/>
    <w:rsid w:val="00D66B09"/>
    <w:pPr>
      <w:spacing w:after="120"/>
      <w:ind w:left="566"/>
      <w:contextualSpacing/>
    </w:pPr>
  </w:style>
  <w:style w:type="paragraph" w:styleId="ListContinue3">
    <w:name w:val="List Continue 3"/>
    <w:basedOn w:val="Normal"/>
    <w:uiPriority w:val="99"/>
    <w:semiHidden/>
    <w:unhideWhenUsed/>
    <w:rsid w:val="00D66B09"/>
    <w:pPr>
      <w:spacing w:after="120"/>
      <w:ind w:left="849"/>
      <w:contextualSpacing/>
    </w:pPr>
  </w:style>
  <w:style w:type="paragraph" w:styleId="ListContinue4">
    <w:name w:val="List Continue 4"/>
    <w:basedOn w:val="Normal"/>
    <w:uiPriority w:val="99"/>
    <w:semiHidden/>
    <w:unhideWhenUsed/>
    <w:rsid w:val="00D66B09"/>
    <w:pPr>
      <w:spacing w:after="120"/>
      <w:ind w:left="1132"/>
      <w:contextualSpacing/>
    </w:pPr>
  </w:style>
  <w:style w:type="paragraph" w:styleId="ListContinue5">
    <w:name w:val="List Continue 5"/>
    <w:basedOn w:val="Normal"/>
    <w:uiPriority w:val="99"/>
    <w:semiHidden/>
    <w:unhideWhenUsed/>
    <w:rsid w:val="00D66B09"/>
    <w:pPr>
      <w:spacing w:after="120"/>
      <w:ind w:left="1415"/>
      <w:contextualSpacing/>
    </w:pPr>
  </w:style>
  <w:style w:type="paragraph" w:styleId="ListParagraph">
    <w:name w:val="List Paragraph"/>
    <w:basedOn w:val="Normal"/>
    <w:uiPriority w:val="34"/>
    <w:semiHidden/>
    <w:qFormat/>
    <w:rsid w:val="00D66B09"/>
    <w:pPr>
      <w:ind w:left="720"/>
      <w:contextualSpacing/>
    </w:pPr>
  </w:style>
  <w:style w:type="table" w:customStyle="1" w:styleId="ListTable1Light">
    <w:name w:val="List Table 1 Light"/>
    <w:basedOn w:val="TableNormal"/>
    <w:uiPriority w:val="46"/>
    <w:rsid w:val="00D66B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66B0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D66B0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D66B0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D66B0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D66B0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D66B0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D66B0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66B0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D66B0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D66B0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D66B0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D66B0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D66B0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D66B0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66B0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D66B0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D66B0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D66B0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D66B0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D66B0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D66B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66B0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D66B0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D66B0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D66B0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D66B0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D66B0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D66B0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66B0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66B0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66B0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66B0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66B0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66B0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66B0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66B0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D66B0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D66B0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D66B0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D66B0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D66B0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D66B0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66B0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66B0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66B0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66B0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66B0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66B0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66B09"/>
  </w:style>
  <w:style w:type="table" w:styleId="LightList">
    <w:name w:val="Light List"/>
    <w:basedOn w:val="TableNormal"/>
    <w:uiPriority w:val="61"/>
    <w:semiHidden/>
    <w:unhideWhenUsed/>
    <w:rsid w:val="00D66B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6B0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D66B0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D66B0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D66B0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D66B0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D66B0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D66B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6B0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D66B0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D66B0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D66B0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D66B0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D66B0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D66B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6B0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D66B0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D66B0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D66B0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D66B0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D66B0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D66B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D66B09"/>
    <w:rPr>
      <w:rFonts w:ascii="Consolas" w:hAnsi="Consolas"/>
      <w:sz w:val="20"/>
      <w:szCs w:val="20"/>
    </w:rPr>
  </w:style>
  <w:style w:type="paragraph" w:styleId="MessageHeader">
    <w:name w:val="Message Header"/>
    <w:basedOn w:val="Normal"/>
    <w:link w:val="MeddelanderubrikChar"/>
    <w:uiPriority w:val="99"/>
    <w:semiHidden/>
    <w:unhideWhenUsed/>
    <w:rsid w:val="00D66B0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D66B09"/>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D66B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6B0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D66B0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D66B0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D66B0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D66B0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D66B0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6B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6B0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6B0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6B0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6B0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6B0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6B0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6B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6B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6B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6B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6B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6B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6B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66B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6B0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D66B0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D66B0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D66B0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D66B0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D66B0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6B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6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6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D66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D66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D66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D66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D66B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D66B0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D66B0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6B0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D66B0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D66B0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D66B0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D66B0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D66B0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D66B09"/>
    <w:rPr>
      <w:rFonts w:ascii="Times New Roman" w:hAnsi="Times New Roman" w:cs="Times New Roman"/>
      <w:sz w:val="24"/>
      <w:szCs w:val="24"/>
    </w:rPr>
  </w:style>
  <w:style w:type="paragraph" w:styleId="NormalIndent">
    <w:name w:val="Normal Indent"/>
    <w:basedOn w:val="Normal"/>
    <w:uiPriority w:val="99"/>
    <w:semiHidden/>
    <w:unhideWhenUsed/>
    <w:rsid w:val="00D66B09"/>
    <w:pPr>
      <w:ind w:left="1304"/>
    </w:pPr>
  </w:style>
  <w:style w:type="paragraph" w:styleId="ListNumber4">
    <w:name w:val="List Number 4"/>
    <w:basedOn w:val="Normal"/>
    <w:uiPriority w:val="99"/>
    <w:semiHidden/>
    <w:unhideWhenUsed/>
    <w:rsid w:val="00D66B09"/>
    <w:pPr>
      <w:numPr>
        <w:numId w:val="40"/>
      </w:numPr>
      <w:contextualSpacing/>
    </w:pPr>
  </w:style>
  <w:style w:type="paragraph" w:styleId="ListNumber5">
    <w:name w:val="List Number 5"/>
    <w:basedOn w:val="Normal"/>
    <w:uiPriority w:val="99"/>
    <w:semiHidden/>
    <w:unhideWhenUsed/>
    <w:rsid w:val="00D66B09"/>
    <w:pPr>
      <w:numPr>
        <w:numId w:val="41"/>
      </w:numPr>
      <w:contextualSpacing/>
    </w:pPr>
  </w:style>
  <w:style w:type="character" w:customStyle="1" w:styleId="Mention">
    <w:name w:val="Mention"/>
    <w:basedOn w:val="DefaultParagraphFont"/>
    <w:uiPriority w:val="99"/>
    <w:semiHidden/>
    <w:unhideWhenUsed/>
    <w:rsid w:val="00D66B09"/>
    <w:rPr>
      <w:noProof w:val="0"/>
      <w:color w:val="2B579A"/>
      <w:shd w:val="clear" w:color="auto" w:fill="E6E6E6"/>
    </w:rPr>
  </w:style>
  <w:style w:type="table" w:customStyle="1" w:styleId="PlainTable1">
    <w:name w:val="Plain Table 1"/>
    <w:basedOn w:val="TableNormal"/>
    <w:uiPriority w:val="41"/>
    <w:rsid w:val="00D66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66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66B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66B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66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D66B09"/>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D66B09"/>
    <w:rPr>
      <w:rFonts w:ascii="Consolas" w:hAnsi="Consolas"/>
      <w:sz w:val="21"/>
      <w:szCs w:val="21"/>
    </w:rPr>
  </w:style>
  <w:style w:type="character" w:customStyle="1" w:styleId="UnresolvedMention">
    <w:name w:val="Unresolved Mention"/>
    <w:basedOn w:val="DefaultParagraphFont"/>
    <w:uiPriority w:val="99"/>
    <w:semiHidden/>
    <w:unhideWhenUsed/>
    <w:rsid w:val="00D66B09"/>
    <w:rPr>
      <w:noProof w:val="0"/>
      <w:color w:val="808080"/>
      <w:shd w:val="clear" w:color="auto" w:fill="E6E6E6"/>
    </w:rPr>
  </w:style>
  <w:style w:type="table" w:styleId="TableProfessional">
    <w:name w:val="Table Professional"/>
    <w:basedOn w:val="TableNormal"/>
    <w:uiPriority w:val="99"/>
    <w:semiHidden/>
    <w:unhideWhenUsed/>
    <w:rsid w:val="00D66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D66B09"/>
    <w:pPr>
      <w:numPr>
        <w:numId w:val="42"/>
      </w:numPr>
      <w:contextualSpacing/>
    </w:pPr>
  </w:style>
  <w:style w:type="paragraph" w:styleId="ListBullet5">
    <w:name w:val="List Bullet 5"/>
    <w:basedOn w:val="Normal"/>
    <w:uiPriority w:val="99"/>
    <w:semiHidden/>
    <w:unhideWhenUsed/>
    <w:rsid w:val="00D66B09"/>
    <w:pPr>
      <w:numPr>
        <w:numId w:val="43"/>
      </w:numPr>
      <w:contextualSpacing/>
    </w:pPr>
  </w:style>
  <w:style w:type="character" w:styleId="LineNumber">
    <w:name w:val="line number"/>
    <w:basedOn w:val="DefaultParagraphFont"/>
    <w:uiPriority w:val="99"/>
    <w:semiHidden/>
    <w:unhideWhenUsed/>
    <w:rsid w:val="00D66B09"/>
    <w:rPr>
      <w:noProof w:val="0"/>
    </w:rPr>
  </w:style>
  <w:style w:type="character" w:customStyle="1" w:styleId="Rubrik6Char">
    <w:name w:val="Rubrik 6 Char"/>
    <w:basedOn w:val="DefaultParagraphFont"/>
    <w:link w:val="Heading6"/>
    <w:uiPriority w:val="9"/>
    <w:semiHidden/>
    <w:rsid w:val="00D66B09"/>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D66B09"/>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D66B0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D66B09"/>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D66B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66B0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66B0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66B0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66B0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66B0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66B0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66B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66B0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D66B0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D66B0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D66B0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D66B0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D66B0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D66B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66B0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D66B0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D66B0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D66B0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D66B0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D66B0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D66B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66B0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D66B0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D66B0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D66B0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D66B0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D66B0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D66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66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D66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D66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D66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D66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D66B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D66B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66B0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D66B0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D66B0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D66B0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D66B0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D66B0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D66B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66B0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D66B0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D66B0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D66B0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D66B0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D66B0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D66B09"/>
    <w:pPr>
      <w:spacing w:after="0" w:line="240" w:lineRule="auto"/>
      <w:ind w:left="4252"/>
    </w:pPr>
  </w:style>
  <w:style w:type="character" w:customStyle="1" w:styleId="SignaturChar">
    <w:name w:val="Signatur Char"/>
    <w:basedOn w:val="DefaultParagraphFont"/>
    <w:link w:val="Signature"/>
    <w:uiPriority w:val="99"/>
    <w:semiHidden/>
    <w:rsid w:val="00D66B09"/>
  </w:style>
  <w:style w:type="character" w:styleId="EndnoteReference">
    <w:name w:val="endnote reference"/>
    <w:basedOn w:val="DefaultParagraphFont"/>
    <w:uiPriority w:val="99"/>
    <w:semiHidden/>
    <w:unhideWhenUsed/>
    <w:rsid w:val="00D66B09"/>
    <w:rPr>
      <w:noProof w:val="0"/>
      <w:vertAlign w:val="superscript"/>
    </w:rPr>
  </w:style>
  <w:style w:type="paragraph" w:styleId="EndnoteText">
    <w:name w:val="endnote text"/>
    <w:basedOn w:val="Normal"/>
    <w:link w:val="SlutnotstextChar"/>
    <w:uiPriority w:val="99"/>
    <w:semiHidden/>
    <w:unhideWhenUsed/>
    <w:rsid w:val="00D66B09"/>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D66B09"/>
    <w:rPr>
      <w:sz w:val="20"/>
      <w:szCs w:val="20"/>
    </w:rPr>
  </w:style>
  <w:style w:type="character" w:customStyle="1" w:styleId="SmartHyperlink">
    <w:name w:val="Smart Hyperlink"/>
    <w:basedOn w:val="DefaultParagraphFont"/>
    <w:uiPriority w:val="99"/>
    <w:semiHidden/>
    <w:unhideWhenUsed/>
    <w:rsid w:val="00D66B09"/>
    <w:rPr>
      <w:noProof w:val="0"/>
      <w:u w:val="dotted"/>
    </w:rPr>
  </w:style>
  <w:style w:type="table" w:styleId="TableClassic1">
    <w:name w:val="Table Classic 1"/>
    <w:basedOn w:val="TableNormal"/>
    <w:uiPriority w:val="99"/>
    <w:semiHidden/>
    <w:unhideWhenUsed/>
    <w:rsid w:val="00D66B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D66B0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D66B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D66B0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D66B09"/>
    <w:rPr>
      <w:b/>
      <w:bCs/>
      <w:noProof w:val="0"/>
    </w:rPr>
  </w:style>
  <w:style w:type="character" w:styleId="IntenseEmphasis">
    <w:name w:val="Intense Emphasis"/>
    <w:basedOn w:val="DefaultParagraphFont"/>
    <w:uiPriority w:val="21"/>
    <w:semiHidden/>
    <w:qFormat/>
    <w:rsid w:val="00D66B09"/>
    <w:rPr>
      <w:i/>
      <w:iCs/>
      <w:noProof w:val="0"/>
      <w:color w:val="1A3050" w:themeColor="accent1"/>
    </w:rPr>
  </w:style>
  <w:style w:type="character" w:styleId="IntenseReference">
    <w:name w:val="Intense Reference"/>
    <w:basedOn w:val="DefaultParagraphFont"/>
    <w:uiPriority w:val="32"/>
    <w:semiHidden/>
    <w:qFormat/>
    <w:rsid w:val="00D66B09"/>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D66B0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D66B09"/>
    <w:rPr>
      <w:i/>
      <w:iCs/>
      <w:color w:val="1A3050" w:themeColor="accent1"/>
    </w:rPr>
  </w:style>
  <w:style w:type="table" w:styleId="Table3Deffects1">
    <w:name w:val="Table 3D effects 1"/>
    <w:basedOn w:val="TableNormal"/>
    <w:uiPriority w:val="99"/>
    <w:semiHidden/>
    <w:unhideWhenUsed/>
    <w:rsid w:val="00D66B0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D66B09"/>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D66B09"/>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D66B0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D66B09"/>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D66B0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D66B09"/>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6B0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66B0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D66B09"/>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D66B0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D66B0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66B0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D66B0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66B0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66B0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D66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D66B09"/>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D66B0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D66B0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D66B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66B0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66B0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66B0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D66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6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D66B0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D66B09"/>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D66B0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D66B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D66B0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6447C166BE4D86B1A0CFD20C1B7797"/>
        <w:category>
          <w:name w:val="Allmänt"/>
          <w:gallery w:val="placeholder"/>
        </w:category>
        <w:types>
          <w:type w:val="bbPlcHdr"/>
        </w:types>
        <w:behaviors>
          <w:behavior w:val="content"/>
        </w:behaviors>
        <w:guid w:val="{07FEFD10-932E-49DD-B95E-35A59999D9EC}"/>
      </w:docPartPr>
      <w:docPartBody>
        <w:p w:rsidR="00D05F61" w:rsidP="004373D7">
          <w:pPr>
            <w:pStyle w:val="A06447C166BE4D86B1A0CFD20C1B7797"/>
          </w:pPr>
          <w:r>
            <w:rPr>
              <w:rStyle w:val="PlaceholderText"/>
            </w:rPr>
            <w:t xml:space="preserve"> </w:t>
          </w:r>
        </w:p>
      </w:docPartBody>
    </w:docPart>
    <w:docPart>
      <w:docPartPr>
        <w:name w:val="206A250B869B4833A4A8CF0F54117B68"/>
        <w:category>
          <w:name w:val="Allmänt"/>
          <w:gallery w:val="placeholder"/>
        </w:category>
        <w:types>
          <w:type w:val="bbPlcHdr"/>
        </w:types>
        <w:behaviors>
          <w:behavior w:val="content"/>
        </w:behaviors>
        <w:guid w:val="{4B5CC32C-69CB-4E91-A553-D53A46CE4AE5}"/>
      </w:docPartPr>
      <w:docPartBody>
        <w:p w:rsidR="00D05F61" w:rsidP="004373D7">
          <w:pPr>
            <w:pStyle w:val="206A250B869B4833A4A8CF0F54117B681"/>
          </w:pPr>
          <w:r>
            <w:rPr>
              <w:rStyle w:val="PlaceholderText"/>
            </w:rPr>
            <w:t xml:space="preserve"> </w:t>
          </w:r>
        </w:p>
      </w:docPartBody>
    </w:docPart>
    <w:docPart>
      <w:docPartPr>
        <w:name w:val="0790CF5B00D34519AB6D7BD5E7CD64AD"/>
        <w:category>
          <w:name w:val="Allmänt"/>
          <w:gallery w:val="placeholder"/>
        </w:category>
        <w:types>
          <w:type w:val="bbPlcHdr"/>
        </w:types>
        <w:behaviors>
          <w:behavior w:val="content"/>
        </w:behaviors>
        <w:guid w:val="{BD9529C9-0F0A-4A9E-881C-C739232978F7}"/>
      </w:docPartPr>
      <w:docPartBody>
        <w:p w:rsidR="00D05F61" w:rsidP="004373D7">
          <w:pPr>
            <w:pStyle w:val="0790CF5B00D34519AB6D7BD5E7CD64AD1"/>
          </w:pPr>
          <w:r>
            <w:rPr>
              <w:rStyle w:val="PlaceholderText"/>
            </w:rPr>
            <w:t xml:space="preserve"> </w:t>
          </w:r>
        </w:p>
      </w:docPartBody>
    </w:docPart>
    <w:docPart>
      <w:docPartPr>
        <w:name w:val="AAD6C7E11A714294836A7FCFC6DDC1F8"/>
        <w:category>
          <w:name w:val="Allmänt"/>
          <w:gallery w:val="placeholder"/>
        </w:category>
        <w:types>
          <w:type w:val="bbPlcHdr"/>
        </w:types>
        <w:behaviors>
          <w:behavior w:val="content"/>
        </w:behaviors>
        <w:guid w:val="{53325D15-44CD-4F53-AA65-6548CA67F59E}"/>
      </w:docPartPr>
      <w:docPartBody>
        <w:p w:rsidR="00D05F61" w:rsidP="004373D7">
          <w:pPr>
            <w:pStyle w:val="AAD6C7E11A714294836A7FCFC6DDC1F8"/>
          </w:pPr>
          <w:r>
            <w:rPr>
              <w:rStyle w:val="PlaceholderText"/>
            </w:rPr>
            <w:t xml:space="preserve"> </w:t>
          </w:r>
        </w:p>
      </w:docPartBody>
    </w:docPart>
    <w:docPart>
      <w:docPartPr>
        <w:name w:val="D4D72DC734EB463AB8CF879F4F3AA3CD"/>
        <w:category>
          <w:name w:val="Allmänt"/>
          <w:gallery w:val="placeholder"/>
        </w:category>
        <w:types>
          <w:type w:val="bbPlcHdr"/>
        </w:types>
        <w:behaviors>
          <w:behavior w:val="content"/>
        </w:behaviors>
        <w:guid w:val="{D9EFA51C-9165-460B-8063-0BFEBC621378}"/>
      </w:docPartPr>
      <w:docPartBody>
        <w:p w:rsidR="00D05F61" w:rsidP="004373D7">
          <w:pPr>
            <w:pStyle w:val="D4D72DC734EB463AB8CF879F4F3AA3C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A5D2C4F2984445B13D70F4B6E775A2">
    <w:name w:val="D7A5D2C4F2984445B13D70F4B6E775A2"/>
    <w:rsid w:val="004373D7"/>
  </w:style>
  <w:style w:type="character" w:styleId="PlaceholderText">
    <w:name w:val="Placeholder Text"/>
    <w:basedOn w:val="DefaultParagraphFont"/>
    <w:uiPriority w:val="99"/>
    <w:semiHidden/>
    <w:rsid w:val="004373D7"/>
    <w:rPr>
      <w:noProof w:val="0"/>
      <w:color w:val="808080"/>
    </w:rPr>
  </w:style>
  <w:style w:type="paragraph" w:customStyle="1" w:styleId="522A45DD16DD40699F66F7BF8A5EA595">
    <w:name w:val="522A45DD16DD40699F66F7BF8A5EA595"/>
    <w:rsid w:val="004373D7"/>
  </w:style>
  <w:style w:type="paragraph" w:customStyle="1" w:styleId="E6517A3B954E4B4E8AFA0A385F076D50">
    <w:name w:val="E6517A3B954E4B4E8AFA0A385F076D50"/>
    <w:rsid w:val="004373D7"/>
  </w:style>
  <w:style w:type="paragraph" w:customStyle="1" w:styleId="E200C65EEA9A47479661C855E24AA557">
    <w:name w:val="E200C65EEA9A47479661C855E24AA557"/>
    <w:rsid w:val="004373D7"/>
  </w:style>
  <w:style w:type="paragraph" w:customStyle="1" w:styleId="A06447C166BE4D86B1A0CFD20C1B7797">
    <w:name w:val="A06447C166BE4D86B1A0CFD20C1B7797"/>
    <w:rsid w:val="004373D7"/>
  </w:style>
  <w:style w:type="paragraph" w:customStyle="1" w:styleId="206A250B869B4833A4A8CF0F54117B68">
    <w:name w:val="206A250B869B4833A4A8CF0F54117B68"/>
    <w:rsid w:val="004373D7"/>
  </w:style>
  <w:style w:type="paragraph" w:customStyle="1" w:styleId="DCBFE69D01F04D028E29D47E9C61FE87">
    <w:name w:val="DCBFE69D01F04D028E29D47E9C61FE87"/>
    <w:rsid w:val="004373D7"/>
  </w:style>
  <w:style w:type="paragraph" w:customStyle="1" w:styleId="2F968FE136CE4B9AACDDFDFDC58DE2A2">
    <w:name w:val="2F968FE136CE4B9AACDDFDFDC58DE2A2"/>
    <w:rsid w:val="004373D7"/>
  </w:style>
  <w:style w:type="paragraph" w:customStyle="1" w:styleId="213AA13AF33D4E8AB623EF2E410FC828">
    <w:name w:val="213AA13AF33D4E8AB623EF2E410FC828"/>
    <w:rsid w:val="004373D7"/>
  </w:style>
  <w:style w:type="paragraph" w:customStyle="1" w:styleId="0790CF5B00D34519AB6D7BD5E7CD64AD">
    <w:name w:val="0790CF5B00D34519AB6D7BD5E7CD64AD"/>
    <w:rsid w:val="004373D7"/>
  </w:style>
  <w:style w:type="paragraph" w:customStyle="1" w:styleId="AAD6C7E11A714294836A7FCFC6DDC1F8">
    <w:name w:val="AAD6C7E11A714294836A7FCFC6DDC1F8"/>
    <w:rsid w:val="004373D7"/>
  </w:style>
  <w:style w:type="paragraph" w:customStyle="1" w:styleId="206A250B869B4833A4A8CF0F54117B681">
    <w:name w:val="206A250B869B4833A4A8CF0F54117B681"/>
    <w:rsid w:val="004373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90CF5B00D34519AB6D7BD5E7CD64AD1">
    <w:name w:val="0790CF5B00D34519AB6D7BD5E7CD64AD1"/>
    <w:rsid w:val="004373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F93D6FE89B4D94B5AC38F57DA8984B">
    <w:name w:val="77F93D6FE89B4D94B5AC38F57DA8984B"/>
    <w:rsid w:val="004373D7"/>
  </w:style>
  <w:style w:type="paragraph" w:customStyle="1" w:styleId="A0A3220E49A14FCCBC3DB46E7FAEE7D4">
    <w:name w:val="A0A3220E49A14FCCBC3DB46E7FAEE7D4"/>
    <w:rsid w:val="004373D7"/>
  </w:style>
  <w:style w:type="paragraph" w:customStyle="1" w:styleId="FE5BB8F718854185B7491B3C2B217943">
    <w:name w:val="FE5BB8F718854185B7491B3C2B217943"/>
    <w:rsid w:val="004373D7"/>
  </w:style>
  <w:style w:type="paragraph" w:customStyle="1" w:styleId="97BF41BBB97B44FA85794A9F1DEA3B9F">
    <w:name w:val="97BF41BBB97B44FA85794A9F1DEA3B9F"/>
    <w:rsid w:val="004373D7"/>
  </w:style>
  <w:style w:type="paragraph" w:customStyle="1" w:styleId="B163086EFA3D419B81D9D1C6B3BA137B">
    <w:name w:val="B163086EFA3D419B81D9D1C6B3BA137B"/>
    <w:rsid w:val="004373D7"/>
  </w:style>
  <w:style w:type="paragraph" w:customStyle="1" w:styleId="D4D72DC734EB463AB8CF879F4F3AA3CD">
    <w:name w:val="D4D72DC734EB463AB8CF879F4F3AA3CD"/>
    <w:rsid w:val="004373D7"/>
  </w:style>
  <w:style w:type="paragraph" w:customStyle="1" w:styleId="A48921D5EC1043E7B7388EA7B49AAF43">
    <w:name w:val="A48921D5EC1043E7B7388EA7B49AAF43"/>
    <w:rsid w:val="004373D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e2d7a415-762f-4d3a-8860-ca566a4e558c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2021-10-20T00:00:00</HeaderDate>
    <Office/>
    <Dnr>Fi2021/03326</Dnr>
    <ParagrafNr/>
    <DocumentTitle/>
    <VisitingAddress/>
    <Extra1/>
    <Extra2/>
    <Extra3>Lars Hjälmered</Extra3>
    <Number/>
    <Recipient>Till riksdagen</Recipient>
    <SenderText/>
    <DocNumber>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D2B9C-A2D1-4508-BDF3-4185D22D7EDA}"/>
</file>

<file path=customXml/itemProps2.xml><?xml version="1.0" encoding="utf-8"?>
<ds:datastoreItem xmlns:ds="http://schemas.openxmlformats.org/officeDocument/2006/customXml" ds:itemID="{E3831D0A-A461-44B6-8B52-584698C38F53}"/>
</file>

<file path=customXml/itemProps3.xml><?xml version="1.0" encoding="utf-8"?>
<ds:datastoreItem xmlns:ds="http://schemas.openxmlformats.org/officeDocument/2006/customXml" ds:itemID="{312AEEF2-C710-41A5-8E7A-6365D2CF0758}"/>
</file>

<file path=customXml/itemProps4.xml><?xml version="1.0" encoding="utf-8"?>
<ds:datastoreItem xmlns:ds="http://schemas.openxmlformats.org/officeDocument/2006/customXml" ds:itemID="{6E4F3226-5490-43CE-80F5-C2E5CD8BD998}"/>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116 Avfallsförbränningsskattens effekter på miljö och elsystem.docx</dc:title>
  <cp:revision>1</cp:revision>
  <dcterms:created xsi:type="dcterms:W3CDTF">2021-10-18T11:41:00Z</dcterms:created>
  <dcterms:modified xsi:type="dcterms:W3CDTF">2021-10-18T11:42:00Z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95f6d7d5-a29a-49d4-b719-f6b143e563d9</vt:lpwstr>
  </property>
</Properties>
</file>