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1F702" w14:textId="7AB6F391" w:rsidR="003C0536" w:rsidRDefault="003C0536" w:rsidP="00DA0661">
      <w:pPr>
        <w:pStyle w:val="Rubrik"/>
      </w:pPr>
      <w:bookmarkStart w:id="0" w:name="Start"/>
      <w:bookmarkStart w:id="1" w:name="_GoBack"/>
      <w:bookmarkEnd w:id="0"/>
      <w:bookmarkEnd w:id="1"/>
      <w:r>
        <w:t xml:space="preserve">Svar på fråga 2018/19:108 av Tomas </w:t>
      </w:r>
      <w:proofErr w:type="spellStart"/>
      <w:r>
        <w:t>Tobé</w:t>
      </w:r>
      <w:proofErr w:type="spellEnd"/>
      <w:r>
        <w:t xml:space="preserve"> (M)</w:t>
      </w:r>
      <w:r>
        <w:br/>
        <w:t>Situationen inom Kriminalvården</w:t>
      </w:r>
    </w:p>
    <w:p w14:paraId="5C5DBFB2" w14:textId="3A30B85B" w:rsidR="003C0536" w:rsidRDefault="003C0536" w:rsidP="002749F7">
      <w:pPr>
        <w:pStyle w:val="Brdtext"/>
      </w:pPr>
      <w:r>
        <w:t xml:space="preserve">Tomas </w:t>
      </w:r>
      <w:proofErr w:type="spellStart"/>
      <w:r>
        <w:t>Tobé</w:t>
      </w:r>
      <w:proofErr w:type="spellEnd"/>
      <w:r w:rsidR="00D63922">
        <w:t xml:space="preserve"> (M)</w:t>
      </w:r>
      <w:r>
        <w:t xml:space="preserve"> har frågat </w:t>
      </w:r>
      <w:r w:rsidR="002C5CF2">
        <w:t>statsrådet Mikael Damberg</w:t>
      </w:r>
      <w:r>
        <w:t xml:space="preserve"> </w:t>
      </w:r>
      <w:r w:rsidR="00F644A3">
        <w:t xml:space="preserve">om han </w:t>
      </w:r>
      <w:r>
        <w:t>delar Kriminalvården</w:t>
      </w:r>
      <w:r w:rsidR="002C5CF2">
        <w:t>s</w:t>
      </w:r>
      <w:r>
        <w:t xml:space="preserve"> bild av </w:t>
      </w:r>
      <w:r w:rsidR="00826701">
        <w:t xml:space="preserve">att </w:t>
      </w:r>
      <w:r>
        <w:t xml:space="preserve">beläggningen i anstalt, till </w:t>
      </w:r>
      <w:r w:rsidR="002C5CF2">
        <w:t>skillnad från den bild som ges i budgetpropositionen för 2019, är 97 procent, och vilka åtgärder från regeringen</w:t>
      </w:r>
      <w:r w:rsidR="00BB6FFE">
        <w:t>s</w:t>
      </w:r>
      <w:r w:rsidR="002C5CF2">
        <w:t xml:space="preserve"> sida statsrådet i sådana fall </w:t>
      </w:r>
      <w:r w:rsidR="00F644A3">
        <w:t xml:space="preserve">anser </w:t>
      </w:r>
      <w:r w:rsidR="002C5CF2">
        <w:t>att detta motiverar.</w:t>
      </w:r>
      <w:r>
        <w:t xml:space="preserve">  </w:t>
      </w:r>
    </w:p>
    <w:p w14:paraId="139003CE" w14:textId="77777777" w:rsidR="003C0536" w:rsidRDefault="003C0536" w:rsidP="006A12F1">
      <w:pPr>
        <w:pStyle w:val="Brdtext"/>
      </w:pPr>
      <w:r>
        <w:t>Arbetet inom regeringen är så fördelat att det är jag som ska svara på frågan.</w:t>
      </w:r>
    </w:p>
    <w:p w14:paraId="26C22199" w14:textId="0D7BABF0" w:rsidR="0041213C" w:rsidRDefault="008A5BC4" w:rsidP="006A12F1">
      <w:pPr>
        <w:pStyle w:val="Brdtext"/>
      </w:pPr>
      <w:r w:rsidRPr="008A5BC4">
        <w:t>Kriminalvården har under en rad år haft minskande klientvolymer</w:t>
      </w:r>
      <w:r w:rsidR="00C57BDE">
        <w:t xml:space="preserve"> men efter 2018 ökade beläggningen igen </w:t>
      </w:r>
      <w:r w:rsidR="00FD295C">
        <w:t xml:space="preserve">och </w:t>
      </w:r>
      <w:r w:rsidR="00972C6D">
        <w:t xml:space="preserve">platssituationen har </w:t>
      </w:r>
      <w:r w:rsidR="00FD295C">
        <w:t xml:space="preserve">periodvis </w:t>
      </w:r>
      <w:r w:rsidR="00826701">
        <w:t>varit</w:t>
      </w:r>
      <w:r w:rsidR="00FB1126">
        <w:t xml:space="preserve"> ansträngd</w:t>
      </w:r>
      <w:r w:rsidR="0016001F">
        <w:t xml:space="preserve"> på både häkte och anstalt</w:t>
      </w:r>
      <w:r w:rsidR="00FB1126">
        <w:t xml:space="preserve">. </w:t>
      </w:r>
      <w:r w:rsidR="00C57BDE">
        <w:t xml:space="preserve">Stundtals har beläggningen legat på mellan </w:t>
      </w:r>
      <w:r w:rsidR="00D07872">
        <w:t>95–100 procent</w:t>
      </w:r>
      <w:r w:rsidR="00C57BDE">
        <w:t xml:space="preserve">. </w:t>
      </w:r>
    </w:p>
    <w:p w14:paraId="6AE646BF" w14:textId="6723D079" w:rsidR="00A91C89" w:rsidRDefault="00E2570C" w:rsidP="006A12F1">
      <w:pPr>
        <w:pStyle w:val="Brdtext"/>
      </w:pPr>
      <w:r w:rsidRPr="00E2570C">
        <w:t>Regeringen har skärpt straffen på en rad områden</w:t>
      </w:r>
      <w:r w:rsidR="00C51D27">
        <w:t xml:space="preserve"> och</w:t>
      </w:r>
      <w:r w:rsidRPr="00E2570C">
        <w:t xml:space="preserve"> gjort omfattande satsningar på polisverksamheten.</w:t>
      </w:r>
      <w:r>
        <w:t xml:space="preserve"> Dessa omständigheter kan </w:t>
      </w:r>
      <w:r w:rsidR="00E72DFB">
        <w:rPr>
          <w:rFonts w:eastAsia="Times New Roman"/>
        </w:rPr>
        <w:t>förväntas öka platsbehovet i Kriminalvården</w:t>
      </w:r>
      <w:r w:rsidR="00C57BDE">
        <w:t xml:space="preserve"> ytterligare.</w:t>
      </w:r>
    </w:p>
    <w:p w14:paraId="3FC8132C" w14:textId="4EA6AF13" w:rsidR="00C51D27" w:rsidRDefault="00C51D27" w:rsidP="006A12F1">
      <w:pPr>
        <w:pStyle w:val="Brdtext"/>
      </w:pPr>
      <w:r>
        <w:t>För att såväl regeringen som myndigheterna långsiktigt ska kunna bedöma och planera för framtida verksamhetsvolymer i rättskedjan finns behov av effektiva och ändamålsenliga prognosmetoder. Regeringen har därför gett Statskontoret i uppdrag att analysera arbetet med prognoser över verksam</w:t>
      </w:r>
      <w:r w:rsidR="00853E19">
        <w:t>-</w:t>
      </w:r>
      <w:r>
        <w:t xml:space="preserve">hetsvolymer i rättskedjan. </w:t>
      </w:r>
      <w:r w:rsidR="0021758B" w:rsidRPr="006F6407">
        <w:t xml:space="preserve">Uppdraget ska redovisas </w:t>
      </w:r>
      <w:r w:rsidR="0021758B">
        <w:t>senast den 15</w:t>
      </w:r>
      <w:r w:rsidR="0021758B" w:rsidRPr="006F6407">
        <w:t xml:space="preserve"> </w:t>
      </w:r>
      <w:r w:rsidR="0021758B">
        <w:t>mars</w:t>
      </w:r>
      <w:r w:rsidR="0021758B" w:rsidRPr="006F6407">
        <w:t xml:space="preserve"> 201</w:t>
      </w:r>
      <w:r w:rsidR="0021758B">
        <w:t>9</w:t>
      </w:r>
      <w:r w:rsidR="0017262C">
        <w:t>.</w:t>
      </w:r>
    </w:p>
    <w:p w14:paraId="1327463A" w14:textId="0E23D003" w:rsidR="00826701" w:rsidRDefault="00C51D27" w:rsidP="006A12F1">
      <w:pPr>
        <w:pStyle w:val="Brdtext"/>
      </w:pPr>
      <w:r>
        <w:t xml:space="preserve">Kriminalvården </w:t>
      </w:r>
      <w:r w:rsidRPr="00826701">
        <w:t>ansvarar för sin lokalförsörjning inom de rättsliga och ekonomiska ramar</w:t>
      </w:r>
      <w:r>
        <w:t xml:space="preserve"> riksdag och regering bestämmer och myndigheten ska fortlöpande anpassa antalet platser inom häktes- och anstaltsorganisationen till behovet. </w:t>
      </w:r>
      <w:r w:rsidR="00C57BDE">
        <w:t>Jag kan konstatera att Kriminalvården begärde 3</w:t>
      </w:r>
      <w:r w:rsidR="006D477D">
        <w:t>9</w:t>
      </w:r>
      <w:r w:rsidR="00C57BDE">
        <w:t xml:space="preserve">5 miljoner </w:t>
      </w:r>
      <w:r w:rsidR="00C57BDE">
        <w:lastRenderedPageBreak/>
        <w:t>ytterligare för 2019. Den budget som M och KD drev igenom tillsammans med S</w:t>
      </w:r>
      <w:r w:rsidR="001F4B30">
        <w:t xml:space="preserve">D, innebar emellertid bara </w:t>
      </w:r>
      <w:r w:rsidR="00C57BDE">
        <w:t xml:space="preserve">en ökning av anslagen med 85 miljoner kronor. </w:t>
      </w:r>
    </w:p>
    <w:p w14:paraId="25E2EF91" w14:textId="5CD2410B" w:rsidR="0016001F" w:rsidRDefault="0016001F" w:rsidP="00826701">
      <w:pPr>
        <w:pStyle w:val="Brdtext"/>
      </w:pPr>
      <w:r>
        <w:t>Kriminalvården</w:t>
      </w:r>
      <w:r w:rsidR="00DC4618">
        <w:t xml:space="preserve"> vidtar löpande åtgärder</w:t>
      </w:r>
      <w:r>
        <w:t xml:space="preserve"> för att möta den ökade klient</w:t>
      </w:r>
      <w:r w:rsidR="00853E19">
        <w:t>-</w:t>
      </w:r>
      <w:r>
        <w:t>tillströmningen och</w:t>
      </w:r>
      <w:r w:rsidR="00E319CC">
        <w:t xml:space="preserve"> </w:t>
      </w:r>
      <w:r w:rsidR="00DC4618">
        <w:t>regeringen</w:t>
      </w:r>
      <w:r w:rsidR="00E319CC">
        <w:t xml:space="preserve"> följer utvecklingen noga. D</w:t>
      </w:r>
      <w:r>
        <w:t>etta är en prioriterad fråga.</w:t>
      </w:r>
    </w:p>
    <w:p w14:paraId="2B60543E" w14:textId="77777777" w:rsidR="00826701" w:rsidRDefault="00826701" w:rsidP="006A12F1">
      <w:pPr>
        <w:pStyle w:val="Brdtext"/>
      </w:pPr>
    </w:p>
    <w:p w14:paraId="60014FC8" w14:textId="77777777" w:rsidR="002C5CF2" w:rsidRDefault="002C5CF2" w:rsidP="006A12F1">
      <w:pPr>
        <w:pStyle w:val="Brdtext"/>
      </w:pPr>
    </w:p>
    <w:p w14:paraId="2D5E8A4B" w14:textId="77777777" w:rsidR="003C0536" w:rsidRDefault="003C0536" w:rsidP="006A12F1">
      <w:pPr>
        <w:pStyle w:val="Brdtext"/>
      </w:pPr>
      <w:r>
        <w:t xml:space="preserve">Stockholm den </w:t>
      </w:r>
      <w:sdt>
        <w:sdtPr>
          <w:id w:val="2032990546"/>
          <w:placeholder>
            <w:docPart w:val="912C59393FC04596BA500A624BB58E0E"/>
          </w:placeholder>
          <w:dataBinding w:prefixMappings="xmlns:ns0='http://lp/documentinfo/RK' " w:xpath="/ns0:DocumentInfo[1]/ns0:BaseInfo[1]/ns0:HeaderDate[1]" w:storeItemID="{D7145447-8220-47C4-96FE-96030AB2A7EF}"/>
          <w:date w:fullDate="2019-02-13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2C5CF2">
            <w:t>13 februari 2019</w:t>
          </w:r>
        </w:sdtContent>
      </w:sdt>
    </w:p>
    <w:p w14:paraId="1EEC2289" w14:textId="77777777" w:rsidR="003C0536" w:rsidRDefault="003C0536" w:rsidP="00471B06">
      <w:pPr>
        <w:pStyle w:val="Brdtextutanavstnd"/>
      </w:pPr>
    </w:p>
    <w:p w14:paraId="63F59997" w14:textId="77777777" w:rsidR="003C0536" w:rsidRDefault="003C0536" w:rsidP="00471B06">
      <w:pPr>
        <w:pStyle w:val="Brdtextutanavstnd"/>
      </w:pPr>
    </w:p>
    <w:p w14:paraId="60121C0E" w14:textId="77777777" w:rsidR="003C0536" w:rsidRDefault="003C0536" w:rsidP="00471B06">
      <w:pPr>
        <w:pStyle w:val="Brdtextutanavstnd"/>
      </w:pPr>
    </w:p>
    <w:p w14:paraId="31CB3C00" w14:textId="09EF1DD4" w:rsidR="003C0536" w:rsidRDefault="002C5CF2" w:rsidP="00422A41">
      <w:pPr>
        <w:pStyle w:val="Brdtext"/>
      </w:pPr>
      <w:r>
        <w:t>Morgan Johansson</w:t>
      </w:r>
    </w:p>
    <w:p w14:paraId="5CC98997" w14:textId="77777777" w:rsidR="003C0536" w:rsidRPr="00DB48AB" w:rsidRDefault="003C0536" w:rsidP="00DB48AB">
      <w:pPr>
        <w:pStyle w:val="Brdtext"/>
      </w:pPr>
    </w:p>
    <w:sectPr w:rsidR="003C0536" w:rsidRPr="00DB48AB" w:rsidSect="003C053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2A702B" w14:textId="77777777" w:rsidR="003C0536" w:rsidRDefault="003C0536" w:rsidP="00A87A54">
      <w:pPr>
        <w:spacing w:after="0" w:line="240" w:lineRule="auto"/>
      </w:pPr>
      <w:r>
        <w:separator/>
      </w:r>
    </w:p>
  </w:endnote>
  <w:endnote w:type="continuationSeparator" w:id="0">
    <w:p w14:paraId="4A0D3872" w14:textId="77777777" w:rsidR="003C0536" w:rsidRDefault="003C0536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FC463" w14:textId="77777777" w:rsidR="00853E19" w:rsidRDefault="00853E1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66617760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1676CB49" w14:textId="76A7746B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A92F20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A92F20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20730C5A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442D7F22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78AD99BB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2358FD8D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501DD3F3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5BA85511" w14:textId="77777777" w:rsidTr="00C26068">
      <w:trPr>
        <w:trHeight w:val="227"/>
      </w:trPr>
      <w:tc>
        <w:tcPr>
          <w:tcW w:w="4074" w:type="dxa"/>
        </w:tcPr>
        <w:p w14:paraId="2803CFC2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35460E88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63D448F6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B0D55D" w14:textId="77777777" w:rsidR="003C0536" w:rsidRDefault="003C0536" w:rsidP="00A87A54">
      <w:pPr>
        <w:spacing w:after="0" w:line="240" w:lineRule="auto"/>
      </w:pPr>
      <w:r>
        <w:separator/>
      </w:r>
    </w:p>
  </w:footnote>
  <w:footnote w:type="continuationSeparator" w:id="0">
    <w:p w14:paraId="0DAF9FCB" w14:textId="77777777" w:rsidR="003C0536" w:rsidRDefault="003C0536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7A72E" w14:textId="77777777" w:rsidR="00853E19" w:rsidRDefault="00853E1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08D09" w14:textId="77777777" w:rsidR="00853E19" w:rsidRDefault="00853E19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3C0536" w14:paraId="2E78A802" w14:textId="77777777" w:rsidTr="00C93EBA">
      <w:trPr>
        <w:trHeight w:val="227"/>
      </w:trPr>
      <w:tc>
        <w:tcPr>
          <w:tcW w:w="5534" w:type="dxa"/>
        </w:tcPr>
        <w:p w14:paraId="1F30F5B5" w14:textId="77777777" w:rsidR="003C0536" w:rsidRPr="007D73AB" w:rsidRDefault="003C0536">
          <w:pPr>
            <w:pStyle w:val="Sidhuvud"/>
          </w:pPr>
        </w:p>
      </w:tc>
      <w:tc>
        <w:tcPr>
          <w:tcW w:w="3170" w:type="dxa"/>
          <w:vAlign w:val="bottom"/>
        </w:tcPr>
        <w:p w14:paraId="344EED08" w14:textId="77777777" w:rsidR="003C0536" w:rsidRPr="007D73AB" w:rsidRDefault="003C0536" w:rsidP="00340DE0">
          <w:pPr>
            <w:pStyle w:val="Sidhuvud"/>
          </w:pPr>
        </w:p>
      </w:tc>
      <w:tc>
        <w:tcPr>
          <w:tcW w:w="1134" w:type="dxa"/>
        </w:tcPr>
        <w:p w14:paraId="52E8224C" w14:textId="77777777" w:rsidR="003C0536" w:rsidRDefault="003C0536" w:rsidP="005A703A">
          <w:pPr>
            <w:pStyle w:val="Sidhuvud"/>
          </w:pPr>
        </w:p>
      </w:tc>
    </w:tr>
    <w:tr w:rsidR="003C0536" w14:paraId="6BEB8316" w14:textId="77777777" w:rsidTr="00C93EBA">
      <w:trPr>
        <w:trHeight w:val="1928"/>
      </w:trPr>
      <w:tc>
        <w:tcPr>
          <w:tcW w:w="5534" w:type="dxa"/>
        </w:tcPr>
        <w:p w14:paraId="65D22BDE" w14:textId="77777777" w:rsidR="003C0536" w:rsidRPr="00340DE0" w:rsidRDefault="003C0536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2A1B6B02" wp14:editId="78E4E38C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4AE9C701" w14:textId="77777777" w:rsidR="003C0536" w:rsidRPr="00710A6C" w:rsidRDefault="003C0536" w:rsidP="00EE3C0F">
          <w:pPr>
            <w:pStyle w:val="Sidhuvud"/>
            <w:rPr>
              <w:b/>
            </w:rPr>
          </w:pPr>
        </w:p>
        <w:p w14:paraId="058445A9" w14:textId="77777777" w:rsidR="003C0536" w:rsidRDefault="003C0536" w:rsidP="00EE3C0F">
          <w:pPr>
            <w:pStyle w:val="Sidhuvud"/>
          </w:pPr>
        </w:p>
        <w:p w14:paraId="3E712522" w14:textId="77777777" w:rsidR="003C0536" w:rsidRDefault="003C0536" w:rsidP="00EE3C0F">
          <w:pPr>
            <w:pStyle w:val="Sidhuvud"/>
          </w:pPr>
        </w:p>
        <w:p w14:paraId="15AA60CC" w14:textId="77777777" w:rsidR="003C0536" w:rsidRDefault="003C0536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F696C8CAB4B94990900D4323DC8EF7FD"/>
            </w:placeholder>
            <w:dataBinding w:prefixMappings="xmlns:ns0='http://lp/documentinfo/RK' " w:xpath="/ns0:DocumentInfo[1]/ns0:BaseInfo[1]/ns0:Dnr[1]" w:storeItemID="{D7145447-8220-47C4-96FE-96030AB2A7EF}"/>
            <w:text/>
          </w:sdtPr>
          <w:sdtEndPr/>
          <w:sdtContent>
            <w:p w14:paraId="4450249C" w14:textId="4F5AD7E8" w:rsidR="003C0536" w:rsidRDefault="00853E19" w:rsidP="00EE3C0F">
              <w:pPr>
                <w:pStyle w:val="Sidhuvud"/>
              </w:pPr>
              <w:r>
                <w:t>Ju2019/00349/POL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35F9A3994F2E413690253D0D54DA4B38"/>
            </w:placeholder>
            <w:showingPlcHdr/>
            <w:dataBinding w:prefixMappings="xmlns:ns0='http://lp/documentinfo/RK' " w:xpath="/ns0:DocumentInfo[1]/ns0:BaseInfo[1]/ns0:DocNumber[1]" w:storeItemID="{D7145447-8220-47C4-96FE-96030AB2A7EF}"/>
            <w:text/>
          </w:sdtPr>
          <w:sdtEndPr/>
          <w:sdtContent>
            <w:p w14:paraId="51995ED8" w14:textId="77777777" w:rsidR="003C0536" w:rsidRDefault="003C0536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03D86D13" w14:textId="77777777" w:rsidR="003C0536" w:rsidRDefault="003C0536" w:rsidP="00EE3C0F">
          <w:pPr>
            <w:pStyle w:val="Sidhuvud"/>
          </w:pPr>
        </w:p>
      </w:tc>
      <w:tc>
        <w:tcPr>
          <w:tcW w:w="1134" w:type="dxa"/>
        </w:tcPr>
        <w:p w14:paraId="20DD14E5" w14:textId="77777777" w:rsidR="003C0536" w:rsidRDefault="003C0536" w:rsidP="0094502D">
          <w:pPr>
            <w:pStyle w:val="Sidhuvud"/>
          </w:pPr>
        </w:p>
        <w:p w14:paraId="5C77685C" w14:textId="77777777" w:rsidR="003C0536" w:rsidRPr="0094502D" w:rsidRDefault="003C0536" w:rsidP="00EC71A6">
          <w:pPr>
            <w:pStyle w:val="Sidhuvud"/>
          </w:pPr>
        </w:p>
      </w:tc>
    </w:tr>
    <w:tr w:rsidR="003C0536" w14:paraId="02A49249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86225E59A9254B9B9291455EECEF40C1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4510D1E3" w14:textId="77777777" w:rsidR="002C5CF2" w:rsidRPr="002C5CF2" w:rsidRDefault="002C5CF2" w:rsidP="00340DE0">
              <w:pPr>
                <w:pStyle w:val="Sidhuvud"/>
                <w:rPr>
                  <w:b/>
                </w:rPr>
              </w:pPr>
              <w:r w:rsidRPr="002C5CF2">
                <w:rPr>
                  <w:b/>
                </w:rPr>
                <w:t>Justitiedepartementet</w:t>
              </w:r>
            </w:p>
            <w:p w14:paraId="3150C4B6" w14:textId="51023B9E" w:rsidR="003C0536" w:rsidRPr="00340DE0" w:rsidRDefault="00867D21" w:rsidP="00340DE0">
              <w:pPr>
                <w:pStyle w:val="Sidhuvud"/>
              </w:pPr>
              <w:r>
                <w:t>Justitie- och migration</w:t>
              </w:r>
              <w:r w:rsidR="002C5CF2" w:rsidRPr="002C5CF2">
                <w:t>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97B5EA058E974189B8B68DB53B9664C8"/>
          </w:placeholder>
          <w:dataBinding w:prefixMappings="xmlns:ns0='http://lp/documentinfo/RK' " w:xpath="/ns0:DocumentInfo[1]/ns0:BaseInfo[1]/ns0:Recipient[1]" w:storeItemID="{D7145447-8220-47C4-96FE-96030AB2A7EF}"/>
          <w:text w:multiLine="1"/>
        </w:sdtPr>
        <w:sdtEndPr/>
        <w:sdtContent>
          <w:tc>
            <w:tcPr>
              <w:tcW w:w="3170" w:type="dxa"/>
            </w:tcPr>
            <w:p w14:paraId="02974C64" w14:textId="6A832626" w:rsidR="003C0536" w:rsidRDefault="00853E19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015A5CBE" w14:textId="77777777" w:rsidR="003C0536" w:rsidRDefault="003C0536" w:rsidP="003E6020">
          <w:pPr>
            <w:pStyle w:val="Sidhuvud"/>
          </w:pPr>
        </w:p>
      </w:tc>
    </w:tr>
  </w:tbl>
  <w:p w14:paraId="7E8CB9E6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abstractNum w:abstractNumId="40" w15:restartNumberingAfterBreak="0">
    <w:nsid w:val="786E61E4"/>
    <w:multiLevelType w:val="hybridMultilevel"/>
    <w:tmpl w:val="9A0E72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trackRevisions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536"/>
    <w:rsid w:val="00000290"/>
    <w:rsid w:val="0000412C"/>
    <w:rsid w:val="00004D5C"/>
    <w:rsid w:val="00005F68"/>
    <w:rsid w:val="00006CA7"/>
    <w:rsid w:val="00012B00"/>
    <w:rsid w:val="00014EF6"/>
    <w:rsid w:val="00017197"/>
    <w:rsid w:val="0001725B"/>
    <w:rsid w:val="000203B0"/>
    <w:rsid w:val="000241FA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18F5"/>
    <w:rsid w:val="001331B1"/>
    <w:rsid w:val="00134837"/>
    <w:rsid w:val="00135111"/>
    <w:rsid w:val="001428E2"/>
    <w:rsid w:val="0016001F"/>
    <w:rsid w:val="00167FA8"/>
    <w:rsid w:val="00170CE4"/>
    <w:rsid w:val="0017262C"/>
    <w:rsid w:val="0017300E"/>
    <w:rsid w:val="00173126"/>
    <w:rsid w:val="00176A26"/>
    <w:rsid w:val="001774F8"/>
    <w:rsid w:val="00180BE1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D12FC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4B30"/>
    <w:rsid w:val="001F50BE"/>
    <w:rsid w:val="001F525B"/>
    <w:rsid w:val="001F6BBE"/>
    <w:rsid w:val="00204079"/>
    <w:rsid w:val="002102FD"/>
    <w:rsid w:val="00211B4E"/>
    <w:rsid w:val="00213204"/>
    <w:rsid w:val="00213258"/>
    <w:rsid w:val="0021657C"/>
    <w:rsid w:val="0021758B"/>
    <w:rsid w:val="00222258"/>
    <w:rsid w:val="00223AD6"/>
    <w:rsid w:val="0022666A"/>
    <w:rsid w:val="00227E43"/>
    <w:rsid w:val="002315F5"/>
    <w:rsid w:val="00233D52"/>
    <w:rsid w:val="00237147"/>
    <w:rsid w:val="00242AD1"/>
    <w:rsid w:val="0024412C"/>
    <w:rsid w:val="00260D2D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39EF"/>
    <w:rsid w:val="002A6820"/>
    <w:rsid w:val="002B6849"/>
    <w:rsid w:val="002C1D37"/>
    <w:rsid w:val="002C476F"/>
    <w:rsid w:val="002C5B48"/>
    <w:rsid w:val="002C5CF2"/>
    <w:rsid w:val="002D2647"/>
    <w:rsid w:val="002D4298"/>
    <w:rsid w:val="002D4829"/>
    <w:rsid w:val="002D6541"/>
    <w:rsid w:val="002E150B"/>
    <w:rsid w:val="002E2C89"/>
    <w:rsid w:val="002E3609"/>
    <w:rsid w:val="002E4D3F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50A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0536"/>
    <w:rsid w:val="003C7BE0"/>
    <w:rsid w:val="003D0DD3"/>
    <w:rsid w:val="003D17EF"/>
    <w:rsid w:val="003D3535"/>
    <w:rsid w:val="003D4B2A"/>
    <w:rsid w:val="003D4D9F"/>
    <w:rsid w:val="003D7B03"/>
    <w:rsid w:val="003E30BD"/>
    <w:rsid w:val="003E5A50"/>
    <w:rsid w:val="003E6020"/>
    <w:rsid w:val="003F1F1F"/>
    <w:rsid w:val="003F299F"/>
    <w:rsid w:val="003F59B4"/>
    <w:rsid w:val="003F6B92"/>
    <w:rsid w:val="0040090E"/>
    <w:rsid w:val="00403D11"/>
    <w:rsid w:val="00404DB4"/>
    <w:rsid w:val="0041093C"/>
    <w:rsid w:val="0041213C"/>
    <w:rsid w:val="0041223B"/>
    <w:rsid w:val="004137EE"/>
    <w:rsid w:val="00413A4E"/>
    <w:rsid w:val="00415163"/>
    <w:rsid w:val="004157BE"/>
    <w:rsid w:val="0042068E"/>
    <w:rsid w:val="00422030"/>
    <w:rsid w:val="00422A7F"/>
    <w:rsid w:val="00426213"/>
    <w:rsid w:val="00427B2C"/>
    <w:rsid w:val="00431A7B"/>
    <w:rsid w:val="0043623F"/>
    <w:rsid w:val="00437459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768A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B115A"/>
    <w:rsid w:val="005B537F"/>
    <w:rsid w:val="005C120D"/>
    <w:rsid w:val="005C15B3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7814"/>
    <w:rsid w:val="006175D7"/>
    <w:rsid w:val="006208E5"/>
    <w:rsid w:val="006273E4"/>
    <w:rsid w:val="00631F82"/>
    <w:rsid w:val="00633B59"/>
    <w:rsid w:val="00634EF4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4D"/>
    <w:rsid w:val="00696A95"/>
    <w:rsid w:val="006A09DA"/>
    <w:rsid w:val="006A1835"/>
    <w:rsid w:val="006A2625"/>
    <w:rsid w:val="006B4A30"/>
    <w:rsid w:val="006B7569"/>
    <w:rsid w:val="006C28EE"/>
    <w:rsid w:val="006D2998"/>
    <w:rsid w:val="006D3188"/>
    <w:rsid w:val="006D477D"/>
    <w:rsid w:val="006D5159"/>
    <w:rsid w:val="006E08FC"/>
    <w:rsid w:val="006F2588"/>
    <w:rsid w:val="00703967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50C93"/>
    <w:rsid w:val="00754E24"/>
    <w:rsid w:val="00757B3B"/>
    <w:rsid w:val="00764FA6"/>
    <w:rsid w:val="00773075"/>
    <w:rsid w:val="00773F3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6456"/>
    <w:rsid w:val="007C7BDB"/>
    <w:rsid w:val="007D2FF5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0595A"/>
    <w:rsid w:val="008150A6"/>
    <w:rsid w:val="008178E6"/>
    <w:rsid w:val="0082249C"/>
    <w:rsid w:val="00824CCE"/>
    <w:rsid w:val="00826701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3E19"/>
    <w:rsid w:val="008573B9"/>
    <w:rsid w:val="0085782D"/>
    <w:rsid w:val="00863BB7"/>
    <w:rsid w:val="00867D21"/>
    <w:rsid w:val="008730FD"/>
    <w:rsid w:val="00873DA1"/>
    <w:rsid w:val="00875DDD"/>
    <w:rsid w:val="00881BC6"/>
    <w:rsid w:val="008860CC"/>
    <w:rsid w:val="00890876"/>
    <w:rsid w:val="00891929"/>
    <w:rsid w:val="00893029"/>
    <w:rsid w:val="0089514A"/>
    <w:rsid w:val="00895C2A"/>
    <w:rsid w:val="008A0A0D"/>
    <w:rsid w:val="008A3961"/>
    <w:rsid w:val="008A4CEA"/>
    <w:rsid w:val="008A5BC4"/>
    <w:rsid w:val="008A7506"/>
    <w:rsid w:val="008B1603"/>
    <w:rsid w:val="008B20ED"/>
    <w:rsid w:val="008B6135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44EE"/>
    <w:rsid w:val="00915D4C"/>
    <w:rsid w:val="009279B2"/>
    <w:rsid w:val="00934D4B"/>
    <w:rsid w:val="00935814"/>
    <w:rsid w:val="0094502D"/>
    <w:rsid w:val="00946561"/>
    <w:rsid w:val="00946B39"/>
    <w:rsid w:val="00947013"/>
    <w:rsid w:val="00972C6D"/>
    <w:rsid w:val="00973084"/>
    <w:rsid w:val="00974B59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B2F70"/>
    <w:rsid w:val="009B4594"/>
    <w:rsid w:val="009B52F6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7B92"/>
    <w:rsid w:val="009F19C0"/>
    <w:rsid w:val="00A00AE4"/>
    <w:rsid w:val="00A00D24"/>
    <w:rsid w:val="00A01F5C"/>
    <w:rsid w:val="00A2019A"/>
    <w:rsid w:val="00A23493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91C89"/>
    <w:rsid w:val="00A92F20"/>
    <w:rsid w:val="00AA1809"/>
    <w:rsid w:val="00AB5033"/>
    <w:rsid w:val="00AB5298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2A05"/>
    <w:rsid w:val="00B84409"/>
    <w:rsid w:val="00B84E2D"/>
    <w:rsid w:val="00B927C9"/>
    <w:rsid w:val="00B96EFA"/>
    <w:rsid w:val="00BB17B0"/>
    <w:rsid w:val="00BB28BF"/>
    <w:rsid w:val="00BB2F42"/>
    <w:rsid w:val="00BB4AC0"/>
    <w:rsid w:val="00BB5683"/>
    <w:rsid w:val="00BB6FFE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3E56"/>
    <w:rsid w:val="00BE4BF7"/>
    <w:rsid w:val="00BE5FCE"/>
    <w:rsid w:val="00BE62F6"/>
    <w:rsid w:val="00BE638E"/>
    <w:rsid w:val="00BF27B2"/>
    <w:rsid w:val="00BF4F06"/>
    <w:rsid w:val="00BF534E"/>
    <w:rsid w:val="00BF5717"/>
    <w:rsid w:val="00C01585"/>
    <w:rsid w:val="00C1410E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51D27"/>
    <w:rsid w:val="00C57BDE"/>
    <w:rsid w:val="00C63EC4"/>
    <w:rsid w:val="00C64CD9"/>
    <w:rsid w:val="00C670F8"/>
    <w:rsid w:val="00C6780B"/>
    <w:rsid w:val="00C76D49"/>
    <w:rsid w:val="00C80AD4"/>
    <w:rsid w:val="00C80B5E"/>
    <w:rsid w:val="00C80FE4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0593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872"/>
    <w:rsid w:val="00D07BE1"/>
    <w:rsid w:val="00D116C0"/>
    <w:rsid w:val="00D13433"/>
    <w:rsid w:val="00D13D8A"/>
    <w:rsid w:val="00D20DA7"/>
    <w:rsid w:val="00D249A5"/>
    <w:rsid w:val="00D279D8"/>
    <w:rsid w:val="00D27C8E"/>
    <w:rsid w:val="00D3026A"/>
    <w:rsid w:val="00D32D62"/>
    <w:rsid w:val="00D36E44"/>
    <w:rsid w:val="00D40C72"/>
    <w:rsid w:val="00D4141B"/>
    <w:rsid w:val="00D4145D"/>
    <w:rsid w:val="00D458F0"/>
    <w:rsid w:val="00D50B3B"/>
    <w:rsid w:val="00D5467F"/>
    <w:rsid w:val="00D55837"/>
    <w:rsid w:val="00D56A9F"/>
    <w:rsid w:val="00D60F51"/>
    <w:rsid w:val="00D63922"/>
    <w:rsid w:val="00D65E43"/>
    <w:rsid w:val="00D6730A"/>
    <w:rsid w:val="00D674A6"/>
    <w:rsid w:val="00D7168E"/>
    <w:rsid w:val="00D72719"/>
    <w:rsid w:val="00D74B7C"/>
    <w:rsid w:val="00D76068"/>
    <w:rsid w:val="00D76B01"/>
    <w:rsid w:val="00D804A2"/>
    <w:rsid w:val="00D84704"/>
    <w:rsid w:val="00D921FD"/>
    <w:rsid w:val="00D93714"/>
    <w:rsid w:val="00D94034"/>
    <w:rsid w:val="00D95424"/>
    <w:rsid w:val="00DA4084"/>
    <w:rsid w:val="00DA5A54"/>
    <w:rsid w:val="00DA5C0D"/>
    <w:rsid w:val="00DB4E26"/>
    <w:rsid w:val="00DB714B"/>
    <w:rsid w:val="00DC1025"/>
    <w:rsid w:val="00DC10F6"/>
    <w:rsid w:val="00DC3E45"/>
    <w:rsid w:val="00DC4598"/>
    <w:rsid w:val="00DC4618"/>
    <w:rsid w:val="00DD0722"/>
    <w:rsid w:val="00DD212F"/>
    <w:rsid w:val="00DD7352"/>
    <w:rsid w:val="00DE18F5"/>
    <w:rsid w:val="00DF5BFB"/>
    <w:rsid w:val="00DF5CD6"/>
    <w:rsid w:val="00E000ED"/>
    <w:rsid w:val="00E022DA"/>
    <w:rsid w:val="00E03BCB"/>
    <w:rsid w:val="00E124DC"/>
    <w:rsid w:val="00E2570C"/>
    <w:rsid w:val="00E258D8"/>
    <w:rsid w:val="00E26DDF"/>
    <w:rsid w:val="00E30167"/>
    <w:rsid w:val="00E319CC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2DFB"/>
    <w:rsid w:val="00E74A30"/>
    <w:rsid w:val="00E77778"/>
    <w:rsid w:val="00E77B7E"/>
    <w:rsid w:val="00E82DF1"/>
    <w:rsid w:val="00E90CAA"/>
    <w:rsid w:val="00E93339"/>
    <w:rsid w:val="00E96532"/>
    <w:rsid w:val="00E973A0"/>
    <w:rsid w:val="00EA1688"/>
    <w:rsid w:val="00EA1AFC"/>
    <w:rsid w:val="00EA4C83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20C7"/>
    <w:rsid w:val="00F53AEA"/>
    <w:rsid w:val="00F55AC7"/>
    <w:rsid w:val="00F55FC9"/>
    <w:rsid w:val="00F5663B"/>
    <w:rsid w:val="00F5674D"/>
    <w:rsid w:val="00F6392C"/>
    <w:rsid w:val="00F64256"/>
    <w:rsid w:val="00F644A3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7644"/>
    <w:rsid w:val="00FB0647"/>
    <w:rsid w:val="00FB1126"/>
    <w:rsid w:val="00FC069A"/>
    <w:rsid w:val="00FC08A9"/>
    <w:rsid w:val="00FC7600"/>
    <w:rsid w:val="00FD0B7B"/>
    <w:rsid w:val="00FD295C"/>
    <w:rsid w:val="00FD4C08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FFA580F"/>
  <w15:docId w15:val="{E6F0D729-5107-43A4-BB43-97D547C5C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696C8CAB4B94990900D4323DC8EF7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FF8A19-6FBC-4531-8B7A-B48E68390283}"/>
      </w:docPartPr>
      <w:docPartBody>
        <w:p w:rsidR="0019305F" w:rsidRDefault="00583DC4" w:rsidP="00583DC4">
          <w:pPr>
            <w:pStyle w:val="F696C8CAB4B94990900D4323DC8EF7F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5F9A3994F2E413690253D0D54DA4B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26220B-49FB-4C97-9869-04BED9B39FEE}"/>
      </w:docPartPr>
      <w:docPartBody>
        <w:p w:rsidR="0019305F" w:rsidRDefault="00583DC4" w:rsidP="00583DC4">
          <w:pPr>
            <w:pStyle w:val="35F9A3994F2E413690253D0D54DA4B3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6225E59A9254B9B9291455EECEF40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13B6AB-5352-4DE5-83D5-BDDA89C1A9DA}"/>
      </w:docPartPr>
      <w:docPartBody>
        <w:p w:rsidR="0019305F" w:rsidRDefault="00583DC4" w:rsidP="00583DC4">
          <w:pPr>
            <w:pStyle w:val="86225E59A9254B9B9291455EECEF40C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7B5EA058E974189B8B68DB53B9664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FB9AF7-42F6-4D4B-8DF3-3C8711A27C38}"/>
      </w:docPartPr>
      <w:docPartBody>
        <w:p w:rsidR="0019305F" w:rsidRDefault="00583DC4" w:rsidP="00583DC4">
          <w:pPr>
            <w:pStyle w:val="97B5EA058E974189B8B68DB53B9664C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12C59393FC04596BA500A624BB58E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8C527C-4290-4DB7-A9AF-3D9F75D070C3}"/>
      </w:docPartPr>
      <w:docPartBody>
        <w:p w:rsidR="0019305F" w:rsidRDefault="00583DC4" w:rsidP="00583DC4">
          <w:pPr>
            <w:pStyle w:val="912C59393FC04596BA500A624BB58E0E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DC4"/>
    <w:rsid w:val="0019305F"/>
    <w:rsid w:val="0058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EEC826AE9D849E6B1FE9A32F0438F2B">
    <w:name w:val="FEEC826AE9D849E6B1FE9A32F0438F2B"/>
    <w:rsid w:val="00583DC4"/>
  </w:style>
  <w:style w:type="character" w:styleId="Platshllartext">
    <w:name w:val="Placeholder Text"/>
    <w:basedOn w:val="Standardstycketeckensnitt"/>
    <w:uiPriority w:val="99"/>
    <w:semiHidden/>
    <w:rsid w:val="00583DC4"/>
    <w:rPr>
      <w:noProof w:val="0"/>
      <w:color w:val="808080"/>
    </w:rPr>
  </w:style>
  <w:style w:type="paragraph" w:customStyle="1" w:styleId="711B688B54D74D279306B1103985483D">
    <w:name w:val="711B688B54D74D279306B1103985483D"/>
    <w:rsid w:val="00583DC4"/>
  </w:style>
  <w:style w:type="paragraph" w:customStyle="1" w:styleId="5BE6B6B678D24AF2AFA5690A2E0D4FB2">
    <w:name w:val="5BE6B6B678D24AF2AFA5690A2E0D4FB2"/>
    <w:rsid w:val="00583DC4"/>
  </w:style>
  <w:style w:type="paragraph" w:customStyle="1" w:styleId="5F213E5D8DE84DC59D0AE4952BE65619">
    <w:name w:val="5F213E5D8DE84DC59D0AE4952BE65619"/>
    <w:rsid w:val="00583DC4"/>
  </w:style>
  <w:style w:type="paragraph" w:customStyle="1" w:styleId="F696C8CAB4B94990900D4323DC8EF7FD">
    <w:name w:val="F696C8CAB4B94990900D4323DC8EF7FD"/>
    <w:rsid w:val="00583DC4"/>
  </w:style>
  <w:style w:type="paragraph" w:customStyle="1" w:styleId="35F9A3994F2E413690253D0D54DA4B38">
    <w:name w:val="35F9A3994F2E413690253D0D54DA4B38"/>
    <w:rsid w:val="00583DC4"/>
  </w:style>
  <w:style w:type="paragraph" w:customStyle="1" w:styleId="4125DBF3B4CA43B9A1E5B42EB8D87674">
    <w:name w:val="4125DBF3B4CA43B9A1E5B42EB8D87674"/>
    <w:rsid w:val="00583DC4"/>
  </w:style>
  <w:style w:type="paragraph" w:customStyle="1" w:styleId="FD21CC14067846AE9BF2AF4A1940823D">
    <w:name w:val="FD21CC14067846AE9BF2AF4A1940823D"/>
    <w:rsid w:val="00583DC4"/>
  </w:style>
  <w:style w:type="paragraph" w:customStyle="1" w:styleId="7D9CC5F4034F4A8B8504E52C98F036DE">
    <w:name w:val="7D9CC5F4034F4A8B8504E52C98F036DE"/>
    <w:rsid w:val="00583DC4"/>
  </w:style>
  <w:style w:type="paragraph" w:customStyle="1" w:styleId="86225E59A9254B9B9291455EECEF40C1">
    <w:name w:val="86225E59A9254B9B9291455EECEF40C1"/>
    <w:rsid w:val="00583DC4"/>
  </w:style>
  <w:style w:type="paragraph" w:customStyle="1" w:styleId="97B5EA058E974189B8B68DB53B9664C8">
    <w:name w:val="97B5EA058E974189B8B68DB53B9664C8"/>
    <w:rsid w:val="00583DC4"/>
  </w:style>
  <w:style w:type="paragraph" w:customStyle="1" w:styleId="4D5307D09FD84FF6B895CA1D0C9360FE">
    <w:name w:val="4D5307D09FD84FF6B895CA1D0C9360FE"/>
    <w:rsid w:val="00583DC4"/>
  </w:style>
  <w:style w:type="paragraph" w:customStyle="1" w:styleId="311DFC6498EC42819B154A82183718B8">
    <w:name w:val="311DFC6498EC42819B154A82183718B8"/>
    <w:rsid w:val="00583DC4"/>
  </w:style>
  <w:style w:type="paragraph" w:customStyle="1" w:styleId="5050AD43E3D94E8595F6C8F1B5DF629A">
    <w:name w:val="5050AD43E3D94E8595F6C8F1B5DF629A"/>
    <w:rsid w:val="00583DC4"/>
  </w:style>
  <w:style w:type="paragraph" w:customStyle="1" w:styleId="9613B6CF24794A57B0EFEC58708DCE7F">
    <w:name w:val="9613B6CF24794A57B0EFEC58708DCE7F"/>
    <w:rsid w:val="00583DC4"/>
  </w:style>
  <w:style w:type="paragraph" w:customStyle="1" w:styleId="51513CAD7E3C41709B94A7D5AC032416">
    <w:name w:val="51513CAD7E3C41709B94A7D5AC032416"/>
    <w:rsid w:val="00583DC4"/>
  </w:style>
  <w:style w:type="paragraph" w:customStyle="1" w:styleId="9C5B9E3B5C864E25BC9D7E3E449A2C7A">
    <w:name w:val="9C5B9E3B5C864E25BC9D7E3E449A2C7A"/>
    <w:rsid w:val="00583DC4"/>
  </w:style>
  <w:style w:type="paragraph" w:customStyle="1" w:styleId="933CCCC26B7E437986B4DE39B182CFAE">
    <w:name w:val="933CCCC26B7E437986B4DE39B182CFAE"/>
    <w:rsid w:val="00583DC4"/>
  </w:style>
  <w:style w:type="paragraph" w:customStyle="1" w:styleId="912C59393FC04596BA500A624BB58E0E">
    <w:name w:val="912C59393FC04596BA500A624BB58E0E"/>
    <w:rsid w:val="00583DC4"/>
  </w:style>
  <w:style w:type="paragraph" w:customStyle="1" w:styleId="3A3FF88FC5924CF98108C64797541706">
    <w:name w:val="3A3FF88FC5924CF98108C64797541706"/>
    <w:rsid w:val="00583D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6c7eea4e-2b52-4097-ac92-a254ab4fe98a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Justitie- och inrikesministern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2019-02-13T00:00:00</HeaderDate>
    <Office/>
    <Dnr>Ju2019/00349/POL</Dnr>
    <ParagrafNr/>
    <DocumentTitle/>
    <VisitingAddress/>
    <Extra1/>
    <Extra2/>
    <Extra3>Tomas Tobé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33C089DA1BDE49BB289FD4621614BF" ma:contentTypeVersion="2" ma:contentTypeDescription="Skapa ett nytt dokument." ma:contentTypeScope="" ma:versionID="7cd4421d465e12f7915fba4e4385cab8">
  <xsd:schema xmlns:xsd="http://www.w3.org/2001/XMLSchema" xmlns:xs="http://www.w3.org/2001/XMLSchema" xmlns:p="http://schemas.microsoft.com/office/2006/metadata/properties" xmlns:ns2="8ddc1324-d73c-4d64-bfb4-e2b615ff09b4" targetNamespace="http://schemas.microsoft.com/office/2006/metadata/properties" ma:root="true" ma:fieldsID="3953fa6061dd3abc3e8e35540dc24484" ns2:_="">
    <xsd:import namespace="8ddc1324-d73c-4d64-bfb4-e2b615ff09b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dc1324-d73c-4d64-bfb4-e2b615ff09b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0D446-CD36-4613-BC0D-E5A0C05C8BB8}"/>
</file>

<file path=customXml/itemProps2.xml><?xml version="1.0" encoding="utf-8"?>
<ds:datastoreItem xmlns:ds="http://schemas.openxmlformats.org/officeDocument/2006/customXml" ds:itemID="{C64D6F9D-F758-4297-AA26-FFA00DD04281}"/>
</file>

<file path=customXml/itemProps3.xml><?xml version="1.0" encoding="utf-8"?>
<ds:datastoreItem xmlns:ds="http://schemas.openxmlformats.org/officeDocument/2006/customXml" ds:itemID="{D7145447-8220-47C4-96FE-96030AB2A7EF}"/>
</file>

<file path=customXml/itemProps4.xml><?xml version="1.0" encoding="utf-8"?>
<ds:datastoreItem xmlns:ds="http://schemas.openxmlformats.org/officeDocument/2006/customXml" ds:itemID="{84BEB974-707C-4924-BD4E-E13D85D9971A}"/>
</file>

<file path=customXml/itemProps5.xml><?xml version="1.0" encoding="utf-8"?>
<ds:datastoreItem xmlns:ds="http://schemas.openxmlformats.org/officeDocument/2006/customXml" ds:itemID="{4BEC33CE-EC4B-44B8-925E-FAA40B5B07F0}"/>
</file>

<file path=customXml/itemProps6.xml><?xml version="1.0" encoding="utf-8"?>
<ds:datastoreItem xmlns:ds="http://schemas.openxmlformats.org/officeDocument/2006/customXml" ds:itemID="{23630C97-6EE8-4816-B8D1-A240D7AF6EEF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300</Words>
  <Characters>1592</Characters>
  <Application>Microsoft Office Word</Application>
  <DocSecurity>4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Brodén</dc:creator>
  <cp:keywords/>
  <dc:description/>
  <cp:lastModifiedBy>Gunilla Hansson-Böe</cp:lastModifiedBy>
  <cp:revision>2</cp:revision>
  <cp:lastPrinted>2019-02-07T10:19:00Z</cp:lastPrinted>
  <dcterms:created xsi:type="dcterms:W3CDTF">2019-02-13T07:45:00Z</dcterms:created>
  <dcterms:modified xsi:type="dcterms:W3CDTF">2019-02-13T07:45:00Z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ItemGuid">
    <vt:lpwstr>ba39133c-588a-4a51-93fa-e60a26d353be</vt:lpwstr>
  </property>
</Properties>
</file>