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4D93" w14:textId="2D7EC021" w:rsidR="00D7019E" w:rsidRDefault="00D7019E" w:rsidP="004D0DA7">
      <w:pPr>
        <w:pStyle w:val="Rubrik"/>
      </w:pPr>
      <w:bookmarkStart w:id="0" w:name="Start"/>
      <w:bookmarkEnd w:id="0"/>
      <w:r>
        <w:t>Svar på fråga 2018/19:246</w:t>
      </w:r>
      <w:r w:rsidR="00976C27">
        <w:t xml:space="preserve"> av Camilla Waltersson Grönvall</w:t>
      </w:r>
      <w:r>
        <w:t xml:space="preserve"> (M)</w:t>
      </w:r>
      <w:r>
        <w:br/>
        <w:t>IVO och tillståndsplikt</w:t>
      </w:r>
    </w:p>
    <w:p w14:paraId="2BEA4D94" w14:textId="76AE0733" w:rsidR="00D7019E" w:rsidRDefault="00976C27" w:rsidP="004D0DA7">
      <w:pPr>
        <w:pStyle w:val="Brdtext"/>
      </w:pPr>
      <w:r>
        <w:t>Camilla Waltersson Grönvall</w:t>
      </w:r>
      <w:r w:rsidR="00D7019E">
        <w:t xml:space="preserve"> har frågat </w:t>
      </w:r>
      <w:r>
        <w:t>socialministern</w:t>
      </w:r>
      <w:r w:rsidR="0092596B">
        <w:t xml:space="preserve"> om det är </w:t>
      </w:r>
      <w:r w:rsidR="003A0A2E">
        <w:t xml:space="preserve">hennes </w:t>
      </w:r>
      <w:r>
        <w:t>mening</w:t>
      </w:r>
      <w:r w:rsidR="00D7019E">
        <w:t xml:space="preserve"> att privata företagares regelb</w:t>
      </w:r>
      <w:r w:rsidR="00BA2791">
        <w:t>örda</w:t>
      </w:r>
      <w:r w:rsidR="00C61294">
        <w:t xml:space="preserve"> gällande tillståndsplikt</w:t>
      </w:r>
      <w:r w:rsidR="00BA2791">
        <w:t xml:space="preserve"> inom </w:t>
      </w:r>
      <w:r w:rsidR="00E11964">
        <w:t xml:space="preserve">socialtjänstens </w:t>
      </w:r>
      <w:r w:rsidR="003A0A2E">
        <w:t xml:space="preserve">verksamheter </w:t>
      </w:r>
      <w:r w:rsidR="00D7019E">
        <w:t>ska vara annorlunda än offentliga utförares.</w:t>
      </w:r>
      <w:r>
        <w:t xml:space="preserve"> </w:t>
      </w:r>
    </w:p>
    <w:p w14:paraId="4C67F011" w14:textId="1B6A46D8" w:rsidR="003A0A2E" w:rsidRDefault="003A0A2E" w:rsidP="004D0DA7">
      <w:pPr>
        <w:pStyle w:val="Brdtext"/>
      </w:pPr>
      <w:r>
        <w:t>Frågan har överlämnats till mig.</w:t>
      </w:r>
    </w:p>
    <w:p w14:paraId="2BEA4D95" w14:textId="7686EF80" w:rsidR="00E11964" w:rsidRDefault="000261CF" w:rsidP="00E11964">
      <w:pPr>
        <w:pStyle w:val="Brdtext"/>
      </w:pPr>
      <w:r>
        <w:t>R</w:t>
      </w:r>
      <w:r w:rsidR="00E11964">
        <w:t>eg</w:t>
      </w:r>
      <w:r>
        <w:t>lerna</w:t>
      </w:r>
      <w:r w:rsidR="00E11964">
        <w:t xml:space="preserve"> ser </w:t>
      </w:r>
      <w:r w:rsidR="00E22BBE">
        <w:t>i vissa fall</w:t>
      </w:r>
      <w:r w:rsidR="00E11964">
        <w:t xml:space="preserve"> olika ut för privata och offentliga utförare </w:t>
      </w:r>
      <w:r>
        <w:t>eftersom</w:t>
      </w:r>
      <w:r w:rsidR="00E11964">
        <w:t xml:space="preserve"> </w:t>
      </w:r>
      <w:r w:rsidR="002A14EB">
        <w:t xml:space="preserve">de </w:t>
      </w:r>
      <w:r w:rsidR="00E11964">
        <w:t>har olika ansvar. Kommunerna har ett lagstadgat</w:t>
      </w:r>
      <w:r w:rsidR="0092596B">
        <w:t xml:space="preserve"> </w:t>
      </w:r>
      <w:r w:rsidR="00E11964">
        <w:t>ansvar att tillhandahålla socialtjänst åt medborgarna, medan privata aktörer bedriver verksamhet på frivillig basis</w:t>
      </w:r>
      <w:r w:rsidR="0092596B">
        <w:t>.</w:t>
      </w:r>
      <w:r w:rsidR="00E11964">
        <w:t xml:space="preserve"> En tillståndsprövning</w:t>
      </w:r>
      <w:r w:rsidR="0092596B">
        <w:t xml:space="preserve"> av enskild verksamhet</w:t>
      </w:r>
      <w:r w:rsidR="00E11964">
        <w:t xml:space="preserve"> säkerställer att grundläggande krav är uppfyllda och syftar även till att förhindra oseriösa aktörer. Kommunernas ansvar innebär att de även är huvudmän för socialtjänstverksamhet som överlämnas till privata utförare, och </w:t>
      </w:r>
      <w:r w:rsidR="0020485D">
        <w:t>kommunerna</w:t>
      </w:r>
      <w:r w:rsidR="00E11964">
        <w:t xml:space="preserve"> har alltid det yttersta ansvaret för den individuella insatsen oavsett om den utförs av en kommunal eller pr</w:t>
      </w:r>
      <w:r w:rsidR="0020485D">
        <w:t>ivat verksamhet.</w:t>
      </w:r>
    </w:p>
    <w:p w14:paraId="2BEA4D96" w14:textId="1CA3040C" w:rsidR="00E11964" w:rsidRDefault="005B7EC9" w:rsidP="00E11964">
      <w:pPr>
        <w:pStyle w:val="Brdtext"/>
      </w:pPr>
      <w:r>
        <w:t>Det</w:t>
      </w:r>
      <w:r w:rsidR="00E11964">
        <w:t xml:space="preserve"> innebär inte att kraven är lägre </w:t>
      </w:r>
      <w:r>
        <w:t xml:space="preserve">för kommunerna </w:t>
      </w:r>
      <w:r w:rsidR="00E11964">
        <w:t>vad gäller tjänsternas kvalitet. Inspektionen för vård och omsorg utövar tillsyn över både offentlig och enskild verksamhet. Den statliga tillsynen innebär en granskning av att verksamheten uppfyller de krav och mål som formulerats i lagar och andra föreskrifter. Kvalitetsk</w:t>
      </w:r>
      <w:r w:rsidR="00C00A3A">
        <w:t>raven är desamma oavsett regi.</w:t>
      </w:r>
    </w:p>
    <w:p w14:paraId="2BEA4D98" w14:textId="4A0F59EE" w:rsidR="00E11964" w:rsidRDefault="00BA08EC" w:rsidP="004D0DA7">
      <w:pPr>
        <w:pStyle w:val="Brdtext"/>
      </w:pPr>
      <w:r>
        <w:t>Regeringen arbetar</w:t>
      </w:r>
      <w:r w:rsidR="005B7EC9">
        <w:t xml:space="preserve"> i enlighet med januariavtalet, den sakpolitiska överenskommelsen mellan Socialdemokraterna, Centerpartiet, Liberalerna och Miljöpartiet de gröna</w:t>
      </w:r>
      <w:r>
        <w:t xml:space="preserve"> för att</w:t>
      </w:r>
      <w:r w:rsidR="0020485D">
        <w:t xml:space="preserve"> aktörer</w:t>
      </w:r>
      <w:r w:rsidR="00AB2196">
        <w:t xml:space="preserve"> </w:t>
      </w:r>
      <w:r>
        <w:t>inom välfärden</w:t>
      </w:r>
      <w:r w:rsidR="0020485D">
        <w:t xml:space="preserve"> ska ha likvärdiga </w:t>
      </w:r>
      <w:bookmarkStart w:id="1" w:name="_GoBack"/>
      <w:bookmarkEnd w:id="1"/>
      <w:r w:rsidR="0020485D">
        <w:t>villkor</w:t>
      </w:r>
      <w:r w:rsidRPr="00BA08EC">
        <w:t xml:space="preserve"> </w:t>
      </w:r>
      <w:r>
        <w:t>oavsett driftsform</w:t>
      </w:r>
      <w:r w:rsidR="00E80DB6">
        <w:t>.</w:t>
      </w:r>
    </w:p>
    <w:p w14:paraId="2BEA4D9A" w14:textId="2D2335DB" w:rsidR="00D7019E" w:rsidRDefault="00D7019E" w:rsidP="004D0DA7">
      <w:pPr>
        <w:pStyle w:val="Brdtext"/>
      </w:pPr>
      <w:r>
        <w:lastRenderedPageBreak/>
        <w:t xml:space="preserve">Stockholm den </w:t>
      </w:r>
      <w:sdt>
        <w:sdtPr>
          <w:id w:val="-1225218591"/>
          <w:placeholder>
            <w:docPart w:val="9F34FF45D5E44B86B53D7F1690EA8DD5"/>
          </w:placeholder>
          <w:dataBinding w:prefixMappings="xmlns:ns0='http://lp/documentinfo/RK' " w:xpath="/ns0:DocumentInfo[1]/ns0:BaseInfo[1]/ns0:HeaderDate[1]" w:storeItemID="{EE7CF274-8C93-48A0-A54B-69CA08B9D24A}"/>
          <w:date w:fullDate="2019-02-27T00:00:00Z">
            <w:dateFormat w:val="d MMMM yyyy"/>
            <w:lid w:val="sv-SE"/>
            <w:storeMappedDataAs w:val="dateTime"/>
            <w:calendar w:val="gregorian"/>
          </w:date>
        </w:sdtPr>
        <w:sdtEndPr/>
        <w:sdtContent>
          <w:r w:rsidR="008E05A4">
            <w:t>27 februari 2019</w:t>
          </w:r>
        </w:sdtContent>
      </w:sdt>
    </w:p>
    <w:p w14:paraId="2BEA4D9B" w14:textId="77777777" w:rsidR="00D7019E" w:rsidRDefault="00D7019E" w:rsidP="004D0DA7">
      <w:pPr>
        <w:pStyle w:val="Brdtextutanavstnd"/>
      </w:pPr>
    </w:p>
    <w:p w14:paraId="2BEA4D9C" w14:textId="77777777" w:rsidR="00D7019E" w:rsidRDefault="00D7019E" w:rsidP="004D0DA7">
      <w:pPr>
        <w:pStyle w:val="Brdtextutanavstnd"/>
      </w:pPr>
    </w:p>
    <w:p w14:paraId="2BEA4D9D" w14:textId="77777777" w:rsidR="00D7019E" w:rsidRDefault="00D7019E" w:rsidP="004D0DA7">
      <w:pPr>
        <w:pStyle w:val="Brdtextutanavstnd"/>
      </w:pPr>
    </w:p>
    <w:p w14:paraId="2BEA4D9E" w14:textId="0B19A92D" w:rsidR="00D7019E" w:rsidRDefault="0020485D" w:rsidP="004D0DA7">
      <w:pPr>
        <w:pStyle w:val="Brdtext"/>
      </w:pPr>
      <w:r>
        <w:t>Ardalan Shekarabi</w:t>
      </w:r>
    </w:p>
    <w:p w14:paraId="2BEA4D9F" w14:textId="77777777" w:rsidR="00D7019E" w:rsidRPr="00DB48AB" w:rsidRDefault="00D7019E" w:rsidP="004D0DA7">
      <w:pPr>
        <w:pStyle w:val="Brdtext"/>
      </w:pPr>
    </w:p>
    <w:sectPr w:rsidR="00D7019E" w:rsidRPr="00DB48AB" w:rsidSect="00D7019E">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27B53" w14:textId="77777777" w:rsidR="004D0DA7" w:rsidRDefault="004D0DA7" w:rsidP="00A87A54">
      <w:pPr>
        <w:spacing w:after="0" w:line="240" w:lineRule="auto"/>
      </w:pPr>
      <w:r>
        <w:separator/>
      </w:r>
    </w:p>
  </w:endnote>
  <w:endnote w:type="continuationSeparator" w:id="0">
    <w:p w14:paraId="2CC87442" w14:textId="77777777" w:rsidR="004D0DA7" w:rsidRDefault="004D0DA7" w:rsidP="00A87A54">
      <w:pPr>
        <w:spacing w:after="0" w:line="240" w:lineRule="auto"/>
      </w:pPr>
      <w:r>
        <w:continuationSeparator/>
      </w:r>
    </w:p>
  </w:endnote>
  <w:endnote w:type="continuationNotice" w:id="1">
    <w:p w14:paraId="0145517D" w14:textId="77777777" w:rsidR="004D0DA7" w:rsidRDefault="004D0D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D0DA7" w:rsidRPr="00347E11" w14:paraId="2BEA4DA8" w14:textId="77777777" w:rsidTr="004D0DA7">
      <w:trPr>
        <w:trHeight w:val="227"/>
        <w:jc w:val="right"/>
      </w:trPr>
      <w:tc>
        <w:tcPr>
          <w:tcW w:w="708" w:type="dxa"/>
          <w:vAlign w:val="bottom"/>
        </w:tcPr>
        <w:p w14:paraId="2BEA4DA7" w14:textId="2DF04EB9" w:rsidR="004D0DA7" w:rsidRPr="00B62610" w:rsidRDefault="004D0DA7"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A482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A4821">
            <w:rPr>
              <w:rStyle w:val="Sidnummer"/>
              <w:noProof/>
            </w:rPr>
            <w:t>2</w:t>
          </w:r>
          <w:r>
            <w:rPr>
              <w:rStyle w:val="Sidnummer"/>
            </w:rPr>
            <w:fldChar w:fldCharType="end"/>
          </w:r>
          <w:r>
            <w:rPr>
              <w:rStyle w:val="Sidnummer"/>
            </w:rPr>
            <w:t>)</w:t>
          </w:r>
        </w:p>
      </w:tc>
    </w:tr>
    <w:tr w:rsidR="004D0DA7" w:rsidRPr="00347E11" w14:paraId="2BEA4DAA" w14:textId="77777777" w:rsidTr="004D0DA7">
      <w:trPr>
        <w:trHeight w:val="850"/>
        <w:jc w:val="right"/>
      </w:trPr>
      <w:tc>
        <w:tcPr>
          <w:tcW w:w="708" w:type="dxa"/>
          <w:vAlign w:val="bottom"/>
        </w:tcPr>
        <w:p w14:paraId="2BEA4DA9" w14:textId="77777777" w:rsidR="004D0DA7" w:rsidRPr="00347E11" w:rsidRDefault="004D0DA7" w:rsidP="005606BC">
          <w:pPr>
            <w:pStyle w:val="Sidfot"/>
            <w:spacing w:line="276" w:lineRule="auto"/>
            <w:jc w:val="right"/>
          </w:pPr>
        </w:p>
      </w:tc>
    </w:tr>
  </w:tbl>
  <w:p w14:paraId="2BEA4DAB" w14:textId="77777777" w:rsidR="004D0DA7" w:rsidRPr="005606BC" w:rsidRDefault="004D0DA7"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D0DA7" w:rsidRPr="00347E11" w14:paraId="2BEA4DC7" w14:textId="77777777" w:rsidTr="001F4302">
      <w:trPr>
        <w:trHeight w:val="510"/>
      </w:trPr>
      <w:tc>
        <w:tcPr>
          <w:tcW w:w="8525" w:type="dxa"/>
          <w:gridSpan w:val="2"/>
          <w:vAlign w:val="bottom"/>
        </w:tcPr>
        <w:p w14:paraId="2BEA4DC6" w14:textId="77777777" w:rsidR="004D0DA7" w:rsidRPr="00347E11" w:rsidRDefault="004D0DA7" w:rsidP="00347E11">
          <w:pPr>
            <w:pStyle w:val="Sidfot"/>
            <w:rPr>
              <w:sz w:val="8"/>
            </w:rPr>
          </w:pPr>
        </w:p>
      </w:tc>
    </w:tr>
    <w:tr w:rsidR="004D0DA7" w:rsidRPr="00EE3C0F" w14:paraId="2BEA4DCA" w14:textId="77777777" w:rsidTr="00C26068">
      <w:trPr>
        <w:trHeight w:val="227"/>
      </w:trPr>
      <w:tc>
        <w:tcPr>
          <w:tcW w:w="4074" w:type="dxa"/>
        </w:tcPr>
        <w:p w14:paraId="2BEA4DC8" w14:textId="77777777" w:rsidR="004D0DA7" w:rsidRPr="00F53AEA" w:rsidRDefault="004D0DA7" w:rsidP="00C26068">
          <w:pPr>
            <w:pStyle w:val="Sidfot"/>
            <w:spacing w:line="276" w:lineRule="auto"/>
          </w:pPr>
        </w:p>
      </w:tc>
      <w:tc>
        <w:tcPr>
          <w:tcW w:w="4451" w:type="dxa"/>
        </w:tcPr>
        <w:p w14:paraId="2BEA4DC9" w14:textId="77777777" w:rsidR="004D0DA7" w:rsidRPr="00F53AEA" w:rsidRDefault="004D0DA7" w:rsidP="00F53AEA">
          <w:pPr>
            <w:pStyle w:val="Sidfot"/>
            <w:spacing w:line="276" w:lineRule="auto"/>
          </w:pPr>
        </w:p>
      </w:tc>
    </w:tr>
  </w:tbl>
  <w:p w14:paraId="2BEA4DCB" w14:textId="77777777" w:rsidR="004D0DA7" w:rsidRPr="00EE3C0F" w:rsidRDefault="004D0DA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6D124" w14:textId="77777777" w:rsidR="004D0DA7" w:rsidRDefault="004D0DA7" w:rsidP="00A87A54">
      <w:pPr>
        <w:spacing w:after="0" w:line="240" w:lineRule="auto"/>
      </w:pPr>
      <w:r>
        <w:separator/>
      </w:r>
    </w:p>
  </w:footnote>
  <w:footnote w:type="continuationSeparator" w:id="0">
    <w:p w14:paraId="6E8BA80A" w14:textId="77777777" w:rsidR="004D0DA7" w:rsidRDefault="004D0DA7" w:rsidP="00A87A54">
      <w:pPr>
        <w:spacing w:after="0" w:line="240" w:lineRule="auto"/>
      </w:pPr>
      <w:r>
        <w:continuationSeparator/>
      </w:r>
    </w:p>
  </w:footnote>
  <w:footnote w:type="continuationNotice" w:id="1">
    <w:p w14:paraId="54E8AF44" w14:textId="77777777" w:rsidR="004D0DA7" w:rsidRDefault="004D0D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D0DA7" w14:paraId="2BEA4DAF" w14:textId="77777777" w:rsidTr="00C93EBA">
      <w:trPr>
        <w:trHeight w:val="227"/>
      </w:trPr>
      <w:tc>
        <w:tcPr>
          <w:tcW w:w="5534" w:type="dxa"/>
        </w:tcPr>
        <w:p w14:paraId="2BEA4DAC" w14:textId="77777777" w:rsidR="004D0DA7" w:rsidRPr="007D73AB" w:rsidRDefault="004D0DA7">
          <w:pPr>
            <w:pStyle w:val="Sidhuvud"/>
          </w:pPr>
        </w:p>
      </w:tc>
      <w:tc>
        <w:tcPr>
          <w:tcW w:w="3170" w:type="dxa"/>
          <w:vAlign w:val="bottom"/>
        </w:tcPr>
        <w:p w14:paraId="2BEA4DAD" w14:textId="77777777" w:rsidR="004D0DA7" w:rsidRPr="007D73AB" w:rsidRDefault="004D0DA7" w:rsidP="00340DE0">
          <w:pPr>
            <w:pStyle w:val="Sidhuvud"/>
          </w:pPr>
        </w:p>
      </w:tc>
      <w:tc>
        <w:tcPr>
          <w:tcW w:w="1134" w:type="dxa"/>
        </w:tcPr>
        <w:p w14:paraId="2BEA4DAE" w14:textId="77777777" w:rsidR="004D0DA7" w:rsidRDefault="004D0DA7" w:rsidP="004D0DA7">
          <w:pPr>
            <w:pStyle w:val="Sidhuvud"/>
          </w:pPr>
        </w:p>
      </w:tc>
    </w:tr>
    <w:tr w:rsidR="004D0DA7" w14:paraId="2BEA4DBA" w14:textId="77777777" w:rsidTr="00C93EBA">
      <w:trPr>
        <w:trHeight w:val="1928"/>
      </w:trPr>
      <w:tc>
        <w:tcPr>
          <w:tcW w:w="5534" w:type="dxa"/>
        </w:tcPr>
        <w:p w14:paraId="2BEA4DB0" w14:textId="77777777" w:rsidR="004D0DA7" w:rsidRPr="00340DE0" w:rsidRDefault="004D0DA7" w:rsidP="00340DE0">
          <w:pPr>
            <w:pStyle w:val="Sidhuvud"/>
          </w:pPr>
          <w:r>
            <w:rPr>
              <w:noProof/>
            </w:rPr>
            <w:drawing>
              <wp:inline distT="0" distB="0" distL="0" distR="0" wp14:anchorId="2BEA4DCC" wp14:editId="2BEA4DCD">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BEA4DB1" w14:textId="77777777" w:rsidR="004D0DA7" w:rsidRPr="00710A6C" w:rsidRDefault="004D0DA7" w:rsidP="00EE3C0F">
          <w:pPr>
            <w:pStyle w:val="Sidhuvud"/>
            <w:rPr>
              <w:b/>
            </w:rPr>
          </w:pPr>
        </w:p>
        <w:p w14:paraId="2BEA4DB2" w14:textId="77777777" w:rsidR="004D0DA7" w:rsidRDefault="004D0DA7" w:rsidP="00EE3C0F">
          <w:pPr>
            <w:pStyle w:val="Sidhuvud"/>
          </w:pPr>
        </w:p>
        <w:p w14:paraId="2BEA4DB3" w14:textId="77777777" w:rsidR="004D0DA7" w:rsidRDefault="004D0DA7" w:rsidP="00EE3C0F">
          <w:pPr>
            <w:pStyle w:val="Sidhuvud"/>
          </w:pPr>
        </w:p>
        <w:p w14:paraId="2BEA4DB4" w14:textId="77777777" w:rsidR="004D0DA7" w:rsidRDefault="004D0DA7" w:rsidP="00EE3C0F">
          <w:pPr>
            <w:pStyle w:val="Sidhuvud"/>
          </w:pPr>
        </w:p>
        <w:sdt>
          <w:sdtPr>
            <w:alias w:val="Dnr"/>
            <w:tag w:val="ccRKShow_Dnr"/>
            <w:id w:val="-829283628"/>
            <w:placeholder>
              <w:docPart w:val="62DEE9FDE3274C3E8D350B7F8945BC86"/>
            </w:placeholder>
            <w:dataBinding w:prefixMappings="xmlns:ns0='http://lp/documentinfo/RK' " w:xpath="/ns0:DocumentInfo[1]/ns0:BaseInfo[1]/ns0:Dnr[1]" w:storeItemID="{EE7CF274-8C93-48A0-A54B-69CA08B9D24A}"/>
            <w:text/>
          </w:sdtPr>
          <w:sdtEndPr/>
          <w:sdtContent>
            <w:p w14:paraId="2BEA4DB5" w14:textId="16D9D587" w:rsidR="004D0DA7" w:rsidRPr="00D7371E" w:rsidRDefault="004D0DA7" w:rsidP="00EE3C0F">
              <w:pPr>
                <w:pStyle w:val="Sidhuvud"/>
              </w:pPr>
              <w:r w:rsidRPr="00D7371E">
                <w:t>Fi2019/00556/K</w:t>
              </w:r>
            </w:p>
          </w:sdtContent>
        </w:sdt>
        <w:sdt>
          <w:sdtPr>
            <w:alias w:val="DocNumber"/>
            <w:tag w:val="DocNumber"/>
            <w:id w:val="1726028884"/>
            <w:placeholder>
              <w:docPart w:val="D938F005A8984BFC941022C839A41576"/>
            </w:placeholder>
            <w:showingPlcHdr/>
            <w:dataBinding w:prefixMappings="xmlns:ns0='http://lp/documentinfo/RK' " w:xpath="/ns0:DocumentInfo[1]/ns0:BaseInfo[1]/ns0:DocNumber[1]" w:storeItemID="{EE7CF274-8C93-48A0-A54B-69CA08B9D24A}"/>
            <w:text/>
          </w:sdtPr>
          <w:sdtEndPr/>
          <w:sdtContent>
            <w:p w14:paraId="2BEA4DB6" w14:textId="77777777" w:rsidR="004D0DA7" w:rsidRDefault="004D0DA7" w:rsidP="00EE3C0F">
              <w:pPr>
                <w:pStyle w:val="Sidhuvud"/>
              </w:pPr>
              <w:r>
                <w:rPr>
                  <w:rStyle w:val="Platshllartext"/>
                </w:rPr>
                <w:t xml:space="preserve"> </w:t>
              </w:r>
            </w:p>
          </w:sdtContent>
        </w:sdt>
        <w:p w14:paraId="2BEA4DB7" w14:textId="77777777" w:rsidR="004D0DA7" w:rsidRDefault="004D0DA7" w:rsidP="00EE3C0F">
          <w:pPr>
            <w:pStyle w:val="Sidhuvud"/>
          </w:pPr>
        </w:p>
      </w:tc>
      <w:tc>
        <w:tcPr>
          <w:tcW w:w="1134" w:type="dxa"/>
        </w:tcPr>
        <w:p w14:paraId="2BEA4DB8" w14:textId="77777777" w:rsidR="004D0DA7" w:rsidRDefault="004D0DA7" w:rsidP="0094502D">
          <w:pPr>
            <w:pStyle w:val="Sidhuvud"/>
          </w:pPr>
        </w:p>
        <w:p w14:paraId="2BEA4DB9" w14:textId="77777777" w:rsidR="004D0DA7" w:rsidRPr="0094502D" w:rsidRDefault="004D0DA7" w:rsidP="00EC71A6">
          <w:pPr>
            <w:pStyle w:val="Sidhuvud"/>
          </w:pPr>
        </w:p>
      </w:tc>
    </w:tr>
    <w:tr w:rsidR="004D0DA7" w14:paraId="2BEA4DC4" w14:textId="77777777" w:rsidTr="00C93EBA">
      <w:trPr>
        <w:trHeight w:val="2268"/>
      </w:trPr>
      <w:sdt>
        <w:sdtPr>
          <w:rPr>
            <w:b/>
          </w:rPr>
          <w:alias w:val="SenderText"/>
          <w:tag w:val="ccRKShow_SenderText"/>
          <w:id w:val="1374046025"/>
          <w:placeholder>
            <w:docPart w:val="7BEC42E1FD4544F8B03CE51F9DB9C0E0"/>
          </w:placeholder>
        </w:sdtPr>
        <w:sdtEndPr>
          <w:rPr>
            <w:b w:val="0"/>
          </w:rPr>
        </w:sdtEndPr>
        <w:sdtContent>
          <w:tc>
            <w:tcPr>
              <w:tcW w:w="5534" w:type="dxa"/>
              <w:tcMar>
                <w:right w:w="1134" w:type="dxa"/>
              </w:tcMar>
            </w:tcPr>
            <w:p w14:paraId="2BEA4DBB" w14:textId="3124D7A4" w:rsidR="004D0DA7" w:rsidRPr="00D7019E" w:rsidRDefault="004D0DA7" w:rsidP="00340DE0">
              <w:pPr>
                <w:pStyle w:val="Sidhuvud"/>
                <w:rPr>
                  <w:b/>
                </w:rPr>
              </w:pPr>
              <w:r>
                <w:rPr>
                  <w:b/>
                </w:rPr>
                <w:t>Finans</w:t>
              </w:r>
              <w:r w:rsidRPr="00D7019E">
                <w:rPr>
                  <w:b/>
                </w:rPr>
                <w:t>departementet</w:t>
              </w:r>
            </w:p>
            <w:p w14:paraId="2BEA4DC1" w14:textId="61270F90" w:rsidR="004D0DA7" w:rsidRPr="00340DE0" w:rsidRDefault="004D0DA7" w:rsidP="00340DE0">
              <w:pPr>
                <w:pStyle w:val="Sidhuvud"/>
              </w:pPr>
              <w:r>
                <w:t>Civi</w:t>
              </w:r>
              <w:r w:rsidRPr="00D7019E">
                <w:t>lministern</w:t>
              </w:r>
            </w:p>
          </w:tc>
        </w:sdtContent>
      </w:sdt>
      <w:sdt>
        <w:sdtPr>
          <w:alias w:val="Recipient"/>
          <w:tag w:val="ccRKShow_Recipient"/>
          <w:id w:val="-28344517"/>
          <w:placeholder>
            <w:docPart w:val="46A677CF8ECD4F2590DCBAC13ACCFDFF"/>
          </w:placeholder>
          <w:dataBinding w:prefixMappings="xmlns:ns0='http://lp/documentinfo/RK' " w:xpath="/ns0:DocumentInfo[1]/ns0:BaseInfo[1]/ns0:Recipient[1]" w:storeItemID="{EE7CF274-8C93-48A0-A54B-69CA08B9D24A}"/>
          <w:text w:multiLine="1"/>
        </w:sdtPr>
        <w:sdtEndPr/>
        <w:sdtContent>
          <w:tc>
            <w:tcPr>
              <w:tcW w:w="3170" w:type="dxa"/>
            </w:tcPr>
            <w:p w14:paraId="2BEA4DC2" w14:textId="77777777" w:rsidR="004D0DA7" w:rsidRDefault="004D0DA7" w:rsidP="00547B89">
              <w:pPr>
                <w:pStyle w:val="Sidhuvud"/>
              </w:pPr>
              <w:r>
                <w:t>Till riksdagen</w:t>
              </w:r>
            </w:p>
          </w:tc>
        </w:sdtContent>
      </w:sdt>
      <w:tc>
        <w:tcPr>
          <w:tcW w:w="1134" w:type="dxa"/>
        </w:tcPr>
        <w:p w14:paraId="2BEA4DC3" w14:textId="77777777" w:rsidR="004D0DA7" w:rsidRDefault="004D0DA7" w:rsidP="003E6020">
          <w:pPr>
            <w:pStyle w:val="Sidhuvud"/>
          </w:pPr>
        </w:p>
      </w:tc>
    </w:tr>
  </w:tbl>
  <w:p w14:paraId="2BEA4DC5" w14:textId="77777777" w:rsidR="004D0DA7" w:rsidRDefault="004D0D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8EE706D"/>
    <w:multiLevelType w:val="hybridMultilevel"/>
    <w:tmpl w:val="8ED406E4"/>
    <w:lvl w:ilvl="0" w:tplc="13FE47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9E"/>
    <w:rsid w:val="00000290"/>
    <w:rsid w:val="0000412C"/>
    <w:rsid w:val="00004D5C"/>
    <w:rsid w:val="00005F68"/>
    <w:rsid w:val="00006CA7"/>
    <w:rsid w:val="00012B00"/>
    <w:rsid w:val="00014EF6"/>
    <w:rsid w:val="00017197"/>
    <w:rsid w:val="0001725B"/>
    <w:rsid w:val="000203B0"/>
    <w:rsid w:val="000241FA"/>
    <w:rsid w:val="00025992"/>
    <w:rsid w:val="000261CF"/>
    <w:rsid w:val="00026711"/>
    <w:rsid w:val="0002708E"/>
    <w:rsid w:val="0003679E"/>
    <w:rsid w:val="00037440"/>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134"/>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855"/>
    <w:rsid w:val="00192E34"/>
    <w:rsid w:val="00197A8A"/>
    <w:rsid w:val="001A2A61"/>
    <w:rsid w:val="001B347A"/>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85D"/>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14EB"/>
    <w:rsid w:val="002A39EF"/>
    <w:rsid w:val="002A6820"/>
    <w:rsid w:val="002B6849"/>
    <w:rsid w:val="002C1D37"/>
    <w:rsid w:val="002C476F"/>
    <w:rsid w:val="002C5B48"/>
    <w:rsid w:val="002D2647"/>
    <w:rsid w:val="002D4298"/>
    <w:rsid w:val="002D4829"/>
    <w:rsid w:val="002D6541"/>
    <w:rsid w:val="002E1325"/>
    <w:rsid w:val="002E150B"/>
    <w:rsid w:val="002E2C89"/>
    <w:rsid w:val="002E3609"/>
    <w:rsid w:val="002E37B7"/>
    <w:rsid w:val="002E4D3F"/>
    <w:rsid w:val="002E61A5"/>
    <w:rsid w:val="002E766B"/>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4DC6"/>
    <w:rsid w:val="00365461"/>
    <w:rsid w:val="00370311"/>
    <w:rsid w:val="00380663"/>
    <w:rsid w:val="00381F80"/>
    <w:rsid w:val="003853E3"/>
    <w:rsid w:val="0038587E"/>
    <w:rsid w:val="00392ED4"/>
    <w:rsid w:val="00393680"/>
    <w:rsid w:val="00394D4C"/>
    <w:rsid w:val="003A0A2E"/>
    <w:rsid w:val="003A1315"/>
    <w:rsid w:val="003A2E73"/>
    <w:rsid w:val="003A3071"/>
    <w:rsid w:val="003A5969"/>
    <w:rsid w:val="003A5C58"/>
    <w:rsid w:val="003A6FCA"/>
    <w:rsid w:val="003B0C81"/>
    <w:rsid w:val="003C7BE0"/>
    <w:rsid w:val="003D0DD3"/>
    <w:rsid w:val="003D17EF"/>
    <w:rsid w:val="003D3535"/>
    <w:rsid w:val="003D4D9F"/>
    <w:rsid w:val="003D7B03"/>
    <w:rsid w:val="003E2198"/>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1E10"/>
    <w:rsid w:val="00453642"/>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3ADD"/>
    <w:rsid w:val="004A66B1"/>
    <w:rsid w:val="004A6F5D"/>
    <w:rsid w:val="004A7DC4"/>
    <w:rsid w:val="004B1E7B"/>
    <w:rsid w:val="004B3029"/>
    <w:rsid w:val="004B35E7"/>
    <w:rsid w:val="004B63BF"/>
    <w:rsid w:val="004B66DA"/>
    <w:rsid w:val="004B696B"/>
    <w:rsid w:val="004B7DFF"/>
    <w:rsid w:val="004C3A3F"/>
    <w:rsid w:val="004C5686"/>
    <w:rsid w:val="004C70EE"/>
    <w:rsid w:val="004D0DA7"/>
    <w:rsid w:val="004D766C"/>
    <w:rsid w:val="004E1DE3"/>
    <w:rsid w:val="004E251B"/>
    <w:rsid w:val="004E25CD"/>
    <w:rsid w:val="004E2A4B"/>
    <w:rsid w:val="004E6D22"/>
    <w:rsid w:val="004F0448"/>
    <w:rsid w:val="004F1727"/>
    <w:rsid w:val="004F1EA0"/>
    <w:rsid w:val="004F4021"/>
    <w:rsid w:val="004F5640"/>
    <w:rsid w:val="004F6525"/>
    <w:rsid w:val="004F6FE2"/>
    <w:rsid w:val="00505905"/>
    <w:rsid w:val="00511A1B"/>
    <w:rsid w:val="00511A68"/>
    <w:rsid w:val="00513E7D"/>
    <w:rsid w:val="00514A67"/>
    <w:rsid w:val="00521192"/>
    <w:rsid w:val="0052127C"/>
    <w:rsid w:val="00521606"/>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B7EC9"/>
    <w:rsid w:val="005C120D"/>
    <w:rsid w:val="005C15B3"/>
    <w:rsid w:val="005D07C2"/>
    <w:rsid w:val="005E2F29"/>
    <w:rsid w:val="005E3211"/>
    <w:rsid w:val="005E400D"/>
    <w:rsid w:val="005E4E79"/>
    <w:rsid w:val="005E5CE7"/>
    <w:rsid w:val="005E790C"/>
    <w:rsid w:val="005F08C5"/>
    <w:rsid w:val="005F17B2"/>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1E0"/>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2A0D"/>
    <w:rsid w:val="00804C1B"/>
    <w:rsid w:val="0080595A"/>
    <w:rsid w:val="008150A6"/>
    <w:rsid w:val="008178E6"/>
    <w:rsid w:val="0082249C"/>
    <w:rsid w:val="00822569"/>
    <w:rsid w:val="00824CCE"/>
    <w:rsid w:val="00830B7B"/>
    <w:rsid w:val="00832661"/>
    <w:rsid w:val="008349AA"/>
    <w:rsid w:val="008375D5"/>
    <w:rsid w:val="00841486"/>
    <w:rsid w:val="00842BC9"/>
    <w:rsid w:val="008431AF"/>
    <w:rsid w:val="0084476E"/>
    <w:rsid w:val="008504F6"/>
    <w:rsid w:val="008523BE"/>
    <w:rsid w:val="008573B9"/>
    <w:rsid w:val="0085782D"/>
    <w:rsid w:val="00863BB7"/>
    <w:rsid w:val="008730FD"/>
    <w:rsid w:val="00873DA1"/>
    <w:rsid w:val="00875DDD"/>
    <w:rsid w:val="00881BC6"/>
    <w:rsid w:val="00883818"/>
    <w:rsid w:val="008860CC"/>
    <w:rsid w:val="00890876"/>
    <w:rsid w:val="00891929"/>
    <w:rsid w:val="00893029"/>
    <w:rsid w:val="0089514A"/>
    <w:rsid w:val="00895C2A"/>
    <w:rsid w:val="008A0A0D"/>
    <w:rsid w:val="008A3961"/>
    <w:rsid w:val="008A4CEA"/>
    <w:rsid w:val="008A7506"/>
    <w:rsid w:val="008B1603"/>
    <w:rsid w:val="008B1D3C"/>
    <w:rsid w:val="008B20ED"/>
    <w:rsid w:val="008B6135"/>
    <w:rsid w:val="008C3D81"/>
    <w:rsid w:val="008C4538"/>
    <w:rsid w:val="008C562B"/>
    <w:rsid w:val="008C6717"/>
    <w:rsid w:val="008D2D6B"/>
    <w:rsid w:val="008D3090"/>
    <w:rsid w:val="008D4306"/>
    <w:rsid w:val="008D4508"/>
    <w:rsid w:val="008D4DC4"/>
    <w:rsid w:val="008D7CAF"/>
    <w:rsid w:val="008E02EE"/>
    <w:rsid w:val="008E05A4"/>
    <w:rsid w:val="008E65A8"/>
    <w:rsid w:val="008E77D6"/>
    <w:rsid w:val="009036E7"/>
    <w:rsid w:val="0091053B"/>
    <w:rsid w:val="00912945"/>
    <w:rsid w:val="009144EE"/>
    <w:rsid w:val="00915D4C"/>
    <w:rsid w:val="0092596B"/>
    <w:rsid w:val="009279B2"/>
    <w:rsid w:val="00935814"/>
    <w:rsid w:val="0094502D"/>
    <w:rsid w:val="00946561"/>
    <w:rsid w:val="00946B39"/>
    <w:rsid w:val="00947013"/>
    <w:rsid w:val="00973084"/>
    <w:rsid w:val="00974B59"/>
    <w:rsid w:val="00976C27"/>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EAB"/>
    <w:rsid w:val="00A01F5C"/>
    <w:rsid w:val="00A2019A"/>
    <w:rsid w:val="00A23493"/>
    <w:rsid w:val="00A2416A"/>
    <w:rsid w:val="00A3270B"/>
    <w:rsid w:val="00A379E4"/>
    <w:rsid w:val="00A43B02"/>
    <w:rsid w:val="00A44946"/>
    <w:rsid w:val="00A44C59"/>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1465"/>
    <w:rsid w:val="00AB2196"/>
    <w:rsid w:val="00AB5033"/>
    <w:rsid w:val="00AB5298"/>
    <w:rsid w:val="00AB5519"/>
    <w:rsid w:val="00AB6313"/>
    <w:rsid w:val="00AB71DD"/>
    <w:rsid w:val="00AC15C5"/>
    <w:rsid w:val="00AD0E75"/>
    <w:rsid w:val="00AE2CAB"/>
    <w:rsid w:val="00AE7BD8"/>
    <w:rsid w:val="00AE7D02"/>
    <w:rsid w:val="00AF0BB7"/>
    <w:rsid w:val="00AF0BDE"/>
    <w:rsid w:val="00AF0EDE"/>
    <w:rsid w:val="00AF4853"/>
    <w:rsid w:val="00AF494D"/>
    <w:rsid w:val="00B00702"/>
    <w:rsid w:val="00B0110B"/>
    <w:rsid w:val="00B0234E"/>
    <w:rsid w:val="00B06751"/>
    <w:rsid w:val="00B123EC"/>
    <w:rsid w:val="00B149E2"/>
    <w:rsid w:val="00B16B95"/>
    <w:rsid w:val="00B2169D"/>
    <w:rsid w:val="00B21CBB"/>
    <w:rsid w:val="00B263C0"/>
    <w:rsid w:val="00B316CA"/>
    <w:rsid w:val="00B31BFB"/>
    <w:rsid w:val="00B3528F"/>
    <w:rsid w:val="00B357AB"/>
    <w:rsid w:val="00B403ED"/>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A08EC"/>
    <w:rsid w:val="00BA2791"/>
    <w:rsid w:val="00BA74B1"/>
    <w:rsid w:val="00BB17B0"/>
    <w:rsid w:val="00BB28BF"/>
    <w:rsid w:val="00BB2F42"/>
    <w:rsid w:val="00BB4AC0"/>
    <w:rsid w:val="00BB5683"/>
    <w:rsid w:val="00BB7322"/>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BF7A9E"/>
    <w:rsid w:val="00C00A3A"/>
    <w:rsid w:val="00C01585"/>
    <w:rsid w:val="00C112F6"/>
    <w:rsid w:val="00C1410E"/>
    <w:rsid w:val="00C141C6"/>
    <w:rsid w:val="00C16F5A"/>
    <w:rsid w:val="00C2071A"/>
    <w:rsid w:val="00C20ACB"/>
    <w:rsid w:val="00C22848"/>
    <w:rsid w:val="00C23703"/>
    <w:rsid w:val="00C26068"/>
    <w:rsid w:val="00C26DF9"/>
    <w:rsid w:val="00C271A8"/>
    <w:rsid w:val="00C3050C"/>
    <w:rsid w:val="00C32067"/>
    <w:rsid w:val="00C36E3A"/>
    <w:rsid w:val="00C37A77"/>
    <w:rsid w:val="00C41141"/>
    <w:rsid w:val="00C461E6"/>
    <w:rsid w:val="00C50771"/>
    <w:rsid w:val="00C508BE"/>
    <w:rsid w:val="00C61294"/>
    <w:rsid w:val="00C63EC4"/>
    <w:rsid w:val="00C64CD9"/>
    <w:rsid w:val="00C670F8"/>
    <w:rsid w:val="00C6780B"/>
    <w:rsid w:val="00C71EFD"/>
    <w:rsid w:val="00C76D49"/>
    <w:rsid w:val="00C80AD4"/>
    <w:rsid w:val="00C80B5E"/>
    <w:rsid w:val="00C9061B"/>
    <w:rsid w:val="00C93EBA"/>
    <w:rsid w:val="00CA0BD8"/>
    <w:rsid w:val="00CA4821"/>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E4017"/>
    <w:rsid w:val="00CF16D8"/>
    <w:rsid w:val="00CF1FD8"/>
    <w:rsid w:val="00CF20D0"/>
    <w:rsid w:val="00CF44A1"/>
    <w:rsid w:val="00CF45F2"/>
    <w:rsid w:val="00CF4FDC"/>
    <w:rsid w:val="00D00E9E"/>
    <w:rsid w:val="00D021D2"/>
    <w:rsid w:val="00D061BB"/>
    <w:rsid w:val="00D07BE1"/>
    <w:rsid w:val="00D116C0"/>
    <w:rsid w:val="00D13433"/>
    <w:rsid w:val="00D13D8A"/>
    <w:rsid w:val="00D169D0"/>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019E"/>
    <w:rsid w:val="00D7168E"/>
    <w:rsid w:val="00D72719"/>
    <w:rsid w:val="00D7371E"/>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1964"/>
    <w:rsid w:val="00E124DC"/>
    <w:rsid w:val="00E21AC9"/>
    <w:rsid w:val="00E22BBE"/>
    <w:rsid w:val="00E258D8"/>
    <w:rsid w:val="00E26DDF"/>
    <w:rsid w:val="00E30167"/>
    <w:rsid w:val="00E33493"/>
    <w:rsid w:val="00E37922"/>
    <w:rsid w:val="00E406DF"/>
    <w:rsid w:val="00E415D3"/>
    <w:rsid w:val="00E43B39"/>
    <w:rsid w:val="00E469E4"/>
    <w:rsid w:val="00E475C3"/>
    <w:rsid w:val="00E509B0"/>
    <w:rsid w:val="00E50B11"/>
    <w:rsid w:val="00E54246"/>
    <w:rsid w:val="00E55D8E"/>
    <w:rsid w:val="00E60AD5"/>
    <w:rsid w:val="00E6641E"/>
    <w:rsid w:val="00E66F18"/>
    <w:rsid w:val="00E70856"/>
    <w:rsid w:val="00E70FA7"/>
    <w:rsid w:val="00E727DE"/>
    <w:rsid w:val="00E74A30"/>
    <w:rsid w:val="00E77778"/>
    <w:rsid w:val="00E77B7E"/>
    <w:rsid w:val="00E80DB6"/>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5E3D"/>
    <w:rsid w:val="00F073C5"/>
    <w:rsid w:val="00F078B5"/>
    <w:rsid w:val="00F14024"/>
    <w:rsid w:val="00F15DB1"/>
    <w:rsid w:val="00F24297"/>
    <w:rsid w:val="00F25761"/>
    <w:rsid w:val="00F259D7"/>
    <w:rsid w:val="00F32D05"/>
    <w:rsid w:val="00F35263"/>
    <w:rsid w:val="00F403BF"/>
    <w:rsid w:val="00F4342F"/>
    <w:rsid w:val="00F4353D"/>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EA4D93"/>
  <w15:docId w15:val="{B7BFB45F-3ED5-4383-B606-E137B71A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E70FA7"/>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EE9FDE3274C3E8D350B7F8945BC86"/>
        <w:category>
          <w:name w:val="Allmänt"/>
          <w:gallery w:val="placeholder"/>
        </w:category>
        <w:types>
          <w:type w:val="bbPlcHdr"/>
        </w:types>
        <w:behaviors>
          <w:behavior w:val="content"/>
        </w:behaviors>
        <w:guid w:val="{E87712BB-6E5C-4C2E-B40C-F1E219716479}"/>
      </w:docPartPr>
      <w:docPartBody>
        <w:p w:rsidR="00B530EE" w:rsidRDefault="004C549C" w:rsidP="004C549C">
          <w:pPr>
            <w:pStyle w:val="62DEE9FDE3274C3E8D350B7F8945BC86"/>
          </w:pPr>
          <w:r>
            <w:rPr>
              <w:rStyle w:val="Platshllartext"/>
            </w:rPr>
            <w:t xml:space="preserve"> </w:t>
          </w:r>
        </w:p>
      </w:docPartBody>
    </w:docPart>
    <w:docPart>
      <w:docPartPr>
        <w:name w:val="D938F005A8984BFC941022C839A41576"/>
        <w:category>
          <w:name w:val="Allmänt"/>
          <w:gallery w:val="placeholder"/>
        </w:category>
        <w:types>
          <w:type w:val="bbPlcHdr"/>
        </w:types>
        <w:behaviors>
          <w:behavior w:val="content"/>
        </w:behaviors>
        <w:guid w:val="{4849EDCC-5DD9-4AEC-9695-7FE0A051ABAC}"/>
      </w:docPartPr>
      <w:docPartBody>
        <w:p w:rsidR="00B530EE" w:rsidRDefault="004C549C" w:rsidP="004C549C">
          <w:pPr>
            <w:pStyle w:val="D938F005A8984BFC941022C839A41576"/>
          </w:pPr>
          <w:r>
            <w:rPr>
              <w:rStyle w:val="Platshllartext"/>
            </w:rPr>
            <w:t xml:space="preserve"> </w:t>
          </w:r>
        </w:p>
      </w:docPartBody>
    </w:docPart>
    <w:docPart>
      <w:docPartPr>
        <w:name w:val="7BEC42E1FD4544F8B03CE51F9DB9C0E0"/>
        <w:category>
          <w:name w:val="Allmänt"/>
          <w:gallery w:val="placeholder"/>
        </w:category>
        <w:types>
          <w:type w:val="bbPlcHdr"/>
        </w:types>
        <w:behaviors>
          <w:behavior w:val="content"/>
        </w:behaviors>
        <w:guid w:val="{C9AC68A9-D222-407D-9CC9-A9316F37094B}"/>
      </w:docPartPr>
      <w:docPartBody>
        <w:p w:rsidR="00B530EE" w:rsidRDefault="004C549C" w:rsidP="004C549C">
          <w:pPr>
            <w:pStyle w:val="7BEC42E1FD4544F8B03CE51F9DB9C0E0"/>
          </w:pPr>
          <w:r>
            <w:rPr>
              <w:rStyle w:val="Platshllartext"/>
            </w:rPr>
            <w:t xml:space="preserve"> </w:t>
          </w:r>
        </w:p>
      </w:docPartBody>
    </w:docPart>
    <w:docPart>
      <w:docPartPr>
        <w:name w:val="46A677CF8ECD4F2590DCBAC13ACCFDFF"/>
        <w:category>
          <w:name w:val="Allmänt"/>
          <w:gallery w:val="placeholder"/>
        </w:category>
        <w:types>
          <w:type w:val="bbPlcHdr"/>
        </w:types>
        <w:behaviors>
          <w:behavior w:val="content"/>
        </w:behaviors>
        <w:guid w:val="{EB9A9B02-ED0D-4086-9F5B-14747FD3C9B9}"/>
      </w:docPartPr>
      <w:docPartBody>
        <w:p w:rsidR="00B530EE" w:rsidRDefault="004C549C" w:rsidP="004C549C">
          <w:pPr>
            <w:pStyle w:val="46A677CF8ECD4F2590DCBAC13ACCFDFF"/>
          </w:pPr>
          <w:r>
            <w:rPr>
              <w:rStyle w:val="Platshllartext"/>
            </w:rPr>
            <w:t xml:space="preserve"> </w:t>
          </w:r>
        </w:p>
      </w:docPartBody>
    </w:docPart>
    <w:docPart>
      <w:docPartPr>
        <w:name w:val="9F34FF45D5E44B86B53D7F1690EA8DD5"/>
        <w:category>
          <w:name w:val="Allmänt"/>
          <w:gallery w:val="placeholder"/>
        </w:category>
        <w:types>
          <w:type w:val="bbPlcHdr"/>
        </w:types>
        <w:behaviors>
          <w:behavior w:val="content"/>
        </w:behaviors>
        <w:guid w:val="{AEC27D78-839B-4FCD-9EDF-C35C7B839646}"/>
      </w:docPartPr>
      <w:docPartBody>
        <w:p w:rsidR="00B530EE" w:rsidRDefault="004C549C" w:rsidP="004C549C">
          <w:pPr>
            <w:pStyle w:val="9F34FF45D5E44B86B53D7F1690EA8D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9C"/>
    <w:rsid w:val="004C549C"/>
    <w:rsid w:val="00B530EE"/>
    <w:rsid w:val="00BB0159"/>
    <w:rsid w:val="00DC03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2AC6F70E5F44AA688B9831311A356D9">
    <w:name w:val="42AC6F70E5F44AA688B9831311A356D9"/>
    <w:rsid w:val="004C549C"/>
  </w:style>
  <w:style w:type="character" w:styleId="Platshllartext">
    <w:name w:val="Placeholder Text"/>
    <w:basedOn w:val="Standardstycketeckensnitt"/>
    <w:uiPriority w:val="99"/>
    <w:semiHidden/>
    <w:rsid w:val="004C549C"/>
    <w:rPr>
      <w:noProof w:val="0"/>
      <w:color w:val="808080"/>
    </w:rPr>
  </w:style>
  <w:style w:type="paragraph" w:customStyle="1" w:styleId="7B9F021E97B7499EA12378DD4E4F7621">
    <w:name w:val="7B9F021E97B7499EA12378DD4E4F7621"/>
    <w:rsid w:val="004C549C"/>
  </w:style>
  <w:style w:type="paragraph" w:customStyle="1" w:styleId="353EFA1DAD3A4428855B2F780FE1C822">
    <w:name w:val="353EFA1DAD3A4428855B2F780FE1C822"/>
    <w:rsid w:val="004C549C"/>
  </w:style>
  <w:style w:type="paragraph" w:customStyle="1" w:styleId="44D1D1246C794EED8E4F3326BED7B54D">
    <w:name w:val="44D1D1246C794EED8E4F3326BED7B54D"/>
    <w:rsid w:val="004C549C"/>
  </w:style>
  <w:style w:type="paragraph" w:customStyle="1" w:styleId="62DEE9FDE3274C3E8D350B7F8945BC86">
    <w:name w:val="62DEE9FDE3274C3E8D350B7F8945BC86"/>
    <w:rsid w:val="004C549C"/>
  </w:style>
  <w:style w:type="paragraph" w:customStyle="1" w:styleId="D938F005A8984BFC941022C839A41576">
    <w:name w:val="D938F005A8984BFC941022C839A41576"/>
    <w:rsid w:val="004C549C"/>
  </w:style>
  <w:style w:type="paragraph" w:customStyle="1" w:styleId="0407BF78A0AB4C71B787BD02530AB09C">
    <w:name w:val="0407BF78A0AB4C71B787BD02530AB09C"/>
    <w:rsid w:val="004C549C"/>
  </w:style>
  <w:style w:type="paragraph" w:customStyle="1" w:styleId="6EA7D2B80B5745BDAB49E1DC00776B7E">
    <w:name w:val="6EA7D2B80B5745BDAB49E1DC00776B7E"/>
    <w:rsid w:val="004C549C"/>
  </w:style>
  <w:style w:type="paragraph" w:customStyle="1" w:styleId="65486F58497F4EFCBFB3AB0B829755F1">
    <w:name w:val="65486F58497F4EFCBFB3AB0B829755F1"/>
    <w:rsid w:val="004C549C"/>
  </w:style>
  <w:style w:type="paragraph" w:customStyle="1" w:styleId="7BEC42E1FD4544F8B03CE51F9DB9C0E0">
    <w:name w:val="7BEC42E1FD4544F8B03CE51F9DB9C0E0"/>
    <w:rsid w:val="004C549C"/>
  </w:style>
  <w:style w:type="paragraph" w:customStyle="1" w:styleId="46A677CF8ECD4F2590DCBAC13ACCFDFF">
    <w:name w:val="46A677CF8ECD4F2590DCBAC13ACCFDFF"/>
    <w:rsid w:val="004C549C"/>
  </w:style>
  <w:style w:type="paragraph" w:customStyle="1" w:styleId="FFC03B7B0BF0480696BE91D097732515">
    <w:name w:val="FFC03B7B0BF0480696BE91D097732515"/>
    <w:rsid w:val="004C549C"/>
  </w:style>
  <w:style w:type="paragraph" w:customStyle="1" w:styleId="ED33FC24F26A4E38877ACBB276673ED0">
    <w:name w:val="ED33FC24F26A4E38877ACBB276673ED0"/>
    <w:rsid w:val="004C549C"/>
  </w:style>
  <w:style w:type="paragraph" w:customStyle="1" w:styleId="5A3AD6B7B464466B86D0CE7501315121">
    <w:name w:val="5A3AD6B7B464466B86D0CE7501315121"/>
    <w:rsid w:val="004C549C"/>
  </w:style>
  <w:style w:type="paragraph" w:customStyle="1" w:styleId="4648DB0AA51645CEAC3CA090B7EDDE8E">
    <w:name w:val="4648DB0AA51645CEAC3CA090B7EDDE8E"/>
    <w:rsid w:val="004C549C"/>
  </w:style>
  <w:style w:type="paragraph" w:customStyle="1" w:styleId="B859BA81C01442F09F54686F5CF677BA">
    <w:name w:val="B859BA81C01442F09F54686F5CF677BA"/>
    <w:rsid w:val="004C549C"/>
  </w:style>
  <w:style w:type="paragraph" w:customStyle="1" w:styleId="9F34FF45D5E44B86B53D7F1690EA8DD5">
    <w:name w:val="9F34FF45D5E44B86B53D7F1690EA8DD5"/>
    <w:rsid w:val="004C549C"/>
  </w:style>
  <w:style w:type="paragraph" w:customStyle="1" w:styleId="2E64ED285D3B4C61854DA183CC83FB3B">
    <w:name w:val="2E64ED285D3B4C61854DA183CC83FB3B"/>
    <w:rsid w:val="004C549C"/>
  </w:style>
  <w:style w:type="paragraph" w:customStyle="1" w:styleId="63D438EB201B4E778F064200F03A8B6C">
    <w:name w:val="63D438EB201B4E778F064200F03A8B6C"/>
    <w:rsid w:val="004C549C"/>
  </w:style>
  <w:style w:type="paragraph" w:customStyle="1" w:styleId="728BF5A641D842A2AD61C2171AD32351">
    <w:name w:val="728BF5A641D842A2AD61C2171AD32351"/>
    <w:rsid w:val="004C549C"/>
  </w:style>
  <w:style w:type="paragraph" w:customStyle="1" w:styleId="1EB27707ECDD43DFAC9B7B97BAFD3AB0">
    <w:name w:val="1EB27707ECDD43DFAC9B7B97BAFD3AB0"/>
    <w:rsid w:val="004C549C"/>
  </w:style>
  <w:style w:type="paragraph" w:customStyle="1" w:styleId="A87A862B6B384CE2BD5EDAD363AF7B4C">
    <w:name w:val="A87A862B6B384CE2BD5EDAD363AF7B4C"/>
    <w:rsid w:val="004C5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2019-02-27T00:00:00</HeaderDate>
    <Office/>
    <Dnr>Fi2019/00556/K</Dnr>
    <ParagrafNr/>
    <DocumentTitle/>
    <VisitingAddress/>
    <Extra1/>
    <Extra2/>
    <Extra3>Camilla Waltersson Grönvall </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c8136e8c-3a4e-4cc1-9ba8-ea28e5bc1a43</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9BC7A86F2C2294FA2CD0A5FAAD95FFC" ma:contentTypeVersion="7" ma:contentTypeDescription="Skapa nytt dokument med möjlighet att välja RK-mall" ma:contentTypeScope="" ma:versionID="1d3aa3984a329903569e09d9d2603a78">
  <xsd:schema xmlns:xsd="http://www.w3.org/2001/XMLSchema" xmlns:xs="http://www.w3.org/2001/XMLSchema" xmlns:p="http://schemas.microsoft.com/office/2006/metadata/properties" xmlns:ns2="4e9c2f0c-7bf8-49af-8356-cbf363fc78a7" xmlns:ns3="cc625d36-bb37-4650-91b9-0c96159295ba" xmlns:ns4="18f3d968-6251-40b0-9f11-012b293496c2" xmlns:ns5="eec14d05-b663-4c4f-ba9e-f91ce218b26b" targetNamespace="http://schemas.microsoft.com/office/2006/metadata/properties" ma:root="true" ma:fieldsID="ada2fff548ecf85a786374af36dfdcfe" ns2:_="" ns3:_="" ns4:_="" ns5:_="">
    <xsd:import namespace="4e9c2f0c-7bf8-49af-8356-cbf363fc78a7"/>
    <xsd:import namespace="cc625d36-bb37-4650-91b9-0c96159295ba"/>
    <xsd:import namespace="18f3d968-6251-40b0-9f11-012b293496c2"/>
    <xsd:import namespace="eec14d05-b663-4c4f-ba9e-f91ce218b26b"/>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e1938cba-2959-43c3-a77f-283ab2a63118}" ma:internalName="TaxCatchAllLabel" ma:readOnly="true" ma:showField="CatchAllDataLabel"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e1938cba-2959-43c3-a77f-283ab2a63118}" ma:internalName="TaxCatchAll" ma:showField="CatchAllData" ma:web="4b1ee199-d7fd-46f7-a307-e08bcedd68a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4d05-b663-4c4f-ba9e-f91ce218b26b"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2019-02-27T00:00:00</HeaderDate>
    <Office/>
    <Dnr>Fi2019/00556/K</Dnr>
    <ParagrafNr/>
    <DocumentTitle/>
    <VisitingAddress/>
    <Extra1/>
    <Extra2/>
    <Extra3>Camilla Waltersson Grönvall </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F274-8C93-48A0-A54B-69CA08B9D24A}"/>
</file>

<file path=customXml/itemProps2.xml><?xml version="1.0" encoding="utf-8"?>
<ds:datastoreItem xmlns:ds="http://schemas.openxmlformats.org/officeDocument/2006/customXml" ds:itemID="{2EFA4C42-19E8-4FFF-8A6B-FA910FA530FB}"/>
</file>

<file path=customXml/itemProps3.xml><?xml version="1.0" encoding="utf-8"?>
<ds:datastoreItem xmlns:ds="http://schemas.openxmlformats.org/officeDocument/2006/customXml" ds:itemID="{DA780624-FF5D-4718-B9FD-506500A37658}"/>
</file>

<file path=customXml/itemProps4.xml><?xml version="1.0" encoding="utf-8"?>
<ds:datastoreItem xmlns:ds="http://schemas.openxmlformats.org/officeDocument/2006/customXml" ds:itemID="{CF8D187E-05D0-4879-B98C-A0D1E954C2C5}"/>
</file>

<file path=customXml/itemProps5.xml><?xml version="1.0" encoding="utf-8"?>
<ds:datastoreItem xmlns:ds="http://schemas.openxmlformats.org/officeDocument/2006/customXml" ds:itemID="{EE7CF274-8C93-48A0-A54B-69CA08B9D24A}"/>
</file>

<file path=customXml/itemProps6.xml><?xml version="1.0" encoding="utf-8"?>
<ds:datastoreItem xmlns:ds="http://schemas.openxmlformats.org/officeDocument/2006/customXml" ds:itemID="{043D9D62-0411-4580-9894-36BE6BA87311}"/>
</file>

<file path=customXml/itemProps7.xml><?xml version="1.0" encoding="utf-8"?>
<ds:datastoreItem xmlns:ds="http://schemas.openxmlformats.org/officeDocument/2006/customXml" ds:itemID="{8992527F-98F9-434E-B10A-AF843727BBB1}"/>
</file>

<file path=docProps/app.xml><?xml version="1.0" encoding="utf-8"?>
<Properties xmlns="http://schemas.openxmlformats.org/officeDocument/2006/extended-properties" xmlns:vt="http://schemas.openxmlformats.org/officeDocument/2006/docPropsVTypes">
  <Template>RK Basmall</Template>
  <TotalTime>0</TotalTime>
  <Pages>2</Pages>
  <Words>260</Words>
  <Characters>1380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Wahlroth</dc:creator>
  <cp:keywords/>
  <dc:description/>
  <cp:lastModifiedBy>Jonathan Larkeus</cp:lastModifiedBy>
  <cp:revision>35</cp:revision>
  <dcterms:created xsi:type="dcterms:W3CDTF">2019-02-20T08:14:00Z</dcterms:created>
  <dcterms:modified xsi:type="dcterms:W3CDTF">2019-02-26T08:45:00Z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896b1355-27f1-43b3-81a6-2549a34666af</vt:lpwstr>
  </property>
</Properties>
</file>