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57BAE" w:rsidP="00DA0661">
      <w:pPr>
        <w:pStyle w:val="Title"/>
      </w:pPr>
      <w:bookmarkStart w:id="0" w:name="Start"/>
      <w:bookmarkEnd w:id="0"/>
      <w:r>
        <w:t>Svar på fråga 2021/22:968 av Annika Hirvonen (MP)</w:t>
      </w:r>
      <w:r>
        <w:br/>
        <w:t>Tillgång till bemannade skolbibliotek</w:t>
      </w:r>
    </w:p>
    <w:p w:rsidR="00057BAE" w:rsidP="002749F7">
      <w:pPr>
        <w:pStyle w:val="BodyText"/>
      </w:pPr>
      <w:r>
        <w:t>Annika Hirvonen har frågat mig när jag avser att komma till riksdagen med förslag om att alla skolor ska ha tillgång till bemannade skolbibliotek.</w:t>
      </w:r>
    </w:p>
    <w:p w:rsidR="005C7ADC" w:rsidRPr="00D51267" w:rsidP="00D51267">
      <w:r>
        <w:t xml:space="preserve">Inledningsvis vill jag understryka hur viktigt läsning är för barn, elever och vuxna. Vikten av läsning kan inte underskattas. Språket är nyckeln till all annan kunskap. Att satsa på läsning är helt enkelt att satsa på framtiden. Ska kunskapsresultaten fortsätta öka behöver vi fortsätta satsa på svenska elevers läs- och skrivförmåga. I det arbetet är </w:t>
      </w:r>
      <w:r>
        <w:t xml:space="preserve">skolbiblioteken viktiga </w:t>
      </w:r>
      <w:r w:rsidRPr="00D51267">
        <w:t>eftersom god tillgång till böcker och en bibliotekarie kan inspirera till läsning och ett lustfyllt lärande.</w:t>
      </w:r>
      <w:r>
        <w:t xml:space="preserve"> </w:t>
      </w:r>
      <w:r w:rsidRPr="005C7ADC">
        <w:t xml:space="preserve">Skolbiblioteken kan </w:t>
      </w:r>
      <w:r>
        <w:t xml:space="preserve">därmed </w:t>
      </w:r>
      <w:r w:rsidRPr="005C7ADC">
        <w:t xml:space="preserve">spela en central roll för att främja såväl läsintresset som läsförmågan. </w:t>
      </w:r>
      <w:r w:rsidR="00875C76">
        <w:t>De</w:t>
      </w:r>
      <w:r w:rsidRPr="005C7ADC">
        <w:t xml:space="preserve"> bidrar också till att främja elevernas medie- och informations</w:t>
      </w:r>
      <w:r w:rsidRPr="005C7ADC">
        <w:softHyphen/>
        <w:t>kunnighet. Såväl läsförståelse som medie- och informationskunnighet är förmågor som är väsentliga för elevers möjligheter</w:t>
      </w:r>
      <w:r w:rsidR="006C3994">
        <w:t xml:space="preserve"> </w:t>
      </w:r>
      <w:r w:rsidRPr="005C7ADC">
        <w:t>att delta i det demokratiska samtalet i samhället.</w:t>
      </w:r>
    </w:p>
    <w:p w:rsidR="00985E11" w:rsidP="002749F7">
      <w:pPr>
        <w:pStyle w:val="BodyText"/>
      </w:pPr>
      <w:r>
        <w:t>Hur skolbiblioteken är bemannade skiljer sig mellan skolor. Vissa skolor har</w:t>
      </w:r>
      <w:r w:rsidR="00875C76">
        <w:t xml:space="preserve"> ett stort bibliotek bemannat av </w:t>
      </w:r>
      <w:r w:rsidR="004466B2">
        <w:t xml:space="preserve">professionella </w:t>
      </w:r>
      <w:r w:rsidR="00875C76">
        <w:t>skolbibliotekarier</w:t>
      </w:r>
      <w:r w:rsidR="006C3994">
        <w:t xml:space="preserve"> som arbetar aktivt med att främja elevernas </w:t>
      </w:r>
      <w:r w:rsidR="004466B2">
        <w:t xml:space="preserve">lärande och utveckling </w:t>
      </w:r>
      <w:r w:rsidR="006C3994">
        <w:t xml:space="preserve">medan andra </w:t>
      </w:r>
      <w:r>
        <w:t>endast</w:t>
      </w:r>
      <w:r w:rsidR="006C3994">
        <w:t xml:space="preserve"> har</w:t>
      </w:r>
      <w:r>
        <w:t xml:space="preserve"> en boklåda och kallar det för skolbibliotek. Att stärka skolbiblioteken och ge alla elever </w:t>
      </w:r>
      <w:r w:rsidR="00875C76">
        <w:t>likvärdig</w:t>
      </w:r>
      <w:r w:rsidR="006C3994">
        <w:t xml:space="preserve"> </w:t>
      </w:r>
      <w:r>
        <w:t>tillgång till skolbibliotek är därför viktig</w:t>
      </w:r>
      <w:r w:rsidR="008F4BED">
        <w:t>a</w:t>
      </w:r>
      <w:r>
        <w:t xml:space="preserve"> fråg</w:t>
      </w:r>
      <w:r w:rsidR="008F4BED">
        <w:t>or</w:t>
      </w:r>
      <w:r>
        <w:t xml:space="preserve"> för regeringen. </w:t>
      </w:r>
    </w:p>
    <w:p w:rsidR="00DB130C" w:rsidP="002749F7">
      <w:pPr>
        <w:pStyle w:val="BodyText"/>
      </w:pPr>
      <w:r>
        <w:t>Reg</w:t>
      </w:r>
      <w:r w:rsidR="00985E11">
        <w:t>eringen</w:t>
      </w:r>
      <w:r>
        <w:t xml:space="preserve"> har bl.a. beslutat om en läroplansändring som trädde i kraft den 1 juli 2018 och som innebär rektorn har ett särskilt ansvar för att skolbibliotekets verksamhet används som en del i undervisningen för att stärka elevernas språkliga förmåga och digitala kompetens. </w:t>
      </w:r>
      <w:r w:rsidR="002B2E6E">
        <w:t xml:space="preserve">Under perioden </w:t>
      </w:r>
      <w:r w:rsidR="002B2E6E">
        <w:t>2016-2019 satsades totalt 105 miljoner kronor på statsbidrag för personalförstärkningar i skolbibliotek och</w:t>
      </w:r>
      <w:r w:rsidR="00E271CB">
        <w:t xml:space="preserve"> </w:t>
      </w:r>
      <w:r w:rsidR="00D51267">
        <w:t xml:space="preserve">2018 </w:t>
      </w:r>
      <w:r w:rsidR="002B2E6E">
        <w:t>tillsatte regeringen</w:t>
      </w:r>
      <w:r w:rsidR="00E271CB">
        <w:t xml:space="preserve"> </w:t>
      </w:r>
      <w:r w:rsidRPr="00D51267" w:rsidR="00D51267">
        <w:t>Utredningen om stärkta skolbibliotek och läromedel</w:t>
      </w:r>
      <w:r w:rsidR="00D51267">
        <w:t xml:space="preserve"> som har haft i uppdrag bl.a. att</w:t>
      </w:r>
      <w:r w:rsidRPr="00D51267" w:rsidR="00D51267">
        <w:t xml:space="preserve"> utreda och föreslå åtgärder för att stärka skolbiblioteken</w:t>
      </w:r>
      <w:r w:rsidR="00D51267">
        <w:t xml:space="preserve">. </w:t>
      </w:r>
    </w:p>
    <w:p w:rsidR="00461C95" w:rsidP="00D51267">
      <w:pPr>
        <w:pStyle w:val="BodyText"/>
      </w:pPr>
      <w:r>
        <w:t xml:space="preserve">I och med riksdagens beslut om budget för 2022 har medel tillförts, i enlighet med regeringens förslag, </w:t>
      </w:r>
      <w:r w:rsidR="00DB130C">
        <w:t>för att vidta åtgärder med grund i förslag från</w:t>
      </w:r>
      <w:r w:rsidRPr="00D51267" w:rsidR="00D51267">
        <w:t xml:space="preserve"> </w:t>
      </w:r>
      <w:r w:rsidR="00D51267">
        <w:t>betänkandet Skolbibliotek för bildning och utbildning (SOU 2021:3) som</w:t>
      </w:r>
      <w:r w:rsidR="00DB130C">
        <w:t xml:space="preserve"> </w:t>
      </w:r>
      <w:r w:rsidRPr="00BE454E" w:rsidR="00DB130C">
        <w:t>Utredningen om stärkta skolbibliotek och läromedel</w:t>
      </w:r>
      <w:r w:rsidR="00D51267">
        <w:t xml:space="preserve"> har redovisat</w:t>
      </w:r>
      <w:r w:rsidR="00DB130C">
        <w:t xml:space="preserve">. </w:t>
      </w:r>
      <w:r>
        <w:t>Utöver dessa satsningar bereds utredningens förslag</w:t>
      </w:r>
      <w:r w:rsidR="00967AD6">
        <w:t xml:space="preserve"> om</w:t>
      </w:r>
      <w:r w:rsidR="00226B37">
        <w:t xml:space="preserve"> </w:t>
      </w:r>
      <w:r w:rsidR="00A737D3">
        <w:t>bl</w:t>
      </w:r>
      <w:r w:rsidR="008F4BED">
        <w:t>.a.</w:t>
      </w:r>
      <w:r w:rsidR="00A737D3">
        <w:t xml:space="preserve">  bemanning av skolbiblioteken</w:t>
      </w:r>
      <w:r w:rsidR="008F4BED">
        <w:t xml:space="preserve"> </w:t>
      </w:r>
      <w:r>
        <w:t>vidare inom Regeringskansliet.</w:t>
      </w:r>
    </w:p>
    <w:p w:rsidR="00124D18" w:rsidP="002749F7">
      <w:pPr>
        <w:pStyle w:val="BodyText"/>
      </w:pPr>
      <w:r>
        <w:t xml:space="preserve">I sammanhanget vill jag också nämna att regeringen har genomfört </w:t>
      </w:r>
      <w:r w:rsidR="008F4BED">
        <w:t xml:space="preserve">och genomför </w:t>
      </w:r>
      <w:r>
        <w:t xml:space="preserve">en </w:t>
      </w:r>
      <w:r>
        <w:t xml:space="preserve">lång </w:t>
      </w:r>
      <w:r>
        <w:t xml:space="preserve">rad </w:t>
      </w:r>
      <w:r>
        <w:t>satsningar</w:t>
      </w:r>
      <w:r w:rsidR="008F4BED">
        <w:t xml:space="preserve"> för att främja barns och ungas läsande</w:t>
      </w:r>
      <w:r w:rsidR="009A7AE7">
        <w:t xml:space="preserve"> som också redovisas i regeringens skrivelse Barns och ungas läsning (skr. 2020/21:95)</w:t>
      </w:r>
      <w:r>
        <w:t xml:space="preserve">. </w:t>
      </w:r>
      <w:r w:rsidR="00967AD6">
        <w:t xml:space="preserve">Bl.a. </w:t>
      </w:r>
      <w:r>
        <w:t>har</w:t>
      </w:r>
      <w:r w:rsidR="0019379E">
        <w:t xml:space="preserve"> </w:t>
      </w:r>
      <w:r w:rsidR="00967AD6">
        <w:t xml:space="preserve">Statens skolverk fått ett uppdrag att stärka </w:t>
      </w:r>
      <w:r w:rsidR="0019379E">
        <w:t>läslovet</w:t>
      </w:r>
      <w:r w:rsidR="00226B37">
        <w:t>,</w:t>
      </w:r>
      <w:r>
        <w:t xml:space="preserve"> </w:t>
      </w:r>
      <w:r w:rsidR="0019379E">
        <w:t xml:space="preserve">ett läsråd med fokus på läsfrämjande insatser för barn och unga </w:t>
      </w:r>
      <w:r w:rsidR="00226B37">
        <w:t xml:space="preserve">har inrättats </w:t>
      </w:r>
      <w:r w:rsidR="0019379E">
        <w:t xml:space="preserve">vid </w:t>
      </w:r>
      <w:r w:rsidR="009A7AE7">
        <w:t>Statens k</w:t>
      </w:r>
      <w:r w:rsidR="0019379E">
        <w:t>ulturråd</w:t>
      </w:r>
      <w:r w:rsidR="00226B37">
        <w:t xml:space="preserve"> och</w:t>
      </w:r>
      <w:r w:rsidR="0019379E">
        <w:t xml:space="preserve"> satsningarna L</w:t>
      </w:r>
      <w:r>
        <w:t>äslyftet</w:t>
      </w:r>
      <w:r w:rsidR="0019379E">
        <w:t xml:space="preserve"> och Bokstart, som pågått sedan 2014 respektive 2015,</w:t>
      </w:r>
      <w:r w:rsidR="00226B37">
        <w:t xml:space="preserve"> fortgår.</w:t>
      </w:r>
      <w:r w:rsidR="0019379E">
        <w:t xml:space="preserve"> </w:t>
      </w:r>
      <w:r w:rsidR="00A737D3">
        <w:t xml:space="preserve">Regeringen kommer fortsätta arbeta för </w:t>
      </w:r>
      <w:r w:rsidR="008F4BED">
        <w:t>att främja barns och ungas läsande</w:t>
      </w:r>
      <w:r w:rsidR="00942AAB">
        <w:t xml:space="preserve"> </w:t>
      </w:r>
      <w:r w:rsidR="008F4BED">
        <w:t>och för att</w:t>
      </w:r>
      <w:r w:rsidR="00A737D3">
        <w:t xml:space="preserve"> alla elever ska få likvärdig tillgång till skolbibliotek. </w:t>
      </w:r>
      <w:r w:rsidR="0019379E">
        <w:t xml:space="preserve"> </w:t>
      </w:r>
    </w:p>
    <w:p w:rsidR="00A737D3" w:rsidP="006A12F1">
      <w:pPr>
        <w:pStyle w:val="BodyText"/>
      </w:pPr>
    </w:p>
    <w:p w:rsidR="00057BAE" w:rsidP="006A12F1">
      <w:pPr>
        <w:pStyle w:val="BodyText"/>
      </w:pPr>
      <w:r>
        <w:t xml:space="preserve">Stockholm den </w:t>
      </w:r>
      <w:sdt>
        <w:sdtPr>
          <w:id w:val="-1225218591"/>
          <w:placeholder>
            <w:docPart w:val="48D8651006B0429BA15AA0AC82A67ABC"/>
          </w:placeholder>
          <w:dataBinding w:xpath="/ns0:DocumentInfo[1]/ns0:BaseInfo[1]/ns0:HeaderDate[1]" w:storeItemID="{1C43CFFC-DDBF-4B50-A6DF-3AD79D32139B}" w:prefixMappings="xmlns:ns0='http://lp/documentinfo/RK' "/>
          <w:date w:fullDate="2022-02-09T00:00:00Z">
            <w:dateFormat w:val="d MMMM yyyy"/>
            <w:lid w:val="sv-SE"/>
            <w:storeMappedDataAs w:val="dateTime"/>
            <w:calendar w:val="gregorian"/>
          </w:date>
        </w:sdtPr>
        <w:sdtContent>
          <w:r>
            <w:t>9 februari 2022</w:t>
          </w:r>
        </w:sdtContent>
      </w:sdt>
    </w:p>
    <w:p w:rsidR="00057BAE" w:rsidP="004E7A8F">
      <w:pPr>
        <w:pStyle w:val="Brdtextutanavstnd"/>
      </w:pPr>
    </w:p>
    <w:p w:rsidR="00057BAE" w:rsidP="004E7A8F">
      <w:pPr>
        <w:pStyle w:val="Brdtextutanavstnd"/>
      </w:pPr>
    </w:p>
    <w:p w:rsidR="00057BAE" w:rsidP="004E7A8F">
      <w:pPr>
        <w:pStyle w:val="Brdtextutanavstnd"/>
      </w:pPr>
    </w:p>
    <w:p w:rsidR="00057BAE" w:rsidP="00422A41">
      <w:pPr>
        <w:pStyle w:val="BodyText"/>
      </w:pPr>
      <w:r>
        <w:t>Lina Axelsson Kihlblom</w:t>
      </w:r>
    </w:p>
    <w:p w:rsidR="00057BAE"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57BAE" w:rsidRPr="007D73AB">
          <w:pPr>
            <w:pStyle w:val="Header"/>
          </w:pPr>
        </w:p>
      </w:tc>
      <w:tc>
        <w:tcPr>
          <w:tcW w:w="3170" w:type="dxa"/>
          <w:vAlign w:val="bottom"/>
        </w:tcPr>
        <w:p w:rsidR="00057BAE" w:rsidRPr="007D73AB" w:rsidP="00340DE0">
          <w:pPr>
            <w:pStyle w:val="Header"/>
          </w:pPr>
        </w:p>
      </w:tc>
      <w:tc>
        <w:tcPr>
          <w:tcW w:w="1134" w:type="dxa"/>
        </w:tcPr>
        <w:p w:rsidR="00057BA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57BA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57BAE" w:rsidRPr="00710A6C" w:rsidP="00EE3C0F">
          <w:pPr>
            <w:pStyle w:val="Header"/>
            <w:rPr>
              <w:b/>
            </w:rPr>
          </w:pPr>
        </w:p>
        <w:p w:rsidR="00057BAE" w:rsidP="00EE3C0F">
          <w:pPr>
            <w:pStyle w:val="Header"/>
          </w:pPr>
        </w:p>
        <w:p w:rsidR="00057BAE" w:rsidP="00EE3C0F">
          <w:pPr>
            <w:pStyle w:val="Header"/>
          </w:pPr>
        </w:p>
        <w:p w:rsidR="00057BAE" w:rsidP="00EE3C0F">
          <w:pPr>
            <w:pStyle w:val="Header"/>
          </w:pPr>
        </w:p>
        <w:sdt>
          <w:sdtPr>
            <w:alias w:val="Dnr"/>
            <w:tag w:val="ccRKShow_Dnr"/>
            <w:id w:val="-829283628"/>
            <w:placeholder>
              <w:docPart w:val="58D20181C0B8423C93FEE7D7EAAC630B"/>
            </w:placeholder>
            <w:dataBinding w:xpath="/ns0:DocumentInfo[1]/ns0:BaseInfo[1]/ns0:Dnr[1]" w:storeItemID="{1C43CFFC-DDBF-4B50-A6DF-3AD79D32139B}" w:prefixMappings="xmlns:ns0='http://lp/documentinfo/RK' "/>
            <w:text/>
          </w:sdtPr>
          <w:sdtContent>
            <w:p w:rsidR="00057BAE" w:rsidP="00EE3C0F">
              <w:pPr>
                <w:pStyle w:val="Header"/>
              </w:pPr>
              <w:r>
                <w:t>U2022/00505</w:t>
              </w:r>
            </w:p>
          </w:sdtContent>
        </w:sdt>
        <w:sdt>
          <w:sdtPr>
            <w:alias w:val="DocNumber"/>
            <w:tag w:val="DocNumber"/>
            <w:id w:val="1726028884"/>
            <w:placeholder>
              <w:docPart w:val="9B113B9C1F62422988A13CC705ED5D79"/>
            </w:placeholder>
            <w:showingPlcHdr/>
            <w:dataBinding w:xpath="/ns0:DocumentInfo[1]/ns0:BaseInfo[1]/ns0:DocNumber[1]" w:storeItemID="{1C43CFFC-DDBF-4B50-A6DF-3AD79D32139B}" w:prefixMappings="xmlns:ns0='http://lp/documentinfo/RK' "/>
            <w:text/>
          </w:sdtPr>
          <w:sdtContent>
            <w:p w:rsidR="00057BAE" w:rsidP="00EE3C0F">
              <w:pPr>
                <w:pStyle w:val="Header"/>
              </w:pPr>
              <w:r>
                <w:rPr>
                  <w:rStyle w:val="PlaceholderText"/>
                </w:rPr>
                <w:t xml:space="preserve"> </w:t>
              </w:r>
            </w:p>
          </w:sdtContent>
        </w:sdt>
        <w:p w:rsidR="00057BAE" w:rsidP="00EE3C0F">
          <w:pPr>
            <w:pStyle w:val="Header"/>
          </w:pPr>
        </w:p>
      </w:tc>
      <w:tc>
        <w:tcPr>
          <w:tcW w:w="1134" w:type="dxa"/>
        </w:tcPr>
        <w:p w:rsidR="00057BAE" w:rsidP="0094502D">
          <w:pPr>
            <w:pStyle w:val="Header"/>
          </w:pPr>
        </w:p>
        <w:p w:rsidR="00057BA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78C3896D10D4769969B37C621217DA6"/>
          </w:placeholder>
          <w:richText/>
        </w:sdtPr>
        <w:sdtEndPr>
          <w:rPr>
            <w:b w:val="0"/>
          </w:rPr>
        </w:sdtEndPr>
        <w:sdtContent>
          <w:tc>
            <w:tcPr>
              <w:tcW w:w="5534" w:type="dxa"/>
              <w:tcMar>
                <w:right w:w="1134" w:type="dxa"/>
              </w:tcMar>
            </w:tcPr>
            <w:p w:rsidR="00057BAE" w:rsidRPr="00057BAE" w:rsidP="00340DE0">
              <w:pPr>
                <w:pStyle w:val="Header"/>
                <w:rPr>
                  <w:b/>
                </w:rPr>
              </w:pPr>
              <w:r w:rsidRPr="00057BAE">
                <w:rPr>
                  <w:b/>
                </w:rPr>
                <w:t>Utbildningsdepartementet</w:t>
              </w:r>
            </w:p>
            <w:p w:rsidR="002A7481" w:rsidP="00340DE0">
              <w:pPr>
                <w:pStyle w:val="Header"/>
              </w:pPr>
              <w:r w:rsidRPr="00057BAE">
                <w:t>Skolministern</w:t>
              </w:r>
            </w:p>
            <w:p w:rsidR="00057BAE" w:rsidRPr="00340DE0" w:rsidP="00340DE0">
              <w:pPr>
                <w:pStyle w:val="Header"/>
              </w:pPr>
            </w:p>
          </w:tc>
        </w:sdtContent>
      </w:sdt>
      <w:sdt>
        <w:sdtPr>
          <w:alias w:val="Recipient"/>
          <w:tag w:val="ccRKShow_Recipient"/>
          <w:id w:val="-28344517"/>
          <w:placeholder>
            <w:docPart w:val="F4423F4EC40D45D8A3AC8444BB95AB5B"/>
          </w:placeholder>
          <w:dataBinding w:xpath="/ns0:DocumentInfo[1]/ns0:BaseInfo[1]/ns0:Recipient[1]" w:storeItemID="{1C43CFFC-DDBF-4B50-A6DF-3AD79D32139B}" w:prefixMappings="xmlns:ns0='http://lp/documentinfo/RK' "/>
          <w:text w:multiLine="1"/>
        </w:sdtPr>
        <w:sdtContent>
          <w:tc>
            <w:tcPr>
              <w:tcW w:w="3170" w:type="dxa"/>
            </w:tcPr>
            <w:p w:rsidR="00057BAE" w:rsidP="00547B89">
              <w:pPr>
                <w:pStyle w:val="Header"/>
              </w:pPr>
              <w:r>
                <w:t>Till riksdagen</w:t>
              </w:r>
            </w:p>
          </w:tc>
        </w:sdtContent>
      </w:sdt>
      <w:tc>
        <w:tcPr>
          <w:tcW w:w="1134" w:type="dxa"/>
        </w:tcPr>
        <w:p w:rsidR="00057BA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D20181C0B8423C93FEE7D7EAAC630B"/>
        <w:category>
          <w:name w:val="Allmänt"/>
          <w:gallery w:val="placeholder"/>
        </w:category>
        <w:types>
          <w:type w:val="bbPlcHdr"/>
        </w:types>
        <w:behaviors>
          <w:behavior w:val="content"/>
        </w:behaviors>
        <w:guid w:val="{FBBBC972-6001-4756-9AED-6E39E899AC6E}"/>
      </w:docPartPr>
      <w:docPartBody>
        <w:p w:rsidR="000A7869" w:rsidP="00EA3138">
          <w:pPr>
            <w:pStyle w:val="58D20181C0B8423C93FEE7D7EAAC630B"/>
          </w:pPr>
          <w:r>
            <w:rPr>
              <w:rStyle w:val="PlaceholderText"/>
            </w:rPr>
            <w:t xml:space="preserve"> </w:t>
          </w:r>
        </w:p>
      </w:docPartBody>
    </w:docPart>
    <w:docPart>
      <w:docPartPr>
        <w:name w:val="9B113B9C1F62422988A13CC705ED5D79"/>
        <w:category>
          <w:name w:val="Allmänt"/>
          <w:gallery w:val="placeholder"/>
        </w:category>
        <w:types>
          <w:type w:val="bbPlcHdr"/>
        </w:types>
        <w:behaviors>
          <w:behavior w:val="content"/>
        </w:behaviors>
        <w:guid w:val="{3A5AB5A8-F757-4BBD-A2B6-9BD32F8BE23E}"/>
      </w:docPartPr>
      <w:docPartBody>
        <w:p w:rsidR="000A7869" w:rsidP="00EA3138">
          <w:pPr>
            <w:pStyle w:val="9B113B9C1F62422988A13CC705ED5D791"/>
          </w:pPr>
          <w:r>
            <w:rPr>
              <w:rStyle w:val="PlaceholderText"/>
            </w:rPr>
            <w:t xml:space="preserve"> </w:t>
          </w:r>
        </w:p>
      </w:docPartBody>
    </w:docPart>
    <w:docPart>
      <w:docPartPr>
        <w:name w:val="778C3896D10D4769969B37C621217DA6"/>
        <w:category>
          <w:name w:val="Allmänt"/>
          <w:gallery w:val="placeholder"/>
        </w:category>
        <w:types>
          <w:type w:val="bbPlcHdr"/>
        </w:types>
        <w:behaviors>
          <w:behavior w:val="content"/>
        </w:behaviors>
        <w:guid w:val="{164F9643-A89E-443A-B7AB-61DAED532EE4}"/>
      </w:docPartPr>
      <w:docPartBody>
        <w:p w:rsidR="000A7869" w:rsidP="00EA3138">
          <w:pPr>
            <w:pStyle w:val="778C3896D10D4769969B37C621217DA61"/>
          </w:pPr>
          <w:r>
            <w:rPr>
              <w:rStyle w:val="PlaceholderText"/>
            </w:rPr>
            <w:t xml:space="preserve"> </w:t>
          </w:r>
        </w:p>
      </w:docPartBody>
    </w:docPart>
    <w:docPart>
      <w:docPartPr>
        <w:name w:val="F4423F4EC40D45D8A3AC8444BB95AB5B"/>
        <w:category>
          <w:name w:val="Allmänt"/>
          <w:gallery w:val="placeholder"/>
        </w:category>
        <w:types>
          <w:type w:val="bbPlcHdr"/>
        </w:types>
        <w:behaviors>
          <w:behavior w:val="content"/>
        </w:behaviors>
        <w:guid w:val="{48195245-E946-497D-9658-DF0520FA86C0}"/>
      </w:docPartPr>
      <w:docPartBody>
        <w:p w:rsidR="000A7869" w:rsidP="00EA3138">
          <w:pPr>
            <w:pStyle w:val="F4423F4EC40D45D8A3AC8444BB95AB5B"/>
          </w:pPr>
          <w:r>
            <w:rPr>
              <w:rStyle w:val="PlaceholderText"/>
            </w:rPr>
            <w:t xml:space="preserve"> </w:t>
          </w:r>
        </w:p>
      </w:docPartBody>
    </w:docPart>
    <w:docPart>
      <w:docPartPr>
        <w:name w:val="48D8651006B0429BA15AA0AC82A67ABC"/>
        <w:category>
          <w:name w:val="Allmänt"/>
          <w:gallery w:val="placeholder"/>
        </w:category>
        <w:types>
          <w:type w:val="bbPlcHdr"/>
        </w:types>
        <w:behaviors>
          <w:behavior w:val="content"/>
        </w:behaviors>
        <w:guid w:val="{C65C27F8-10E9-43F9-85D1-91222C0251C4}"/>
      </w:docPartPr>
      <w:docPartBody>
        <w:p w:rsidR="000A7869" w:rsidP="00EA3138">
          <w:pPr>
            <w:pStyle w:val="48D8651006B0429BA15AA0AC82A67AB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138"/>
    <w:rPr>
      <w:noProof w:val="0"/>
      <w:color w:val="808080"/>
    </w:rPr>
  </w:style>
  <w:style w:type="paragraph" w:customStyle="1" w:styleId="58D20181C0B8423C93FEE7D7EAAC630B">
    <w:name w:val="58D20181C0B8423C93FEE7D7EAAC630B"/>
    <w:rsid w:val="00EA3138"/>
  </w:style>
  <w:style w:type="paragraph" w:customStyle="1" w:styleId="F4423F4EC40D45D8A3AC8444BB95AB5B">
    <w:name w:val="F4423F4EC40D45D8A3AC8444BB95AB5B"/>
    <w:rsid w:val="00EA3138"/>
  </w:style>
  <w:style w:type="paragraph" w:customStyle="1" w:styleId="9B113B9C1F62422988A13CC705ED5D791">
    <w:name w:val="9B113B9C1F62422988A13CC705ED5D791"/>
    <w:rsid w:val="00EA313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8C3896D10D4769969B37C621217DA61">
    <w:name w:val="778C3896D10D4769969B37C621217DA61"/>
    <w:rsid w:val="00EA313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8D8651006B0429BA15AA0AC82A67ABC">
    <w:name w:val="48D8651006B0429BA15AA0AC82A67ABC"/>
    <w:rsid w:val="00EA31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beddd9a7-e9cc-4f67-bfc0-4bd1075bad87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2022-02-09T00:00:00</HeaderDate>
    <Office/>
    <Dnr>U2022/00505</Dnr>
    <ParagrafNr/>
    <DocumentTitle/>
    <VisitingAddress/>
    <Extra1/>
    <Extra2/>
    <Extra3>Annika Hirvonen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8D6295D-EDFD-4E0D-AE9A-9409044D805B}"/>
</file>

<file path=customXml/itemProps2.xml><?xml version="1.0" encoding="utf-8"?>
<ds:datastoreItem xmlns:ds="http://schemas.openxmlformats.org/officeDocument/2006/customXml" ds:itemID="{07B6C164-298D-45F7-9797-1D172C5D3923}"/>
</file>

<file path=customXml/itemProps3.xml><?xml version="1.0" encoding="utf-8"?>
<ds:datastoreItem xmlns:ds="http://schemas.openxmlformats.org/officeDocument/2006/customXml" ds:itemID="{650273E1-6E17-40D9-97A4-FB402D1134DE}"/>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C43CFFC-DDBF-4B50-A6DF-3AD79D32139B}"/>
</file>

<file path=docProps/app.xml><?xml version="1.0" encoding="utf-8"?>
<Properties xmlns="http://schemas.openxmlformats.org/officeDocument/2006/extended-properties" xmlns:vt="http://schemas.openxmlformats.org/officeDocument/2006/docPropsVTypes">
  <Template>RK Basmall</Template>
  <TotalTime>0</TotalTime>
  <Pages>2</Pages>
  <Words>496</Words>
  <Characters>2635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968 Tillgång till bemannade skolbibliotek_Slutlig.docx</dc:title>
  <cp:revision>6</cp:revision>
  <dcterms:created xsi:type="dcterms:W3CDTF">2022-02-08T12:34:00Z</dcterms:created>
  <dcterms:modified xsi:type="dcterms:W3CDTF">2022-02-08T13:48:00Z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6d5fa1c6-851e-44db-b96c-37cf92e8e4ed</vt:lpwstr>
  </property>
</Properties>
</file>