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51" w:rsidRDefault="007D4E51" w:rsidP="00DA0661">
      <w:pPr>
        <w:pStyle w:val="Rubrik"/>
      </w:pPr>
      <w:bookmarkStart w:id="0" w:name="Start"/>
      <w:bookmarkStart w:id="1" w:name="_GoBack"/>
      <w:bookmarkEnd w:id="0"/>
      <w:r>
        <w:t>Svar på fråga 2017/18:1119 av Lena Asplund (M)</w:t>
      </w:r>
      <w:r>
        <w:br/>
        <w:t>Försvarsetableringar i Västernorrland</w:t>
      </w:r>
    </w:p>
    <w:bookmarkEnd w:id="1"/>
    <w:p w:rsidR="007D4E51" w:rsidRDefault="007D4E51" w:rsidP="002749F7">
      <w:pPr>
        <w:pStyle w:val="Brdtext"/>
      </w:pPr>
      <w:r>
        <w:t>Lena Asplund</w:t>
      </w:r>
      <w:r w:rsidR="0043490B">
        <w:t xml:space="preserve"> har frågat mig hur jag ser på S</w:t>
      </w:r>
      <w:r>
        <w:t xml:space="preserve">ocialdemokraterna i Västernorrlands ställningstagande om Västernorrland som lämpligt för nya försvarsetableringar. </w:t>
      </w:r>
    </w:p>
    <w:p w:rsidR="007D4E51" w:rsidRDefault="00BE4363" w:rsidP="002749F7">
      <w:pPr>
        <w:pStyle w:val="Brdtext"/>
      </w:pPr>
      <w:r>
        <w:t xml:space="preserve">Den </w:t>
      </w:r>
      <w:r w:rsidR="007D4E51">
        <w:t>9 januari 2017</w:t>
      </w:r>
      <w:r w:rsidR="00E02B75">
        <w:t xml:space="preserve"> </w:t>
      </w:r>
      <w:r>
        <w:t xml:space="preserve">beslutade jag </w:t>
      </w:r>
      <w:r w:rsidR="007D4E51">
        <w:t>om anvisningar för Försvarsbe</w:t>
      </w:r>
      <w:r w:rsidR="00E02B75">
        <w:t>redningens fortsatta arbete</w:t>
      </w:r>
      <w:r w:rsidR="007D4E51">
        <w:t>. Försvarsberedning</w:t>
      </w:r>
      <w:r w:rsidR="00866E16">
        <w:t>en</w:t>
      </w:r>
      <w:r w:rsidR="007D4E51">
        <w:t xml:space="preserve"> ska redovisa sin bedömning av den säkerhetspolitiska utvecklingen och sammanhängande konsekvenser för svensk försvars- och säkerhetspolitik. Frågan om behovet av eventuella nya försvarsetableringar hanteras inom ramen för </w:t>
      </w:r>
      <w:r w:rsidR="007011F9">
        <w:t>detta</w:t>
      </w:r>
      <w:r w:rsidR="007D4E51">
        <w:t xml:space="preserve"> arbete. Försvars</w:t>
      </w:r>
      <w:r w:rsidR="00FF6B76">
        <w:t>-</w:t>
      </w:r>
      <w:r w:rsidR="007D4E51">
        <w:t>beredningen ska redovisa si</w:t>
      </w:r>
      <w:r w:rsidR="00866E16">
        <w:t>n</w:t>
      </w:r>
      <w:r w:rsidR="007D4E51">
        <w:t xml:space="preserve"> </w:t>
      </w:r>
      <w:r w:rsidR="00983878">
        <w:t>slut</w:t>
      </w:r>
      <w:r w:rsidR="00866E16">
        <w:t>rapport</w:t>
      </w:r>
      <w:r w:rsidR="007D4E51">
        <w:t xml:space="preserve"> senast den 14 maj 2019. </w:t>
      </w:r>
    </w:p>
    <w:p w:rsidR="007D4E51" w:rsidRPr="00634960" w:rsidRDefault="007D4E51" w:rsidP="006A12F1">
      <w:pPr>
        <w:pStyle w:val="Brdtext"/>
      </w:pPr>
      <w:r w:rsidRPr="00634960">
        <w:t xml:space="preserve">Stockholm den </w:t>
      </w:r>
      <w:sdt>
        <w:sdtPr>
          <w:rPr>
            <w:lang w:val="de-DE"/>
          </w:rPr>
          <w:id w:val="-1225218591"/>
          <w:placeholder>
            <w:docPart w:val="5777D44914E8497ABC6D6BADEC8ED135"/>
          </w:placeholder>
          <w:dataBinding w:prefixMappings="xmlns:ns0='http://lp/documentinfo/RK' " w:xpath="/ns0:DocumentInfo[1]/ns0:BaseInfo[1]/ns0:HeaderDate[1]" w:storeItemID="{13447335-F3C6-45BA-8E05-2FAF495B283B}"/>
          <w:date w:fullDate="2018-04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2B34">
            <w:t>6 april 2018</w:t>
          </w:r>
        </w:sdtContent>
      </w:sdt>
    </w:p>
    <w:p w:rsidR="007D4E51" w:rsidRPr="00634960" w:rsidRDefault="007D4E51" w:rsidP="004E7A8F">
      <w:pPr>
        <w:pStyle w:val="Brdtextutanavstnd"/>
      </w:pPr>
    </w:p>
    <w:p w:rsidR="007D4E51" w:rsidRPr="00634960" w:rsidRDefault="007D4E51" w:rsidP="004E7A8F">
      <w:pPr>
        <w:pStyle w:val="Brdtextutanavstnd"/>
      </w:pPr>
    </w:p>
    <w:p w:rsidR="007D4E51" w:rsidRPr="00634960" w:rsidRDefault="007D4E51" w:rsidP="004E7A8F">
      <w:pPr>
        <w:pStyle w:val="Brdtextutanavstnd"/>
      </w:pPr>
    </w:p>
    <w:p w:rsidR="007D4E51" w:rsidRPr="007D4E51" w:rsidRDefault="007D4E51" w:rsidP="00422A41">
      <w:pPr>
        <w:pStyle w:val="Brdtext"/>
        <w:rPr>
          <w:lang w:val="de-DE"/>
        </w:rPr>
      </w:pPr>
      <w:r w:rsidRPr="007D4E51">
        <w:rPr>
          <w:lang w:val="de-DE"/>
        </w:rPr>
        <w:t>Peter Hultqvist</w:t>
      </w:r>
    </w:p>
    <w:p w:rsidR="007D4E51" w:rsidRPr="007D4E51" w:rsidRDefault="007D4E51" w:rsidP="00DB48AB">
      <w:pPr>
        <w:pStyle w:val="Brdtext"/>
        <w:rPr>
          <w:lang w:val="de-DE"/>
        </w:rPr>
      </w:pPr>
    </w:p>
    <w:sectPr w:rsidR="007D4E51" w:rsidRPr="007D4E51" w:rsidSect="007D4E5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51" w:rsidRDefault="007D4E51" w:rsidP="00A87A54">
      <w:pPr>
        <w:spacing w:after="0" w:line="240" w:lineRule="auto"/>
      </w:pPr>
      <w:r>
        <w:separator/>
      </w:r>
    </w:p>
  </w:endnote>
  <w:endnote w:type="continuationSeparator" w:id="0">
    <w:p w:rsidR="007D4E51" w:rsidRDefault="007D4E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246C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51" w:rsidRDefault="007D4E51" w:rsidP="00A87A54">
      <w:pPr>
        <w:spacing w:after="0" w:line="240" w:lineRule="auto"/>
      </w:pPr>
      <w:r>
        <w:separator/>
      </w:r>
    </w:p>
  </w:footnote>
  <w:footnote w:type="continuationSeparator" w:id="0">
    <w:p w:rsidR="007D4E51" w:rsidRDefault="007D4E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4E51" w:rsidTr="00C93EBA">
      <w:trPr>
        <w:trHeight w:val="227"/>
      </w:trPr>
      <w:tc>
        <w:tcPr>
          <w:tcW w:w="5534" w:type="dxa"/>
        </w:tcPr>
        <w:p w:rsidR="007D4E51" w:rsidRPr="007D73AB" w:rsidRDefault="007D4E51">
          <w:pPr>
            <w:pStyle w:val="Sidhuvud"/>
          </w:pPr>
        </w:p>
      </w:tc>
      <w:tc>
        <w:tcPr>
          <w:tcW w:w="3170" w:type="dxa"/>
          <w:vAlign w:val="bottom"/>
        </w:tcPr>
        <w:p w:rsidR="007D4E51" w:rsidRPr="007D73AB" w:rsidRDefault="007D4E51" w:rsidP="00340DE0">
          <w:pPr>
            <w:pStyle w:val="Sidhuvud"/>
          </w:pPr>
        </w:p>
      </w:tc>
      <w:tc>
        <w:tcPr>
          <w:tcW w:w="1134" w:type="dxa"/>
        </w:tcPr>
        <w:p w:rsidR="007D4E51" w:rsidRDefault="007D4E51" w:rsidP="005A703A">
          <w:pPr>
            <w:pStyle w:val="Sidhuvud"/>
          </w:pPr>
        </w:p>
      </w:tc>
    </w:tr>
    <w:tr w:rsidR="007D4E51" w:rsidTr="00C93EBA">
      <w:trPr>
        <w:trHeight w:val="1928"/>
      </w:trPr>
      <w:tc>
        <w:tcPr>
          <w:tcW w:w="5534" w:type="dxa"/>
        </w:tcPr>
        <w:p w:rsidR="007D4E51" w:rsidRPr="00340DE0" w:rsidRDefault="007D4E5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D4E51" w:rsidRPr="00710A6C" w:rsidRDefault="007D4E51" w:rsidP="00EE3C0F">
          <w:pPr>
            <w:pStyle w:val="Sidhuvud"/>
            <w:rPr>
              <w:b/>
            </w:rPr>
          </w:pPr>
        </w:p>
        <w:p w:rsidR="007D4E51" w:rsidRDefault="007D4E51" w:rsidP="00EE3C0F">
          <w:pPr>
            <w:pStyle w:val="Sidhuvud"/>
          </w:pPr>
        </w:p>
        <w:p w:rsidR="007D4E51" w:rsidRDefault="007D4E51" w:rsidP="00EE3C0F">
          <w:pPr>
            <w:pStyle w:val="Sidhuvud"/>
          </w:pPr>
        </w:p>
        <w:p w:rsidR="007D4E51" w:rsidRDefault="007D4E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74324655C674677A611E8D9365426DE"/>
            </w:placeholder>
            <w:dataBinding w:prefixMappings="xmlns:ns0='http://lp/documentinfo/RK' " w:xpath="/ns0:DocumentInfo[1]/ns0:BaseInfo[1]/ns0:Dnr[1]" w:storeItemID="{13447335-F3C6-45BA-8E05-2FAF495B283B}"/>
            <w:text/>
          </w:sdtPr>
          <w:sdtEndPr/>
          <w:sdtContent>
            <w:p w:rsidR="007D4E51" w:rsidRDefault="007D4E51" w:rsidP="00EE3C0F">
              <w:pPr>
                <w:pStyle w:val="Sidhuvud"/>
              </w:pPr>
              <w:r>
                <w:t>Fö2018/00476/MFI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BF8F9189C947E5A2E1A0C73CC85FD6"/>
            </w:placeholder>
            <w:showingPlcHdr/>
            <w:dataBinding w:prefixMappings="xmlns:ns0='http://lp/documentinfo/RK' " w:xpath="/ns0:DocumentInfo[1]/ns0:BaseInfo[1]/ns0:DocNumber[1]" w:storeItemID="{13447335-F3C6-45BA-8E05-2FAF495B283B}"/>
            <w:text/>
          </w:sdtPr>
          <w:sdtEndPr/>
          <w:sdtContent>
            <w:p w:rsidR="007D4E51" w:rsidRDefault="007D4E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D4E51" w:rsidRDefault="007D4E51" w:rsidP="00EE3C0F">
          <w:pPr>
            <w:pStyle w:val="Sidhuvud"/>
          </w:pPr>
        </w:p>
      </w:tc>
      <w:tc>
        <w:tcPr>
          <w:tcW w:w="1134" w:type="dxa"/>
        </w:tcPr>
        <w:p w:rsidR="007D4E51" w:rsidRDefault="007D4E51" w:rsidP="0094502D">
          <w:pPr>
            <w:pStyle w:val="Sidhuvud"/>
          </w:pPr>
        </w:p>
        <w:p w:rsidR="007D4E51" w:rsidRPr="0094502D" w:rsidRDefault="007D4E51" w:rsidP="00EC71A6">
          <w:pPr>
            <w:pStyle w:val="Sidhuvud"/>
          </w:pPr>
        </w:p>
      </w:tc>
    </w:tr>
    <w:tr w:rsidR="007D4E5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32C41D6CA74BF3B759DA80E3B5D4B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D4E51" w:rsidRPr="007D4E51" w:rsidRDefault="007D4E51" w:rsidP="00340DE0">
              <w:pPr>
                <w:pStyle w:val="Sidhuvud"/>
                <w:rPr>
                  <w:b/>
                </w:rPr>
              </w:pPr>
              <w:r w:rsidRPr="007D4E51">
                <w:rPr>
                  <w:b/>
                </w:rPr>
                <w:t>Försvarsdepartementet</w:t>
              </w:r>
            </w:p>
            <w:p w:rsidR="007D4E51" w:rsidRPr="00340DE0" w:rsidRDefault="001C0C61" w:rsidP="00340DE0">
              <w:pPr>
                <w:pStyle w:val="Sidhuvud"/>
              </w:pPr>
              <w:r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12F768BB27445EEA94BE13DE504DC6A"/>
          </w:placeholder>
          <w:dataBinding w:prefixMappings="xmlns:ns0='http://lp/documentinfo/RK' " w:xpath="/ns0:DocumentInfo[1]/ns0:BaseInfo[1]/ns0:Recipient[1]" w:storeItemID="{13447335-F3C6-45BA-8E05-2FAF495B283B}"/>
          <w:text w:multiLine="1"/>
        </w:sdtPr>
        <w:sdtEndPr/>
        <w:sdtContent>
          <w:tc>
            <w:tcPr>
              <w:tcW w:w="3170" w:type="dxa"/>
            </w:tcPr>
            <w:p w:rsidR="007D4E51" w:rsidRDefault="007D4E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D4E51" w:rsidRDefault="007D4E5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0EF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C61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6C0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B34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490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4960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4DF8"/>
    <w:rsid w:val="006E08FC"/>
    <w:rsid w:val="006E18CA"/>
    <w:rsid w:val="006F2588"/>
    <w:rsid w:val="007011F9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4E51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6E1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D6F"/>
    <w:rsid w:val="009279B2"/>
    <w:rsid w:val="00935814"/>
    <w:rsid w:val="0094502D"/>
    <w:rsid w:val="00947013"/>
    <w:rsid w:val="00973084"/>
    <w:rsid w:val="00983878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0E85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188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363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6E86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2B75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38AAE3B-CC6E-462E-8BA3-D9D4C3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4324655C674677A611E8D936542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028BD-6A69-45AA-BE62-94925545D69B}"/>
      </w:docPartPr>
      <w:docPartBody>
        <w:p w:rsidR="00386DE1" w:rsidRDefault="00D5217F" w:rsidP="00D5217F">
          <w:pPr>
            <w:pStyle w:val="374324655C674677A611E8D9365426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BF8F9189C947E5A2E1A0C73CC85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386C8-D777-4306-AC5C-56AEB9D54AD9}"/>
      </w:docPartPr>
      <w:docPartBody>
        <w:p w:rsidR="00386DE1" w:rsidRDefault="00D5217F" w:rsidP="00D5217F">
          <w:pPr>
            <w:pStyle w:val="EEBF8F9189C947E5A2E1A0C73CC85F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32C41D6CA74BF3B759DA80E3B5D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2E90C-1F2D-494D-A543-99C69DE81FA3}"/>
      </w:docPartPr>
      <w:docPartBody>
        <w:p w:rsidR="00386DE1" w:rsidRDefault="00D5217F" w:rsidP="00D5217F">
          <w:pPr>
            <w:pStyle w:val="D932C41D6CA74BF3B759DA80E3B5D4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2F768BB27445EEA94BE13DE504D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95E04-E877-4138-A5FF-07514371C61E}"/>
      </w:docPartPr>
      <w:docPartBody>
        <w:p w:rsidR="00386DE1" w:rsidRDefault="00D5217F" w:rsidP="00D5217F">
          <w:pPr>
            <w:pStyle w:val="612F768BB27445EEA94BE13DE504DC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77D44914E8497ABC6D6BADEC8ED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9686A-2F21-47CE-A6B2-F48316171C33}"/>
      </w:docPartPr>
      <w:docPartBody>
        <w:p w:rsidR="00386DE1" w:rsidRDefault="00D5217F" w:rsidP="00D5217F">
          <w:pPr>
            <w:pStyle w:val="5777D44914E8497ABC6D6BADEC8ED13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F"/>
    <w:rsid w:val="00386DE1"/>
    <w:rsid w:val="00D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FC426EE1084E4BA90F3D0B6D1995C0">
    <w:name w:val="FAFC426EE1084E4BA90F3D0B6D1995C0"/>
    <w:rsid w:val="00D5217F"/>
  </w:style>
  <w:style w:type="character" w:styleId="Platshllartext">
    <w:name w:val="Placeholder Text"/>
    <w:basedOn w:val="Standardstycketeckensnitt"/>
    <w:uiPriority w:val="99"/>
    <w:semiHidden/>
    <w:rsid w:val="00D5217F"/>
    <w:rPr>
      <w:noProof w:val="0"/>
      <w:color w:val="808080"/>
    </w:rPr>
  </w:style>
  <w:style w:type="paragraph" w:customStyle="1" w:styleId="6A28FE977CF5492EA6F0856E2DA07191">
    <w:name w:val="6A28FE977CF5492EA6F0856E2DA07191"/>
    <w:rsid w:val="00D5217F"/>
  </w:style>
  <w:style w:type="paragraph" w:customStyle="1" w:styleId="C0BCA4FB50254BCB918F2E3BD4AC79C1">
    <w:name w:val="C0BCA4FB50254BCB918F2E3BD4AC79C1"/>
    <w:rsid w:val="00D5217F"/>
  </w:style>
  <w:style w:type="paragraph" w:customStyle="1" w:styleId="0B8E9523B511436882DF8149B268B254">
    <w:name w:val="0B8E9523B511436882DF8149B268B254"/>
    <w:rsid w:val="00D5217F"/>
  </w:style>
  <w:style w:type="paragraph" w:customStyle="1" w:styleId="374324655C674677A611E8D9365426DE">
    <w:name w:val="374324655C674677A611E8D9365426DE"/>
    <w:rsid w:val="00D5217F"/>
  </w:style>
  <w:style w:type="paragraph" w:customStyle="1" w:styleId="EEBF8F9189C947E5A2E1A0C73CC85FD6">
    <w:name w:val="EEBF8F9189C947E5A2E1A0C73CC85FD6"/>
    <w:rsid w:val="00D5217F"/>
  </w:style>
  <w:style w:type="paragraph" w:customStyle="1" w:styleId="C2118837B20342BA954C8EF191C410F6">
    <w:name w:val="C2118837B20342BA954C8EF191C410F6"/>
    <w:rsid w:val="00D5217F"/>
  </w:style>
  <w:style w:type="paragraph" w:customStyle="1" w:styleId="18EEE0B7F4324616B5D7733AA9010E2E">
    <w:name w:val="18EEE0B7F4324616B5D7733AA9010E2E"/>
    <w:rsid w:val="00D5217F"/>
  </w:style>
  <w:style w:type="paragraph" w:customStyle="1" w:styleId="8912585DD12242EE91D95F2DCE3869A1">
    <w:name w:val="8912585DD12242EE91D95F2DCE3869A1"/>
    <w:rsid w:val="00D5217F"/>
  </w:style>
  <w:style w:type="paragraph" w:customStyle="1" w:styleId="D932C41D6CA74BF3B759DA80E3B5D4BD">
    <w:name w:val="D932C41D6CA74BF3B759DA80E3B5D4BD"/>
    <w:rsid w:val="00D5217F"/>
  </w:style>
  <w:style w:type="paragraph" w:customStyle="1" w:styleId="612F768BB27445EEA94BE13DE504DC6A">
    <w:name w:val="612F768BB27445EEA94BE13DE504DC6A"/>
    <w:rsid w:val="00D5217F"/>
  </w:style>
  <w:style w:type="paragraph" w:customStyle="1" w:styleId="E99A9C6FF7C04E4CAD40EE9226CA1FA0">
    <w:name w:val="E99A9C6FF7C04E4CAD40EE9226CA1FA0"/>
    <w:rsid w:val="00D5217F"/>
  </w:style>
  <w:style w:type="paragraph" w:customStyle="1" w:styleId="A6CF662C9D024370A5BC1033710C481E">
    <w:name w:val="A6CF662C9D024370A5BC1033710C481E"/>
    <w:rsid w:val="00D5217F"/>
  </w:style>
  <w:style w:type="paragraph" w:customStyle="1" w:styleId="0DA7682E6F2645F89B5302AB12FFD9CA">
    <w:name w:val="0DA7682E6F2645F89B5302AB12FFD9CA"/>
    <w:rsid w:val="00D5217F"/>
  </w:style>
  <w:style w:type="paragraph" w:customStyle="1" w:styleId="64DC9FA6DDBB4A62A665BFFE816995CE">
    <w:name w:val="64DC9FA6DDBB4A62A665BFFE816995CE"/>
    <w:rsid w:val="00D5217F"/>
  </w:style>
  <w:style w:type="paragraph" w:customStyle="1" w:styleId="E9EEEED26A5948DAB89051BA4F9A9CF4">
    <w:name w:val="E9EEEED26A5948DAB89051BA4F9A9CF4"/>
    <w:rsid w:val="00D5217F"/>
  </w:style>
  <w:style w:type="paragraph" w:customStyle="1" w:styleId="5777D44914E8497ABC6D6BADEC8ED135">
    <w:name w:val="5777D44914E8497ABC6D6BADEC8ED135"/>
    <w:rsid w:val="00D5217F"/>
  </w:style>
  <w:style w:type="paragraph" w:customStyle="1" w:styleId="5EB3D3531846462F8141274F8258B503">
    <w:name w:val="5EB3D3531846462F8141274F8258B503"/>
    <w:rsid w:val="00D52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2018-04-06T00:00:00</HeaderDate>
    <Office/>
    <Dnr>Fö2018/00476/MFI</Dnr>
    <ParagrafNr/>
    <DocumentTitle/>
    <VisitingAddress/>
    <Extra1/>
    <Extra2/>
    <Extra3>Lena Asplund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05498e9b-5c5b-4f42-984d-195b0d91c138</RD_Svarsid>
  </documentManagement>
</p:properties>
</file>

<file path=customXml/itemProps1.xml><?xml version="1.0" encoding="utf-8"?>
<ds:datastoreItem xmlns:ds="http://schemas.openxmlformats.org/officeDocument/2006/customXml" ds:itemID="{365DB54B-14B2-49AC-981F-216FF6B24E22}"/>
</file>

<file path=customXml/itemProps2.xml><?xml version="1.0" encoding="utf-8"?>
<ds:datastoreItem xmlns:ds="http://schemas.openxmlformats.org/officeDocument/2006/customXml" ds:itemID="{D68C00C3-9815-4AE1-AB44-1DD37B58E311}"/>
</file>

<file path=customXml/itemProps3.xml><?xml version="1.0" encoding="utf-8"?>
<ds:datastoreItem xmlns:ds="http://schemas.openxmlformats.org/officeDocument/2006/customXml" ds:itemID="{5A5BF6BA-A736-4148-A58F-584FEEA4D112}"/>
</file>

<file path=customXml/itemProps4.xml><?xml version="1.0" encoding="utf-8"?>
<ds:datastoreItem xmlns:ds="http://schemas.openxmlformats.org/officeDocument/2006/customXml" ds:itemID="{13447335-F3C6-45BA-8E05-2FAF495B283B}"/>
</file>

<file path=customXml/itemProps5.xml><?xml version="1.0" encoding="utf-8"?>
<ds:datastoreItem xmlns:ds="http://schemas.openxmlformats.org/officeDocument/2006/customXml" ds:itemID="{9D465E17-E505-42DD-AC8F-47598F865D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113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Fredriksson</dc:creator>
  <cp:keywords/>
  <dc:description/>
  <cp:lastModifiedBy>Pia Martinell</cp:lastModifiedBy>
  <cp:revision>2</cp:revision>
  <cp:lastPrinted>2018-04-03T12:07:00Z</cp:lastPrinted>
  <dcterms:created xsi:type="dcterms:W3CDTF">2018-04-06T07:30:00Z</dcterms:created>
  <dcterms:modified xsi:type="dcterms:W3CDTF">2018-04-06T07:30:00Z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