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C8" w:rsidRDefault="00EC0FC8" w:rsidP="00C04C0A">
      <w:pPr>
        <w:pStyle w:val="RKnormal"/>
      </w:pPr>
      <w:r>
        <w:t xml:space="preserve">Frågan </w:t>
      </w:r>
      <w:r w:rsidR="005F3135">
        <w:t xml:space="preserve">2018/19:3 Vård för personer med missbruk och psykisk sjukdom av Jonas Eriksson (MP) </w:t>
      </w:r>
      <w:r>
        <w:t xml:space="preserve">kommer </w:t>
      </w:r>
      <w:r w:rsidR="005F3135">
        <w:t>inte att besvaras på grund av att regeringen är en övergångsregering.</w:t>
      </w:r>
    </w:p>
    <w:p w:rsidR="00EC0FC8" w:rsidRDefault="00EC0FC8" w:rsidP="00EC0FC8">
      <w:pPr>
        <w:pStyle w:val="RKnormal"/>
      </w:pPr>
    </w:p>
    <w:p w:rsidR="00EC0FC8" w:rsidRDefault="00EC0FC8" w:rsidP="00472EBA">
      <w:pPr>
        <w:pStyle w:val="Brdtext"/>
      </w:pPr>
    </w:p>
    <w:p w:rsidR="003D59B4" w:rsidRDefault="003D59B4" w:rsidP="00472EBA">
      <w:pPr>
        <w:pStyle w:val="Brdtext"/>
      </w:pPr>
      <w:r>
        <w:t>Enligt uppdrag</w:t>
      </w:r>
    </w:p>
    <w:p w:rsidR="003D59B4" w:rsidRDefault="003D59B4" w:rsidP="00472EBA">
      <w:pPr>
        <w:pStyle w:val="Brdtext"/>
      </w:pPr>
    </w:p>
    <w:p w:rsidR="00EB0C7F" w:rsidRDefault="00EB0C7F" w:rsidP="00281106">
      <w:pPr>
        <w:pStyle w:val="Brdtext"/>
      </w:pPr>
      <w:r>
        <w:t>Marianne Jenryd</w:t>
      </w:r>
      <w:r>
        <w:br/>
        <w:t>Expeditionschef</w:t>
      </w:r>
    </w:p>
    <w:p w:rsidR="003D59B4" w:rsidRPr="00222258" w:rsidRDefault="003D59B4" w:rsidP="005C120D">
      <w:pPr>
        <w:pStyle w:val="Brdtext"/>
      </w:pPr>
    </w:p>
    <w:p w:rsidR="009D6B1B" w:rsidRPr="003D59B4" w:rsidRDefault="009D6B1B" w:rsidP="003D59B4"/>
    <w:sectPr w:rsidR="009D6B1B" w:rsidRPr="003D59B4" w:rsidSect="003D59B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2D" w:rsidRDefault="001A522D" w:rsidP="00A87A54">
      <w:pPr>
        <w:spacing w:after="0" w:line="240" w:lineRule="auto"/>
      </w:pPr>
      <w:r>
        <w:separator/>
      </w:r>
    </w:p>
  </w:endnote>
  <w:endnote w:type="continuationSeparator" w:id="0">
    <w:p w:rsidR="001A522D" w:rsidRDefault="001A52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59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313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D59B4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D59B4" w:rsidRPr="00347E11" w:rsidRDefault="003D59B4" w:rsidP="00347E11">
          <w:pPr>
            <w:pStyle w:val="Sidfot"/>
            <w:rPr>
              <w:sz w:val="8"/>
            </w:rPr>
          </w:pPr>
        </w:p>
      </w:tc>
    </w:tr>
    <w:tr w:rsidR="003D59B4" w:rsidRPr="00EE3C0F" w:rsidTr="00C26068">
      <w:trPr>
        <w:trHeight w:val="227"/>
      </w:trPr>
      <w:tc>
        <w:tcPr>
          <w:tcW w:w="4074" w:type="dxa"/>
        </w:tcPr>
        <w:p w:rsidR="003D59B4" w:rsidRDefault="003D59B4" w:rsidP="00C26068">
          <w:pPr>
            <w:pStyle w:val="Sidfot"/>
          </w:pPr>
          <w:r>
            <w:t>Telefonväxel: 08-405 10 00</w:t>
          </w:r>
        </w:p>
        <w:p w:rsidR="003D59B4" w:rsidRDefault="003D59B4" w:rsidP="00C26068">
          <w:pPr>
            <w:pStyle w:val="Sidfot"/>
          </w:pPr>
          <w:r>
            <w:t>Fax: 08-723 11 91</w:t>
          </w:r>
        </w:p>
        <w:p w:rsidR="003D59B4" w:rsidRPr="00F53AEA" w:rsidRDefault="003D59B4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3D59B4" w:rsidRDefault="003D59B4" w:rsidP="00F53AEA">
          <w:pPr>
            <w:pStyle w:val="Sidfot"/>
          </w:pPr>
          <w:r>
            <w:t>Postadress: 103 33 Stockholm</w:t>
          </w:r>
        </w:p>
        <w:p w:rsidR="003D59B4" w:rsidRDefault="003D59B4" w:rsidP="00F53AEA">
          <w:pPr>
            <w:pStyle w:val="Sidfot"/>
          </w:pPr>
          <w:r>
            <w:t>Besöksadress: Fredsgatan 8</w:t>
          </w:r>
        </w:p>
        <w:p w:rsidR="003D59B4" w:rsidRPr="00F53AEA" w:rsidRDefault="003D59B4" w:rsidP="00F53AEA">
          <w:pPr>
            <w:pStyle w:val="Sidfot"/>
          </w:pPr>
          <w:r>
            <w:t>E-post: s.registrator@regeringskansliet.se</w:t>
          </w:r>
        </w:p>
      </w:tc>
    </w:tr>
  </w:tbl>
  <w:p w:rsidR="00093408" w:rsidRPr="00EB0C7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2D" w:rsidRDefault="001A522D" w:rsidP="00A87A54">
      <w:pPr>
        <w:spacing w:after="0" w:line="240" w:lineRule="auto"/>
      </w:pPr>
      <w:r>
        <w:separator/>
      </w:r>
    </w:p>
  </w:footnote>
  <w:footnote w:type="continuationSeparator" w:id="0">
    <w:p w:rsidR="001A522D" w:rsidRDefault="001A52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59B4" w:rsidTr="00C93EBA">
      <w:trPr>
        <w:trHeight w:val="227"/>
      </w:trPr>
      <w:tc>
        <w:tcPr>
          <w:tcW w:w="5534" w:type="dxa"/>
        </w:tcPr>
        <w:p w:rsidR="003D59B4" w:rsidRPr="007D73AB" w:rsidRDefault="003D59B4">
          <w:pPr>
            <w:pStyle w:val="Sidhuvud"/>
          </w:pPr>
        </w:p>
      </w:tc>
      <w:tc>
        <w:tcPr>
          <w:tcW w:w="3170" w:type="dxa"/>
          <w:vAlign w:val="bottom"/>
        </w:tcPr>
        <w:p w:rsidR="003D59B4" w:rsidRPr="007D73AB" w:rsidRDefault="003D59B4" w:rsidP="00340DE0">
          <w:pPr>
            <w:pStyle w:val="Sidhuvud"/>
          </w:pPr>
        </w:p>
      </w:tc>
      <w:tc>
        <w:tcPr>
          <w:tcW w:w="1134" w:type="dxa"/>
        </w:tcPr>
        <w:p w:rsidR="003D59B4" w:rsidRDefault="003D59B4" w:rsidP="005A703A">
          <w:pPr>
            <w:pStyle w:val="Sidhuvud"/>
          </w:pPr>
        </w:p>
      </w:tc>
    </w:tr>
    <w:tr w:rsidR="003D59B4" w:rsidTr="00C93EBA">
      <w:trPr>
        <w:trHeight w:val="1928"/>
      </w:trPr>
      <w:tc>
        <w:tcPr>
          <w:tcW w:w="5534" w:type="dxa"/>
        </w:tcPr>
        <w:p w:rsidR="003D59B4" w:rsidRPr="00340DE0" w:rsidRDefault="003D59B4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71E26784" wp14:editId="71E2678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59B4" w:rsidRPr="00710A6C" w:rsidRDefault="003D59B4" w:rsidP="00EE3C0F">
          <w:pPr>
            <w:pStyle w:val="Sidhuvud"/>
            <w:rPr>
              <w:b/>
            </w:rPr>
          </w:pPr>
        </w:p>
        <w:p w:rsidR="003D59B4" w:rsidRDefault="003D59B4" w:rsidP="00EE3C0F">
          <w:pPr>
            <w:pStyle w:val="Sidhuvud"/>
          </w:pPr>
        </w:p>
        <w:p w:rsidR="005E27F3" w:rsidRDefault="005E27F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71A2AEB9C68A48EB8A634DA44EE912BF"/>
            </w:placeholder>
            <w:dataBinding w:prefixMappings="xmlns:ns0='http://lp/documentinfo/RK' " w:xpath="/ns0:DocumentInfo[1]/ns0:BaseInfo[1]/ns0:HeaderDate[1]" w:storeItemID="{1EA1FDED-99A7-4D39-A124-5619F33240A8}"/>
            <w:date w:fullDate="2018-11-1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3D59B4" w:rsidRDefault="005F3135" w:rsidP="00EE3C0F">
              <w:pPr>
                <w:pStyle w:val="Sidhuvud"/>
              </w:pPr>
              <w:r>
                <w:t>2018-11-14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754BEFA9E80F410EA1903D856643F1C5"/>
            </w:placeholder>
            <w:dataBinding w:prefixMappings="xmlns:ns0='http://lp/documentinfo/RK' " w:xpath="/ns0:DocumentInfo[1]/ns0:BaseInfo[1]/ns0:Dnr[1]" w:storeItemID="{1EA1FDED-99A7-4D39-A124-5619F33240A8}"/>
            <w:text/>
          </w:sdtPr>
          <w:sdtEndPr/>
          <w:sdtContent>
            <w:p w:rsidR="003D59B4" w:rsidRDefault="005F3135" w:rsidP="00EE3C0F">
              <w:pPr>
                <w:pStyle w:val="Sidhuvud"/>
              </w:pPr>
              <w:r>
                <w:t>S2018/05575/</w:t>
              </w:r>
              <w:r w:rsidR="00EB0C7F">
                <w:t>FS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6976682E0C9446FCBD2A6D8A8ABFE164"/>
            </w:placeholder>
            <w:showingPlcHdr/>
            <w:dataBinding w:prefixMappings="xmlns:ns0='http://lp/documentinfo/RK' " w:xpath="/ns0:DocumentInfo[1]/ns0:BaseInfo[1]/ns0:DocNumber[1]" w:storeItemID="{1EA1FDED-99A7-4D39-A124-5619F33240A8}"/>
            <w:text/>
          </w:sdtPr>
          <w:sdtEndPr/>
          <w:sdtContent>
            <w:p w:rsidR="003D59B4" w:rsidRDefault="003D59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D59B4" w:rsidRDefault="003D59B4" w:rsidP="00EE3C0F">
          <w:pPr>
            <w:pStyle w:val="Sidhuvud"/>
          </w:pPr>
        </w:p>
      </w:tc>
      <w:tc>
        <w:tcPr>
          <w:tcW w:w="1134" w:type="dxa"/>
        </w:tcPr>
        <w:p w:rsidR="003D59B4" w:rsidRPr="0094502D" w:rsidRDefault="003D59B4" w:rsidP="0094502D">
          <w:pPr>
            <w:pStyle w:val="Sidhuvud"/>
          </w:pPr>
        </w:p>
      </w:tc>
    </w:tr>
    <w:tr w:rsidR="003D59B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CDF2BC7C7994C5E95C65CD7755250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59B4" w:rsidRPr="003D59B4" w:rsidRDefault="003D59B4" w:rsidP="00340DE0">
              <w:pPr>
                <w:pStyle w:val="Sidhuvud"/>
                <w:rPr>
                  <w:b/>
                </w:rPr>
              </w:pPr>
              <w:r w:rsidRPr="003D59B4">
                <w:rPr>
                  <w:b/>
                </w:rPr>
                <w:t>Socialdepartementet</w:t>
              </w:r>
            </w:p>
            <w:p w:rsidR="003D59B4" w:rsidRPr="00340DE0" w:rsidRDefault="003D59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520620B820034E88AA0AB208E72F05DB"/>
          </w:placeholder>
          <w:dataBinding w:prefixMappings="xmlns:ns0='http://lp/documentinfo/RK' " w:xpath="/ns0:DocumentInfo[1]/ns0:BaseInfo[1]/ns0:Recipient[1]" w:storeItemID="{1EA1FDED-99A7-4D39-A124-5619F33240A8}"/>
          <w:text w:multiLine="1"/>
        </w:sdtPr>
        <w:sdtEndPr/>
        <w:sdtContent>
          <w:tc>
            <w:tcPr>
              <w:tcW w:w="3170" w:type="dxa"/>
            </w:tcPr>
            <w:p w:rsidR="003D59B4" w:rsidRDefault="003D59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59B4" w:rsidRDefault="003D59B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208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E83F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4B5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3D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4"/>
    <w:rsid w:val="00004D5C"/>
    <w:rsid w:val="00005F68"/>
    <w:rsid w:val="00012B00"/>
    <w:rsid w:val="000257A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E4F76"/>
    <w:rsid w:val="000F00B8"/>
    <w:rsid w:val="00121002"/>
    <w:rsid w:val="00170CE4"/>
    <w:rsid w:val="00173126"/>
    <w:rsid w:val="00192E34"/>
    <w:rsid w:val="001A522D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B132C"/>
    <w:rsid w:val="002B59E8"/>
    <w:rsid w:val="002D4B87"/>
    <w:rsid w:val="002E4D3F"/>
    <w:rsid w:val="002F66A6"/>
    <w:rsid w:val="00304659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52804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D59B4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5CB3"/>
    <w:rsid w:val="005C5ECE"/>
    <w:rsid w:val="005E27F3"/>
    <w:rsid w:val="005E2F29"/>
    <w:rsid w:val="005E4E79"/>
    <w:rsid w:val="005F3135"/>
    <w:rsid w:val="006175D7"/>
    <w:rsid w:val="006208E5"/>
    <w:rsid w:val="00631F82"/>
    <w:rsid w:val="00654B4D"/>
    <w:rsid w:val="00670A48"/>
    <w:rsid w:val="00672F6F"/>
    <w:rsid w:val="0069523C"/>
    <w:rsid w:val="006B25F2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0687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2999"/>
    <w:rsid w:val="00867818"/>
    <w:rsid w:val="00875DDD"/>
    <w:rsid w:val="00891929"/>
    <w:rsid w:val="00892F25"/>
    <w:rsid w:val="008A0A0D"/>
    <w:rsid w:val="008B6D5F"/>
    <w:rsid w:val="008C562B"/>
    <w:rsid w:val="008D3090"/>
    <w:rsid w:val="008D4306"/>
    <w:rsid w:val="008D4508"/>
    <w:rsid w:val="008E77D6"/>
    <w:rsid w:val="0094502D"/>
    <w:rsid w:val="00947013"/>
    <w:rsid w:val="00970F99"/>
    <w:rsid w:val="009717B7"/>
    <w:rsid w:val="00977368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A4408"/>
    <w:rsid w:val="00AB6313"/>
    <w:rsid w:val="00AF0BB7"/>
    <w:rsid w:val="00AF0EDE"/>
    <w:rsid w:val="00B06751"/>
    <w:rsid w:val="00B17C34"/>
    <w:rsid w:val="00B2169D"/>
    <w:rsid w:val="00B21CBB"/>
    <w:rsid w:val="00B316CA"/>
    <w:rsid w:val="00B41F72"/>
    <w:rsid w:val="00B517E1"/>
    <w:rsid w:val="00B55E70"/>
    <w:rsid w:val="00B63F27"/>
    <w:rsid w:val="00B84409"/>
    <w:rsid w:val="00BB5683"/>
    <w:rsid w:val="00BD0826"/>
    <w:rsid w:val="00BE3210"/>
    <w:rsid w:val="00C04C0A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A660A"/>
    <w:rsid w:val="00EB0C7F"/>
    <w:rsid w:val="00EC0FC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2674F"/>
  <w15:docId w15:val="{2CE95DA7-8FBD-472F-A457-949F22E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D59B4"/>
  </w:style>
  <w:style w:type="paragraph" w:styleId="Rubrik1">
    <w:name w:val="heading 1"/>
    <w:basedOn w:val="Brdtext"/>
    <w:next w:val="Brdtext"/>
    <w:link w:val="Rubrik1Char"/>
    <w:uiPriority w:val="1"/>
    <w:qFormat/>
    <w:rsid w:val="003D59B4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D59B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D59B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3D59B4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qFormat/>
    <w:rsid w:val="003D59B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D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5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D5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5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3D59B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D59B4"/>
  </w:style>
  <w:style w:type="paragraph" w:styleId="Brdtextmedindrag">
    <w:name w:val="Body Text Indent"/>
    <w:basedOn w:val="Normal"/>
    <w:link w:val="BrdtextmedindragChar"/>
    <w:qFormat/>
    <w:rsid w:val="003D59B4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3D59B4"/>
  </w:style>
  <w:style w:type="character" w:customStyle="1" w:styleId="Rubrik1Char">
    <w:name w:val="Rubrik 1 Char"/>
    <w:basedOn w:val="Standardstycketeckensnitt"/>
    <w:link w:val="Rubrik1"/>
    <w:uiPriority w:val="1"/>
    <w:rsid w:val="003D59B4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D59B4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59B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D59B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D59B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D59B4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D59B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D59B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D59B4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3D59B4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D59B4"/>
  </w:style>
  <w:style w:type="paragraph" w:styleId="Beskrivning">
    <w:name w:val="caption"/>
    <w:basedOn w:val="Bildtext"/>
    <w:next w:val="Normal"/>
    <w:uiPriority w:val="35"/>
    <w:unhideWhenUsed/>
    <w:qFormat/>
    <w:rsid w:val="003D59B4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D59B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D59B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D59B4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D59B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D59B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3D59B4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3D59B4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3D59B4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3D59B4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3D59B4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3D59B4"/>
    <w:pPr>
      <w:outlineLvl w:val="9"/>
    </w:pPr>
  </w:style>
  <w:style w:type="table" w:styleId="Tabellrutnt">
    <w:name w:val="Table Grid"/>
    <w:basedOn w:val="Normaltabell"/>
    <w:uiPriority w:val="39"/>
    <w:rsid w:val="003D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3D59B4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D59B4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59B4"/>
    <w:rPr>
      <w:vertAlign w:val="superscript"/>
    </w:rPr>
  </w:style>
  <w:style w:type="paragraph" w:styleId="Numreradlista">
    <w:name w:val="List Number"/>
    <w:basedOn w:val="Normal"/>
    <w:uiPriority w:val="6"/>
    <w:rsid w:val="003D59B4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D59B4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D59B4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D59B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D59B4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D59B4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3D59B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3D59B4"/>
    <w:pPr>
      <w:numPr>
        <w:ilvl w:val="1"/>
      </w:numPr>
    </w:pPr>
  </w:style>
  <w:style w:type="numbering" w:customStyle="1" w:styleId="Strecklistan">
    <w:name w:val="Strecklistan"/>
    <w:uiPriority w:val="99"/>
    <w:rsid w:val="003D59B4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D59B4"/>
    <w:rPr>
      <w:color w:val="808080"/>
    </w:rPr>
  </w:style>
  <w:style w:type="paragraph" w:styleId="Numreradlista3">
    <w:name w:val="List Number 3"/>
    <w:basedOn w:val="Normal"/>
    <w:uiPriority w:val="6"/>
    <w:rsid w:val="003D59B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3D59B4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3D59B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D5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3D59B4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3D59B4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3D59B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D59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59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59B4"/>
  </w:style>
  <w:style w:type="paragraph" w:styleId="Avslutandetext">
    <w:name w:val="Closing"/>
    <w:basedOn w:val="Normal"/>
    <w:link w:val="Avslutandetext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59B4"/>
  </w:style>
  <w:style w:type="paragraph" w:styleId="Avsndaradress-brev">
    <w:name w:val="envelope return"/>
    <w:basedOn w:val="Normal"/>
    <w:uiPriority w:val="99"/>
    <w:semiHidden/>
    <w:unhideWhenUsed/>
    <w:rsid w:val="003D59B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59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59B4"/>
  </w:style>
  <w:style w:type="paragraph" w:styleId="Brdtext3">
    <w:name w:val="Body Text 3"/>
    <w:basedOn w:val="Normal"/>
    <w:link w:val="Brdtext3Char"/>
    <w:uiPriority w:val="99"/>
    <w:semiHidden/>
    <w:unhideWhenUsed/>
    <w:rsid w:val="003D59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59B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59B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59B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59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59B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59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59B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D59B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59B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D59B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D59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59B4"/>
  </w:style>
  <w:style w:type="character" w:customStyle="1" w:styleId="DatumChar">
    <w:name w:val="Datum Char"/>
    <w:basedOn w:val="Standardstycketeckensnitt"/>
    <w:link w:val="Datum"/>
    <w:uiPriority w:val="99"/>
    <w:semiHidden/>
    <w:rsid w:val="003D59B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59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59B4"/>
  </w:style>
  <w:style w:type="paragraph" w:styleId="Figurfrteckning">
    <w:name w:val="table of figures"/>
    <w:basedOn w:val="Normal"/>
    <w:next w:val="Normal"/>
    <w:uiPriority w:val="99"/>
    <w:semiHidden/>
    <w:unhideWhenUsed/>
    <w:rsid w:val="003D59B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D59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59B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59B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59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D59B4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D59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59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59B4"/>
  </w:style>
  <w:style w:type="paragraph" w:styleId="Innehll4">
    <w:name w:val="toc 4"/>
    <w:basedOn w:val="Normal"/>
    <w:next w:val="Normal"/>
    <w:autoRedefine/>
    <w:uiPriority w:val="39"/>
    <w:semiHidden/>
    <w:unhideWhenUsed/>
    <w:rsid w:val="003D59B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59B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59B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59B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59B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59B4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D59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59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59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59B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D59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D59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D59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D59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D59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D59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59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59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59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59B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D59B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D59B4"/>
  </w:style>
  <w:style w:type="paragraph" w:styleId="Makrotext">
    <w:name w:val="macro"/>
    <w:link w:val="MakrotextChar"/>
    <w:uiPriority w:val="99"/>
    <w:semiHidden/>
    <w:unhideWhenUsed/>
    <w:rsid w:val="003D5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59B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5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59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D59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59B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D59B4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59B4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59B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D59B4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59B4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9B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59B4"/>
  </w:style>
  <w:style w:type="paragraph" w:styleId="Slutnotstext">
    <w:name w:val="endnote text"/>
    <w:basedOn w:val="Normal"/>
    <w:link w:val="SlutnotstextChar"/>
    <w:uiPriority w:val="99"/>
    <w:semiHidden/>
    <w:unhideWhenUsed/>
    <w:rsid w:val="003D59B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59B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D59B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59B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D59B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59B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3D59B4"/>
    <w:pPr>
      <w:numPr>
        <w:numId w:val="41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2AEB9C68A48EB8A634DA44EE91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3634-CD5F-40A6-AFF3-DFFDCF9C6FC3}"/>
      </w:docPartPr>
      <w:docPartBody>
        <w:p w:rsidR="00260980" w:rsidRDefault="00EE794D" w:rsidP="00EE794D">
          <w:pPr>
            <w:pStyle w:val="71A2AEB9C68A48EB8A634DA44EE912BF"/>
          </w:pPr>
          <w:r>
            <w:t xml:space="preserve"> </w:t>
          </w:r>
        </w:p>
      </w:docPartBody>
    </w:docPart>
    <w:docPart>
      <w:docPartPr>
        <w:name w:val="754BEFA9E80F410EA1903D856643F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DA0F-89A2-4784-94B2-01E1123C298B}"/>
      </w:docPartPr>
      <w:docPartBody>
        <w:p w:rsidR="00260980" w:rsidRDefault="00EE794D" w:rsidP="00EE794D">
          <w:pPr>
            <w:pStyle w:val="754BEFA9E80F410EA1903D856643F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6682E0C9446FCBD2A6D8A8ABFE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6C424-DFAA-489B-A016-C8ACDC5D1A06}"/>
      </w:docPartPr>
      <w:docPartBody>
        <w:p w:rsidR="00260980" w:rsidRDefault="00EE794D" w:rsidP="00EE794D">
          <w:pPr>
            <w:pStyle w:val="6976682E0C9446FCBD2A6D8A8ABFE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F2BC7C7994C5E95C65CD77552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BA379-49E4-468F-9D00-8614D5BD23F9}"/>
      </w:docPartPr>
      <w:docPartBody>
        <w:p w:rsidR="00260980" w:rsidRDefault="00EE794D" w:rsidP="00EE794D">
          <w:pPr>
            <w:pStyle w:val="FCDF2BC7C7994C5E95C65CD775525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620B820034E88AA0AB208E72F0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3BA7A-5A28-40BD-816C-7334FE63BF42}"/>
      </w:docPartPr>
      <w:docPartBody>
        <w:p w:rsidR="00260980" w:rsidRDefault="00EE794D" w:rsidP="00EE794D">
          <w:pPr>
            <w:pStyle w:val="520620B820034E88AA0AB208E72F05D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D"/>
    <w:rsid w:val="00260980"/>
    <w:rsid w:val="006C5BD2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2E3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94D"/>
    <w:rPr>
      <w:color w:val="808080"/>
    </w:rPr>
  </w:style>
  <w:style w:type="paragraph" w:customStyle="1" w:styleId="8621F26A90CD41DA8D3AA0F586D5A640">
    <w:name w:val="8621F26A90CD41DA8D3AA0F586D5A640"/>
    <w:rsid w:val="00EE794D"/>
  </w:style>
  <w:style w:type="paragraph" w:customStyle="1" w:styleId="37A6B96605D64AD8B06D66B2ED96FDA9">
    <w:name w:val="37A6B96605D64AD8B06D66B2ED96FDA9"/>
    <w:rsid w:val="00EE794D"/>
  </w:style>
  <w:style w:type="paragraph" w:customStyle="1" w:styleId="7D8B814B77FA4EEDBB06C869FE594503">
    <w:name w:val="7D8B814B77FA4EEDBB06C869FE594503"/>
    <w:rsid w:val="00EE794D"/>
  </w:style>
  <w:style w:type="paragraph" w:customStyle="1" w:styleId="90DEEABAEAA84AA884740BEE94187B2D">
    <w:name w:val="90DEEABAEAA84AA884740BEE94187B2D"/>
    <w:rsid w:val="00EE794D"/>
  </w:style>
  <w:style w:type="paragraph" w:customStyle="1" w:styleId="71A2AEB9C68A48EB8A634DA44EE912BF">
    <w:name w:val="71A2AEB9C68A48EB8A634DA44EE912BF"/>
    <w:rsid w:val="00EE794D"/>
  </w:style>
  <w:style w:type="paragraph" w:customStyle="1" w:styleId="754BEFA9E80F410EA1903D856643F1C5">
    <w:name w:val="754BEFA9E80F410EA1903D856643F1C5"/>
    <w:rsid w:val="00EE794D"/>
  </w:style>
  <w:style w:type="paragraph" w:customStyle="1" w:styleId="6976682E0C9446FCBD2A6D8A8ABFE164">
    <w:name w:val="6976682E0C9446FCBD2A6D8A8ABFE164"/>
    <w:rsid w:val="00EE794D"/>
  </w:style>
  <w:style w:type="paragraph" w:customStyle="1" w:styleId="857995B6267C4AA0A0E8CD966E2CFF1D">
    <w:name w:val="857995B6267C4AA0A0E8CD966E2CFF1D"/>
    <w:rsid w:val="00EE794D"/>
  </w:style>
  <w:style w:type="paragraph" w:customStyle="1" w:styleId="895D503C266549CDA29ACC7055F750EC">
    <w:name w:val="895D503C266549CDA29ACC7055F750EC"/>
    <w:rsid w:val="00EE794D"/>
  </w:style>
  <w:style w:type="paragraph" w:customStyle="1" w:styleId="FCDF2BC7C7994C5E95C65CD775525086">
    <w:name w:val="FCDF2BC7C7994C5E95C65CD775525086"/>
    <w:rsid w:val="00EE794D"/>
  </w:style>
  <w:style w:type="paragraph" w:customStyle="1" w:styleId="520620B820034E88AA0AB208E72F05DB">
    <w:name w:val="520620B820034E88AA0AB208E72F05DB"/>
    <w:rsid w:val="00EE794D"/>
  </w:style>
  <w:style w:type="paragraph" w:customStyle="1" w:styleId="2458B366C58D461A878DE668FF225C95">
    <w:name w:val="2458B366C58D461A878DE668FF225C95"/>
    <w:rsid w:val="00EE794D"/>
  </w:style>
  <w:style w:type="paragraph" w:customStyle="1" w:styleId="BD63DAC8B75E477A97AD0099A0EA6401">
    <w:name w:val="BD63DAC8B75E477A97AD0099A0EA6401"/>
    <w:rsid w:val="00E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8991f293-a790-48a5-98b9-73002989216d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Monika Hawlitzky</SenderName>
      <SenderTitle>Kanslisekreterare</SenderTitle>
      <SenderMail>monika.hawlitzky@regeringskansliet.se</SenderMail>
      <SenderPhone>08-405 33 77</SenderPhone>
    </Sender>
    <TopId>1</TopId>
    <TopSender/>
    <OrganisationInfo>
      <Organisatoriskenhet1>Socialdepartementet</Organisatoriskenhet1>
      <Organisatoriskenhet2>Departementsledningen</Organisatoriskenhet2>
      <Organisatoriskenhet3> </Organisatoriskenhet3>
      <Organisatoriskenhet1Id>193</Organisatoriskenhet1Id>
      <Organisatoriskenhet2Id>846</Organisatoriskenhet2Id>
      <Organisatoriskenhet3Id> </Organisatoriskenhet3Id>
    </OrganisationInfo>
    <HeaderDate>2018-11-14T00:00:00</HeaderDate>
    <Office/>
    <Dnr>S2018/05575/FS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CF3B-52A8-4667-BC0C-4D44C645D4A7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17BED-D4F0-4A69-8C78-343649343448}"/>
</file>

<file path=customXml/itemProps6.xml><?xml version="1.0" encoding="utf-8"?>
<ds:datastoreItem xmlns:ds="http://schemas.openxmlformats.org/officeDocument/2006/customXml" ds:itemID="{3E33BABC-C23C-4C4C-B0B0-6828C5513E23}"/>
</file>

<file path=customXml/itemProps7.xml><?xml version="1.0" encoding="utf-8"?>
<ds:datastoreItem xmlns:ds="http://schemas.openxmlformats.org/officeDocument/2006/customXml" ds:itemID="{1EA1FDED-99A7-4D39-A124-5619F33240A8}"/>
</file>

<file path=customXml/itemProps8.xml><?xml version="1.0" encoding="utf-8"?>
<ds:datastoreItem xmlns:ds="http://schemas.openxmlformats.org/officeDocument/2006/customXml" ds:itemID="{B3D70F7F-9356-42A9-BC35-1F3B2B35D8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Monika Hawlitzky</Manager>
  <Company>Regeringskansliet RK IT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Hawlitzky</dc:creator>
  <cp:lastModifiedBy>Monika Hawlitzky</cp:lastModifiedBy>
  <cp:revision>2</cp:revision>
  <cp:lastPrinted>2018-11-14T12:27:00Z</cp:lastPrinted>
  <dcterms:created xsi:type="dcterms:W3CDTF">2018-11-14T12:31:00Z</dcterms:created>
  <dcterms:modified xsi:type="dcterms:W3CDTF">2018-11-14T12:31:00Z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87398c94-4736-4642-aba5-b4f8798e0b1d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</Properties>
</file>